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296e" w14:textId="e1f2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маслихатының 2015 жылғы 9 сәуірдегі XХXIII сессиясының № 1115/33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2015 жылғы 22 қыркүйектегі V шақырылған XXXVII сессиясының № 1183/37 шешімі. Қарағанды облысының Әділет департаментінде 2015 жылғы 12 қазанда № 3440 болып тіркелді. Күші жойылды - Қарағанды облысы Шахтинск қалалық мәслихатының 2023 жылғы 19 қыркүйектегі № 276/5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қалалық мәслихатының 19.09.2023 </w:t>
      </w:r>
      <w:r>
        <w:rPr>
          <w:rFonts w:ascii="Times New Roman"/>
          <w:b w:val="false"/>
          <w:i w:val="false"/>
          <w:color w:val="ff0000"/>
          <w:sz w:val="28"/>
        </w:rPr>
        <w:t>№ 276/5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маслихат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маслихатының 2015 жылғы 9 сәуірдегі XХXIII сессиясының № 1115/33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3182 тіркелген, 2015 жылғы 15 мамырда № 19 "Шахтинский вестник" газетінде, 2015 жылғы 15 мамырда "Әділет" ақпараттық-құқықтық жүйесінде жарияланған)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Қағидалардың 10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ең төмен күнкөрiс деңгейiнен 2,2 еселiк мөлшерден аспайтын жан басына шаққандағы орташа табыстың болуы.".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Щербаков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