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966fc" w14:textId="8f966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Мектепке дейінгі білім беру ұйымдары коммуналдық мемлекеттік қазыналық кәсіпорнымен жүзеге асырылатын жалпы білім беру қызметіне бағаны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Шахтинск қаласының әкімдігінің 2015 жылғы 8 қазандағы № 38/9 қаулысы. Қарағанды облысының Әділет департаментінде 2015 жылғы 16 қарашада № 3497 болып тіркелді. Күші жойылды - Қарағанды облысы Шахтинск қаласының әкімдігінің 2018 жылғы 1 наурыздағы № 8/06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Шахтинск қаласының әкімдігінің 01.03.2018 № 8/06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күннен бастап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2011 жылғы 1 наурыздағы "</w:t>
      </w:r>
      <w:r>
        <w:rPr>
          <w:rFonts w:ascii="Times New Roman"/>
          <w:b w:val="false"/>
          <w:i w:val="false"/>
          <w:color w:val="000000"/>
          <w:sz w:val="28"/>
        </w:rPr>
        <w:t>Мемлекеттік мүлік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Заңдарына сәйкес Шахтинск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мектепке дейінгі білім беру ұйымдары коммуналдық мемлекеттік қазыналық кәсіпорындарымен жүзеге асырылатын жалпы білім беру қызметтерінің бағасы бекітілсін.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Шахтинск қаласы әкімінің орынбасары К. К. Тлеубергеновке жүктелсін.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әкімі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Аймаков</w:t>
            </w:r>
          </w:p>
          <w:bookmarkEnd w:id="4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90"/>
        <w:gridCol w:w="11810"/>
      </w:tblGrid>
      <w:tr>
        <w:trPr>
          <w:trHeight w:val="30" w:hRule="atLeast"/>
        </w:trPr>
        <w:tc>
          <w:tcPr>
            <w:tcW w:w="4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Шахтинск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жылғы 8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38/9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</w:t>
            </w:r>
          </w:p>
          <w:bookmarkEnd w:id="5"/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Мектепке дейінгі білім беру ұйымдары коммуналдық мемлекеттік қазыналық кәсіпорындарымен жүзеге асырылатын жалпы білім беру қызметтерінің бағасы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"/>
        <w:gridCol w:w="3377"/>
        <w:gridCol w:w="4072"/>
        <w:gridCol w:w="1512"/>
        <w:gridCol w:w="2615"/>
      </w:tblGrid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ұйымының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Көрсетілетін ақылы білім беру қызметтерінің (үйірмелердің)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тізбесі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өтетін сабақтар саны, 1 үйірмеге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мектепке дейінгі білім беру ұйымдарына ата-аналар төлейтін ақының көлемі (теңге),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үйірмеге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"Шахтинск қаласы әкімдігі Шахтинск қаласының білім бөлімінің "Ботагөз" сәбилер-балабақшасы" коммуналдық мемлекеттік қазыналық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"Қызықты ағылшын"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2."Жас суретші"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"Салауатты мектеп жасына дейінгі бала" (сауықтыру гимнастикасы, фитбол, каратэ-до)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"Тілашар"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Хореография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Тілдің дамуын түзету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"Психолог сабағында"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сабақ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"Шахтинск қаласы әкімдігі Шахтинск қаласының білім бөлімінің "Гүлдер" сәбилер-балабақшасы" коммуналдық мемлекеттік қазыналық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"Қызықты ағылшын"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2."Жас суретші"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"Салауатты мектеп жасына дейінгі бала" (сауықтыру гимнастикасы, фитбол, каратэ-до, қазақша күрес)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"Тілашар"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Хореография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Тілдің дамуын түзету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"Психолог сабағында"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сабақ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"Шахтинск қаласы әкімдігі Шахтинск қаласының білім бөлімінің "Еркетай" сәбилер-балабақшасы" коммуналдық мемлекеттік қазыналық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"Қызықты ағылшын"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2."Жас суретші"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"Салауатты мектеп жасына дейінгі бала" (сауықтыру гимнастикасы, фитбол, каратэ-до, қазақша күрес)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Хореография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Тілдің дамуын түзету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"Психолог сабағында"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сабақ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"Шахтинск қаласы әкімдігі Шахтинск қаласының білім бөлімінің "Қарлығаш" сәбилер-балабақшасы" коммуналдық мемлекеттік қазыналық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"Қызықты ағылшын"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2."Жас суретші"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"Салауатты мектеп жасына дейінгі бала" (сауықтыру гимнастикасы, фитбол, каратэ-до, қазақша күрес)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"Тілашар"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Хореография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Тілдің дамуын түзету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"Психолог сабағында"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сабақ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"Шахтинск қаласы әкімдігі Шахтинск қаласының білім бөлімінің "Салтанат" сәбилер-балабақшасы" коммуналдық мемлекеттік қазыналық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"Қызықты ағылшын"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2."Жас суретші"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"Салауатты мектеп жасына дейінгі бала" (сауықтыру гимнастикасы, фитбол, каратэ-до, қазақша күрес)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"Тілашар"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Хореография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Тілдің дамуын түзету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"Психолог сабағында"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Жүзуге үйрету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сабақ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"Шахтинск қаласы әкімдігі Шахтинск қаласының білім бөлімінің "Снегурочка" сәбилер-балабақшасы" коммуналдық мемлекеттік қазыналық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"Қызықты ағылшын"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2."Жас суретші"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"Салауатты мектеп жасына дейінгі бала" (сауықтыру гимнастикасы, фитбол, каратэ-до, қазақша күрес)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"Тілашар"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Хореография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Тілдің дамуын түзету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"Психолог сабағында"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"Бәрін білгім келеді!" (авторлық бағдарламалар бойынша тәрбиешілерге арналған сабақтар)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сабақ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"Шахтинск қаласы әкімдігі Шахтинск қаласының білім бөлімінің "БерҰзка" сәбилер-балабақшасы" коммуналдық мемлекеттік қазыналық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"Қызықты ағылшын"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2."Жас суретші"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"Салауатты мектеп жасына дейінгі бала" (сауықтыру гимнастикасы, фитбол)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"Тілашар"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Хореография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Тілдің дамуын түзету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"Психолог сабағында"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сабақ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"Шахтинск қаласы әкімдігі Шахтинск қаласының білім бөлімінің "АлҰнка" сәбилер-балабақшасы" коммуналдық мемлекеттік қазыналық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"Қызықты ағылшын"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2."Жас суретші"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"Салауатты мектеп жасына дейінгі бала" (сауықтыру гимнастикасы, фитбол, каратэ-до)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"Тілашар"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Хореография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Тілдің дамуын түзету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"Психолог сабағында"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Жүзуге үйрету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сабақ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