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65fa" w14:textId="b196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2016-2018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2015 жылғы 23 желтоқсандағы V шақырылған XLI сессиясының № 1218/41 шешімі. Қарағанды облысының Әділет департаментінде 2016 жылғы 8 қаңтарда № 3598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</w:t>
      </w:r>
      <w:r>
        <w:rPr>
          <w:rFonts w:ascii="Times New Roman"/>
          <w:b/>
          <w:i w:val="false"/>
          <w:color w:val="000000"/>
          <w:sz w:val="28"/>
        </w:rPr>
        <w:t>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3 689 308 мың теңге, оның ішінде: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1 177 895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24 089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63 960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- 2 423 364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3 866 132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алу 176 824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176 824 мың теңге: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- 176 824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12.12.2016 № 1359/10 (01.01.2016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2016 жылға арналған қалалық бюджеттің түсімдерінің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Шахтинск қаласының бюджетіне 2016 жылға арналған облыстық бюджетке табыстарды нормативтік бөлу келесі көлемдерде бекітілгені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жеке табыс салығы бойынша – 70 пайыздан;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әлеуметтік салық бойынша – 50 пайыздан.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2016 жылға арналған Шахтинск қалалық бюджетіне облыстық бюджеттен берілетін субвенциялардың мөлшері 1 024 646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2016 жылға арналған қалалық бюджет шығыстарының құрамында бюджеттік бағдарламалар әкімшілеріне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2016 жылға арналған қалалық бюджет шығыстарының құрамында Шахан кенті (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  <w:r>
        <w:rPr>
          <w:rFonts w:ascii="Times New Roman"/>
          <w:b w:val="false"/>
          <w:i w:val="false"/>
          <w:color w:val="000000"/>
          <w:sz w:val="28"/>
        </w:rPr>
        <w:t>), Долинка кенті (</w:t>
      </w:r>
      <w:r>
        <w:rPr>
          <w:rFonts w:ascii="Times New Roman"/>
          <w:b w:val="false"/>
          <w:i w:val="false"/>
          <w:color w:val="000000"/>
          <w:sz w:val="28"/>
        </w:rPr>
        <w:t>7 қосымша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кенті (</w:t>
      </w:r>
      <w:r>
        <w:rPr>
          <w:rFonts w:ascii="Times New Roman"/>
          <w:b w:val="false"/>
          <w:i w:val="false"/>
          <w:color w:val="000000"/>
          <w:sz w:val="28"/>
        </w:rPr>
        <w:t>8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 кенттер бюджеттік бағдарламасы бойынша шығындар қарастырылғаны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2016 жылға арналған қалалық бюджетті атқару барысында секвестрлеуге жатпайтын бюджеттік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2016 жылға қала әкімдігінің резерві 4 614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Шахтинск қалалық мәслихатының 12.12.2016 № 1359/10 (01.01.2016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Степанович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бөлiмi"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Буравко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желтоқсан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1218/41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Шахтинск қалалық мәслихатының 12.12.2016 № 1359/10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6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08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1218/41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55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берілетін нысаналы трансферттер және бюджеттік кредиттер</w:t>
      </w:r>
    </w:p>
    <w:bookmarkEnd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Шахтинск қалалық мәслихатының 12.12.2016 № 1359/10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539104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"Жұмыспен қамту 2020 жол картасы" бағдарламасының шеңберінде ауылдарда, кенттерде, ауылдық округтерде, аудандық маңызы бар қалаларда инфрақұрылымды, тұрғын үй-коммуналдық шаруашылықты ағымдағы және орташа жөндеулерге, абаттандыруға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маңызы бар қалалық (ауылдық), қала маңындағы және ауданішілік қатынастар бойынша жолаушылар тасымалдарын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"Жұмыспен қамту 2020 жол картасы" бағдарламасының шеңберінде ауылдарда, кенттерде, ауылдық округтерде, аудандық маңызы бар қалаларда инфрақұрылымды, тұрғын үй-коммуналдық шаруашылықты ағымдағы және орташа жөндеулерге, абаттандыруға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"Жұмыспен қамту 2020 жол картасы шеңберінде қалаларды және ауылдық елді мекендерді дамыту (мәдениет нысандарын жөндеуге)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кешеннің жергілікті атқарушы органдарының бөлімшелерін ұстауға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623680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экономикалық тұрақтылығын және жергілікті бюджеттердің шығындарын қайтаруға (елді мекендердің көшелерін жарықтандыруға)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жұмыспен қамтуды үйлестіру және әлеуметтік бағдарламалар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2012-2018 жылдарға арналған Қазақстан Республикасындағы мүгедектердің құқықтарын қамтамасыз ету және өмір сүру сапасын жақсарту бойынша Іс-шаралар жоспарын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бөлімдерінің штат санын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және қалалық мамандандырылмаған балалар- жасөспірімдер спорт мектебінің қызметің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мекендерінің геоақпараттық электрондық картасын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(облыстық маңызы бар қаланың) құрылыс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екінші кезеңінде су құбырының желісін қайта жаңартуға жобалық-сметалық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85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бюджеттік бағдарламалар әкімшілеріне нысаналы трансферттер және бюджеттік кредиттер</w:t>
      </w:r>
    </w:p>
    <w:bookmarkEnd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Шахтинск қалалық мәслихатының 12.12.2016 № 1359/10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569968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маңызы бар қалалық (ауылдық), қала маңындағы және ауданішілік қатынастар бойынша жолаушылар тасымалдарын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экономикалық тұрақтылығын және жергілікті бюджеттердің шығындарын қайтаруға (елді мекендердің көшелерін жарықтандыруға)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2012-2018 жылдарға арналған Қазақстан Республикасындағы мүгедектердің құқықтарын қамтамасыз ету және өмір сүру сапасын жақсарту бойынша Іс-шаралар жоспарын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қаласының мәслихат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қаласының әкім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бөлімдерінің штат санын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Шахан кентінің әкім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"Жұмыспен қамту 2020 жол картасы" бағдарламасының шеңберінде ауылдарда, кенттерде, ауылдық округтерде, аудандық маңызы бар қалаларда инфрақұрылымды, тұрғын үй-коммуналдық шаруашылықты ағымдағы және орташа жөндеулерге, абаттандыруға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Долинка кентінің әкім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"Жұмыспен қамту 2020 жол картасы" бағдарламасының шеңберінде ауылдарда, кенттерде, ауылдық округтерде, аудандық маңызы бар қалаларда инфрақұрылымды, тұрғын үй-коммуналдық шаруашылықты ағымдағы және орташа жөндеулерге, абаттандыруға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Новодолинский кентінің әкім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2020 шеңберінде қалаларды және елді мекендерді дамытуға (мәдениет объектілерін жөндеуге)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жер қатынастары, cәулет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мекендерінің геоақпараттық электрондық картасын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және қалалық мамандандырылмаған балалар- жасөспірімдер спорт мектебінің қызметің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екінші кезеңінде су құбырының желісін қайта жаңартуға жобалық-сметалық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852" w:id="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Шахан кентінде іске асырылатын бюджеттік бағдарламалар бойынша шығындар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Шахтинск қалалық мәслихатының 12.12.2016 № 1359/10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1218/41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872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Долинка кентінде іске асырылатын бюджеттік бағдарламалар бойынша шығындар</w:t>
      </w:r>
    </w:p>
    <w:bookmarkEnd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Шахтинск қалалық мәслихатының 12.12.2016 № 1359/10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893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Новодолинский кентінде іске асырылатын бюджеттік бағдарламалар бойынша шығындар</w:t>
      </w:r>
    </w:p>
    <w:bookmarkEnd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Шахтинск қалалық мәслихатының 12.12.2016 № 1359/10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1218/41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913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 орындау барысында секвестрлеуге жатпайтын бюджеттік бағдарламалардың тізімі 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