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e291f" w14:textId="89e29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ауданының экономика және қаржы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әкімдігінің 2015 жылғы 24 ақпандағы № 07/12 қаулысы. Қарағанды облысының Әділет департаментінде 2015 жылғы 13 наурызда № 3037 болып тіркелді. Күші жойылды - Қарағанды облысы Абай ауданы әкімдігінің 2017 жылғы 14 сәуірдегі № 15/06 қаулысымен</w:t>
      </w:r>
    </w:p>
    <w:p>
      <w:pPr>
        <w:spacing w:after="0"/>
        <w:ind w:left="0"/>
        <w:jc w:val="left"/>
      </w:pPr>
      <w:r>
        <w:rPr>
          <w:rFonts w:ascii="Times New Roman"/>
          <w:b w:val="false"/>
          <w:i w:val="false"/>
          <w:color w:val="ff0000"/>
          <w:sz w:val="28"/>
        </w:rPr>
        <w:t xml:space="preserve">      Ескерту. Күші жойылды - Қарағанды облысы Абай ауданы әкімдігінің 14.04.2017 </w:t>
      </w:r>
      <w:r>
        <w:rPr>
          <w:rFonts w:ascii="Times New Roman"/>
          <w:b w:val="false"/>
          <w:i w:val="false"/>
          <w:color w:val="ff0000"/>
          <w:sz w:val="28"/>
        </w:rPr>
        <w:t>№ 15/06</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Абай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"Абай ауданының экономика және қаржы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бақылауды салаға басшылық ететін аудан әкімінің орынбасарына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аудынының әкімі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Шайдаров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75"/>
        <w:gridCol w:w="11225"/>
      </w:tblGrid>
      <w:tr>
        <w:trPr>
          <w:trHeight w:val="30" w:hRule="atLeast"/>
        </w:trPr>
        <w:tc>
          <w:tcPr>
            <w:tcW w:w="10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w:t>
            </w:r>
            <w:r>
              <w:br/>
            </w:r>
            <w:r>
              <w:rPr>
                <w:rFonts w:ascii="Times New Roman"/>
                <w:b w:val="false"/>
                <w:i w:val="false"/>
                <w:color w:val="000000"/>
                <w:sz w:val="20"/>
              </w:rPr>
              <w:t>
әкімдігінің 2015 жылғы</w:t>
            </w:r>
            <w:r>
              <w:br/>
            </w:r>
            <w:r>
              <w:rPr>
                <w:rFonts w:ascii="Times New Roman"/>
                <w:b w:val="false"/>
                <w:i w:val="false"/>
                <w:color w:val="000000"/>
                <w:sz w:val="20"/>
              </w:rPr>
              <w:t>
24 ақпандағы № 07/12</w:t>
            </w:r>
            <w:r>
              <w:br/>
            </w:r>
            <w:r>
              <w:rPr>
                <w:rFonts w:ascii="Times New Roman"/>
                <w:b w:val="false"/>
                <w:i w:val="false"/>
                <w:color w:val="000000"/>
                <w:sz w:val="20"/>
              </w:rPr>
              <w:t>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"Абай ауданының экономика және қаржы бөлімі" мемлекеттік мекемесінің Ережесі</w:t>
      </w:r>
      <w:r>
        <w:br/>
      </w:r>
      <w:r>
        <w:rPr>
          <w:rFonts w:ascii="Times New Roman"/>
          <w:b/>
          <w:i w:val="false"/>
          <w:color w:val="000000"/>
        </w:rPr>
        <w:t>1. Жалпы ереже</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"Абай ауданының экономика және қаржы бөлімі" мемлекеттік мекемесі өз құзыретіне сәйкес стратегиялық, экономикалық, бюджеттік жоспарлау және аудандық бюджеттің орындалуын, аудандық бюджеттің орындалуы бойынша бухгалтерлік, бюджеттік есеп және бюджеттік есептілікті жүргізуді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"Абай ауданының экономика және қаржы бөлімі" мемлекеттік мекемесі өз қызметтерін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заңнамалық актілеріне, Қазақстан Республикасы Үкіметінің және Президентінің актілеріне, басқа да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"Абай ауданының экономика және қаржы бөлімі" мемлекеттік мекемесі мемлекеттік мекеме ұйымдастыру-құқықтық нысанындағы заңды тұлға болып табылады, мемлекеттік тілде өз атауы жазылған мөрі мен мөртаңбасы, белгіленген үлгідегі бланкілері, сонымен қатар Қазақстан Республикасының заңнамасына сәйкес қазынашылық органдарында шоттары бар.</w:t>
      </w:r>
      <w:r>
        <w:br/>
      </w:r>
      <w:r>
        <w:rPr>
          <w:rFonts w:ascii="Times New Roman"/>
          <w:b w:val="false"/>
          <w:i w:val="false"/>
          <w:color w:val="000000"/>
          <w:sz w:val="28"/>
        </w:rPr>
        <w:t xml:space="preserve">
      4. </w:t>
      </w:r>
      <w:r>
        <w:rPr>
          <w:rFonts w:ascii="Times New Roman"/>
          <w:b w:val="false"/>
          <w:i w:val="false"/>
          <w:color w:val="000000"/>
          <w:sz w:val="28"/>
        </w:rPr>
        <w:t xml:space="preserve">"Абай ауданының экономика және қаржы бөлімі" мемлекеттік мекемесі азаматтық-құқықтық қатынастарға өз атынан түседі. </w:t>
      </w:r>
      <w:r>
        <w:br/>
      </w:r>
      <w:r>
        <w:rPr>
          <w:rFonts w:ascii="Times New Roman"/>
          <w:b w:val="false"/>
          <w:i w:val="false"/>
          <w:color w:val="000000"/>
          <w:sz w:val="28"/>
        </w:rPr>
        <w:t xml:space="preserve">
      5. </w:t>
      </w:r>
      <w:r>
        <w:rPr>
          <w:rFonts w:ascii="Times New Roman"/>
          <w:b w:val="false"/>
          <w:i w:val="false"/>
          <w:color w:val="000000"/>
          <w:sz w:val="28"/>
        </w:rPr>
        <w:t>"Абай ауданының экономика және қаржы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"Абай ауданының экономика және қаржы бөлімі" мемлекеттік мекемесі өз құзыретінің мәселелері бойынша Қазақстан Республикасының заңнамаларында белгіленген тәртіппен "Абай ауданының экономика және қаржы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"Абай ауданының экономика және қаржы бөлімі" мемлекеттік мекемесінің құрылымы мен штат санының лимиті Қазақстан Республикасының қолданыстағы заңнамаларына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тұлғасының орналасқан жері: Қазақстан Республикасы, Қарағанды облысы, Абай қаласы, 100101, Жеңіс даңғылы, 3.</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"Абай ауданының экономика және қаржы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государственное учреждение "Отдел экономики и финансов Абайского района".</w:t>
      </w:r>
      <w:r>
        <w:br/>
      </w:r>
      <w:r>
        <w:rPr>
          <w:rFonts w:ascii="Times New Roman"/>
          <w:b w:val="false"/>
          <w:i w:val="false"/>
          <w:color w:val="000000"/>
          <w:sz w:val="28"/>
        </w:rPr>
        <w:t xml:space="preserve">
      10. </w:t>
      </w:r>
      <w:r>
        <w:rPr>
          <w:rFonts w:ascii="Times New Roman"/>
          <w:b w:val="false"/>
          <w:i w:val="false"/>
          <w:color w:val="000000"/>
          <w:sz w:val="28"/>
        </w:rPr>
        <w:t>Осы Ереже "Абай ауданының экономика және қаржы бөлімі"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"Абай ауданының экономика және қаржы бөлімі" мемлекеттік мекемесінің қызметін қаржыландыру жергілікті бюджет есебінен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"Абай ауданының экономика және қаржы бөлімі" мемлекеттік мекемесіне кәсіпкерлік субъектілерімен "Абай ауданының экономика және қаржы бөлімі"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"Абай ауданының экономика және қаржы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"Абай ауданының экономика және қаржы бөлімі" мемлекеттік мекемесінің миссиясы стратегиялық мақсаттар мен басымдықтарды, аймақтың экономикасының тұрақты дамуына мүмкіндік туғызатын ауданның бюджеттік жоспарлау және әлеуметтік-экономикалық дамуының негізгі бағыттары мен ауданның бәсекеге қабілеттілігіне қол жеткізуді қалыптастыру, тікелей және соңғы нәтижелерге жетуге бағытталған бюджетті атқаруды қамтамасыз ету болып табылады.</w:t>
      </w:r>
      <w:r>
        <w:br/>
      </w:r>
      <w:r>
        <w:rPr>
          <w:rFonts w:ascii="Times New Roman"/>
          <w:b w:val="false"/>
          <w:i w:val="false"/>
          <w:color w:val="000000"/>
          <w:sz w:val="28"/>
        </w:rPr>
        <w:t xml:space="preserve">
      14. </w:t>
      </w:r>
      <w:r>
        <w:rPr>
          <w:rFonts w:ascii="Times New Roman"/>
          <w:b w:val="false"/>
          <w:i w:val="false"/>
          <w:color w:val="000000"/>
          <w:sz w:val="28"/>
        </w:rPr>
        <w:t xml:space="preserve">Міндеттері: </w:t>
      </w:r>
      <w:r>
        <w:br/>
      </w:r>
      <w:r>
        <w:rPr>
          <w:rFonts w:ascii="Times New Roman"/>
          <w:b w:val="false"/>
          <w:i w:val="false"/>
          <w:color w:val="000000"/>
          <w:sz w:val="28"/>
        </w:rPr>
        <w:t xml:space="preserve">
      1) </w:t>
      </w:r>
      <w:r>
        <w:rPr>
          <w:rFonts w:ascii="Times New Roman"/>
          <w:b w:val="false"/>
          <w:i w:val="false"/>
          <w:color w:val="000000"/>
          <w:sz w:val="28"/>
        </w:rPr>
        <w:t>ауданның бюджеттік жоспарлау және әлеуметтік-экономикалық дамуының негізгі бағыттарының басымдықтарын қалыптастыру;</w:t>
      </w:r>
      <w:r>
        <w:br/>
      </w:r>
      <w:r>
        <w:rPr>
          <w:rFonts w:ascii="Times New Roman"/>
          <w:b w:val="false"/>
          <w:i w:val="false"/>
          <w:color w:val="000000"/>
          <w:sz w:val="28"/>
        </w:rPr>
        <w:t xml:space="preserve">
      2) </w:t>
      </w:r>
      <w:r>
        <w:rPr>
          <w:rFonts w:ascii="Times New Roman"/>
          <w:b w:val="false"/>
          <w:i w:val="false"/>
          <w:color w:val="000000"/>
          <w:sz w:val="28"/>
        </w:rPr>
        <w:t>ауданның әлеуметтік-экономикалық даму болжамының негізінде үшжылдық кезеңге арналған аудан бюджетінің жобасын әзірлеу;</w:t>
      </w:r>
      <w:r>
        <w:br/>
      </w:r>
      <w:r>
        <w:rPr>
          <w:rFonts w:ascii="Times New Roman"/>
          <w:b w:val="false"/>
          <w:i w:val="false"/>
          <w:color w:val="000000"/>
          <w:sz w:val="28"/>
        </w:rPr>
        <w:t xml:space="preserve">
      3) </w:t>
      </w:r>
      <w:r>
        <w:rPr>
          <w:rFonts w:ascii="Times New Roman"/>
          <w:b w:val="false"/>
          <w:i w:val="false"/>
          <w:color w:val="000000"/>
          <w:sz w:val="28"/>
        </w:rPr>
        <w:t>аудандық бюджеттің орындалуы;</w:t>
      </w:r>
      <w:r>
        <w:br/>
      </w:r>
      <w:r>
        <w:rPr>
          <w:rFonts w:ascii="Times New Roman"/>
          <w:b w:val="false"/>
          <w:i w:val="false"/>
          <w:color w:val="000000"/>
          <w:sz w:val="28"/>
        </w:rPr>
        <w:t xml:space="preserve">
      4) </w:t>
      </w:r>
      <w:r>
        <w:rPr>
          <w:rFonts w:ascii="Times New Roman"/>
          <w:b w:val="false"/>
          <w:i w:val="false"/>
          <w:color w:val="000000"/>
          <w:sz w:val="28"/>
        </w:rPr>
        <w:t>бюджеттік есепті жүргізу және аудандық бюджетті атқару бойынша бюджеттік есептілікті құрастыру;</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қолданыстағы заңнамаларымен жүктелген басқа да міндеттерді атқару.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бес жылдық кезеңге арналған ауданның әлеуметтік-экономикалық даму болжамын әзірлеу және бекіту;</w:t>
      </w:r>
      <w:r>
        <w:br/>
      </w:r>
      <w:r>
        <w:rPr>
          <w:rFonts w:ascii="Times New Roman"/>
          <w:b w:val="false"/>
          <w:i w:val="false"/>
          <w:color w:val="000000"/>
          <w:sz w:val="28"/>
        </w:rPr>
        <w:t xml:space="preserve">
      2) </w:t>
      </w:r>
      <w:r>
        <w:rPr>
          <w:rFonts w:ascii="Times New Roman"/>
          <w:b w:val="false"/>
          <w:i w:val="false"/>
          <w:color w:val="000000"/>
          <w:sz w:val="28"/>
        </w:rPr>
        <w:t>ауданның әлеуметтік-экономикалық даму көрсеткіштерінің мониторингі;</w:t>
      </w:r>
      <w:r>
        <w:br/>
      </w:r>
      <w:r>
        <w:rPr>
          <w:rFonts w:ascii="Times New Roman"/>
          <w:b w:val="false"/>
          <w:i w:val="false"/>
          <w:color w:val="000000"/>
          <w:sz w:val="28"/>
        </w:rPr>
        <w:t xml:space="preserve">
      3) </w:t>
      </w:r>
      <w:r>
        <w:rPr>
          <w:rFonts w:ascii="Times New Roman"/>
          <w:b w:val="false"/>
          <w:i w:val="false"/>
          <w:color w:val="000000"/>
          <w:sz w:val="28"/>
        </w:rPr>
        <w:t>бес жылға арналған Абай ауданының даму Бағдарламасының мониторингі;</w:t>
      </w:r>
      <w:r>
        <w:br/>
      </w:r>
      <w:r>
        <w:rPr>
          <w:rFonts w:ascii="Times New Roman"/>
          <w:b w:val="false"/>
          <w:i w:val="false"/>
          <w:color w:val="000000"/>
          <w:sz w:val="28"/>
        </w:rPr>
        <w:t xml:space="preserve">
      4) </w:t>
      </w:r>
      <w:r>
        <w:rPr>
          <w:rFonts w:ascii="Times New Roman"/>
          <w:b w:val="false"/>
          <w:i w:val="false"/>
          <w:color w:val="000000"/>
          <w:sz w:val="28"/>
        </w:rPr>
        <w:t xml:space="preserve">ауылдық елді мекендерге тұру және жұмыс істеу үшін келген әлеуметтік сала мамандарына әлеуметтік қолдау шараларын ұсыну; </w:t>
      </w:r>
      <w:r>
        <w:br/>
      </w:r>
      <w:r>
        <w:rPr>
          <w:rFonts w:ascii="Times New Roman"/>
          <w:b w:val="false"/>
          <w:i w:val="false"/>
          <w:color w:val="000000"/>
          <w:sz w:val="28"/>
        </w:rPr>
        <w:t xml:space="preserve">
      5) </w:t>
      </w:r>
      <w:r>
        <w:rPr>
          <w:rFonts w:ascii="Times New Roman"/>
          <w:b w:val="false"/>
          <w:i w:val="false"/>
          <w:color w:val="000000"/>
          <w:sz w:val="28"/>
        </w:rPr>
        <w:t>жергілікті бюджеттік инвестициялық жобаларды жүзеге асыру мониторингі;</w:t>
      </w:r>
      <w:r>
        <w:br/>
      </w:r>
      <w:r>
        <w:rPr>
          <w:rFonts w:ascii="Times New Roman"/>
          <w:b w:val="false"/>
          <w:i w:val="false"/>
          <w:color w:val="000000"/>
          <w:sz w:val="28"/>
        </w:rPr>
        <w:t xml:space="preserve">
      6) </w:t>
      </w:r>
      <w:r>
        <w:rPr>
          <w:rFonts w:ascii="Times New Roman"/>
          <w:b w:val="false"/>
          <w:i w:val="false"/>
          <w:color w:val="000000"/>
          <w:sz w:val="28"/>
        </w:rPr>
        <w:t xml:space="preserve">үш жылдық кезеңге арналған бюджет түсімдерін болжамдау; </w:t>
      </w:r>
      <w:r>
        <w:br/>
      </w:r>
      <w:r>
        <w:rPr>
          <w:rFonts w:ascii="Times New Roman"/>
          <w:b w:val="false"/>
          <w:i w:val="false"/>
          <w:color w:val="000000"/>
          <w:sz w:val="28"/>
        </w:rPr>
        <w:t xml:space="preserve">
      7) </w:t>
      </w:r>
      <w:r>
        <w:rPr>
          <w:rFonts w:ascii="Times New Roman"/>
          <w:b w:val="false"/>
          <w:i w:val="false"/>
          <w:color w:val="000000"/>
          <w:sz w:val="28"/>
        </w:rPr>
        <w:t xml:space="preserve">аудан бюджетінің жобасын қалыптастыру және нақтылау мәселелері бойынша Абай ауданының әкіміне және (немесе) Абай ауданы әкімінің жетекшілік ететін орынбасарына аналитикалық ақпарат, анықтама дайындау; </w:t>
      </w:r>
      <w:r>
        <w:br/>
      </w:r>
      <w:r>
        <w:rPr>
          <w:rFonts w:ascii="Times New Roman"/>
          <w:b w:val="false"/>
          <w:i w:val="false"/>
          <w:color w:val="000000"/>
          <w:sz w:val="28"/>
        </w:rPr>
        <w:t xml:space="preserve">
      8) </w:t>
      </w:r>
      <w:r>
        <w:rPr>
          <w:rFonts w:ascii="Times New Roman"/>
          <w:b w:val="false"/>
          <w:i w:val="false"/>
          <w:color w:val="000000"/>
          <w:sz w:val="28"/>
        </w:rPr>
        <w:t xml:space="preserve">мемлекеттік органның міндетіне кіретін мәселелер бойынша нормативтік құқықтық актілер жобасын әзірлеу; </w:t>
      </w:r>
      <w:r>
        <w:br/>
      </w:r>
      <w:r>
        <w:rPr>
          <w:rFonts w:ascii="Times New Roman"/>
          <w:b w:val="false"/>
          <w:i w:val="false"/>
          <w:color w:val="000000"/>
          <w:sz w:val="28"/>
        </w:rPr>
        <w:t xml:space="preserve">
      9) </w:t>
      </w:r>
      <w:r>
        <w:rPr>
          <w:rFonts w:ascii="Times New Roman"/>
          <w:b w:val="false"/>
          <w:i w:val="false"/>
          <w:color w:val="000000"/>
          <w:sz w:val="28"/>
        </w:rPr>
        <w:t>аудан бюджетінен қаржыланатын бюджеттік инвестициялық жобалар бойынша экономикалық қорытындылар дайындау, қарау және бағалау;</w:t>
      </w:r>
      <w:r>
        <w:br/>
      </w:r>
      <w:r>
        <w:rPr>
          <w:rFonts w:ascii="Times New Roman"/>
          <w:b w:val="false"/>
          <w:i w:val="false"/>
          <w:color w:val="000000"/>
          <w:sz w:val="28"/>
        </w:rPr>
        <w:t xml:space="preserve">
      10) </w:t>
      </w:r>
      <w:r>
        <w:rPr>
          <w:rFonts w:ascii="Times New Roman"/>
          <w:b w:val="false"/>
          <w:i w:val="false"/>
          <w:color w:val="000000"/>
          <w:sz w:val="28"/>
        </w:rPr>
        <w:t>жергілікті бюджет есебінен қаржыланатын мемлекеттік органдардың шығындарының талдауларын жүзеге асыру;</w:t>
      </w:r>
      <w:r>
        <w:br/>
      </w:r>
      <w:r>
        <w:rPr>
          <w:rFonts w:ascii="Times New Roman"/>
          <w:b w:val="false"/>
          <w:i w:val="false"/>
          <w:color w:val="000000"/>
          <w:sz w:val="28"/>
        </w:rPr>
        <w:t xml:space="preserve">
      11) </w:t>
      </w:r>
      <w:r>
        <w:rPr>
          <w:rFonts w:ascii="Times New Roman"/>
          <w:b w:val="false"/>
          <w:i w:val="false"/>
          <w:color w:val="000000"/>
          <w:sz w:val="28"/>
        </w:rPr>
        <w:t xml:space="preserve">аудандық бюджеттің орындалуы бойынша жұмысты ұйымдастырады; </w:t>
      </w:r>
      <w:r>
        <w:br/>
      </w:r>
      <w:r>
        <w:rPr>
          <w:rFonts w:ascii="Times New Roman"/>
          <w:b w:val="false"/>
          <w:i w:val="false"/>
          <w:color w:val="000000"/>
          <w:sz w:val="28"/>
        </w:rPr>
        <w:t xml:space="preserve">
      12) </w:t>
      </w:r>
      <w:r>
        <w:rPr>
          <w:rFonts w:ascii="Times New Roman"/>
          <w:b w:val="false"/>
          <w:i w:val="false"/>
          <w:color w:val="000000"/>
          <w:sz w:val="28"/>
        </w:rPr>
        <w:t xml:space="preserve">бюджеттің орындалуы бойынша бюджеттік бағдарлама әкімгерлерінің қызметін үйлестіреді; </w:t>
      </w:r>
      <w:r>
        <w:br/>
      </w:r>
      <w:r>
        <w:rPr>
          <w:rFonts w:ascii="Times New Roman"/>
          <w:b w:val="false"/>
          <w:i w:val="false"/>
          <w:color w:val="000000"/>
          <w:sz w:val="28"/>
        </w:rPr>
        <w:t xml:space="preserve">
      13) </w:t>
      </w:r>
      <w:r>
        <w:rPr>
          <w:rFonts w:ascii="Times New Roman"/>
          <w:b w:val="false"/>
          <w:i w:val="false"/>
          <w:color w:val="000000"/>
          <w:sz w:val="28"/>
        </w:rPr>
        <w:t xml:space="preserve">бюджетке түсетін түсімдердің күтілетін көлемдерін және жоспарлы кезеңге арналған шығыстардың атқарылуын, қолма-қол ақша профицитін (тапшылығын) және оны жабу көздерін айқындау жөніндегі процесс болып табылатын қолма-қол ақша легінің болжамын жасайды; </w:t>
      </w:r>
      <w:r>
        <w:br/>
      </w:r>
      <w:r>
        <w:rPr>
          <w:rFonts w:ascii="Times New Roman"/>
          <w:b w:val="false"/>
          <w:i w:val="false"/>
          <w:color w:val="000000"/>
          <w:sz w:val="28"/>
        </w:rPr>
        <w:t xml:space="preserve">
      14) </w:t>
      </w:r>
      <w:r>
        <w:rPr>
          <w:rFonts w:ascii="Times New Roman"/>
          <w:b w:val="false"/>
          <w:i w:val="false"/>
          <w:color w:val="000000"/>
          <w:sz w:val="28"/>
        </w:rPr>
        <w:t>міндеттемелер бойынша қаржыландырудың жиынтық жоспарларын, төлемдер бойынша түсімдер мен қаржыландырудың жиынтық жоспарларын құрастырады, бекітеді және жүргізеді;</w:t>
      </w:r>
      <w:r>
        <w:br/>
      </w:r>
      <w:r>
        <w:rPr>
          <w:rFonts w:ascii="Times New Roman"/>
          <w:b w:val="false"/>
          <w:i w:val="false"/>
          <w:color w:val="000000"/>
          <w:sz w:val="28"/>
        </w:rPr>
        <w:t xml:space="preserve">
      15) </w:t>
      </w:r>
      <w:r>
        <w:rPr>
          <w:rFonts w:ascii="Times New Roman"/>
          <w:b w:val="false"/>
          <w:i w:val="false"/>
          <w:color w:val="000000"/>
          <w:sz w:val="28"/>
        </w:rPr>
        <w:t>жергілікті бюджет қаражаты есебінен ұсынылған бюджеттік кредиттердің тіркелуін және оларды есепке алуды жүзеге асырады;</w:t>
      </w:r>
      <w:r>
        <w:br/>
      </w:r>
      <w:r>
        <w:rPr>
          <w:rFonts w:ascii="Times New Roman"/>
          <w:b w:val="false"/>
          <w:i w:val="false"/>
          <w:color w:val="000000"/>
          <w:sz w:val="28"/>
        </w:rPr>
        <w:t xml:space="preserve">
      16) </w:t>
      </w:r>
      <w:r>
        <w:rPr>
          <w:rFonts w:ascii="Times New Roman"/>
          <w:b w:val="false"/>
          <w:i w:val="false"/>
          <w:color w:val="000000"/>
          <w:sz w:val="28"/>
        </w:rPr>
        <w:t>тұрақты және жүйелі жинақтау, бюджеттің орындалу көрсеткіштерін бақылап отыру және талдау арқылы бюджеттік мониторингті жүзеге асырады;</w:t>
      </w:r>
      <w:r>
        <w:br/>
      </w:r>
      <w:r>
        <w:rPr>
          <w:rFonts w:ascii="Times New Roman"/>
          <w:b w:val="false"/>
          <w:i w:val="false"/>
          <w:color w:val="000000"/>
          <w:sz w:val="28"/>
        </w:rPr>
        <w:t xml:space="preserve">
      17) </w:t>
      </w:r>
      <w:r>
        <w:rPr>
          <w:rFonts w:ascii="Times New Roman"/>
          <w:b w:val="false"/>
          <w:i w:val="false"/>
          <w:color w:val="000000"/>
          <w:sz w:val="28"/>
        </w:rPr>
        <w:t xml:space="preserve">бюджеттік бағдарлама әкімгерлерімен бекітетін мемлекеттік мекемелердің иелігінде қалған тауарларды (жұмыстарды, көрсетілетін қызметтерді) өткізуден алатын түсімдер мен шығыстардың жиынтық жоспарымен келіседі; </w:t>
      </w:r>
      <w:r>
        <w:br/>
      </w:r>
      <w:r>
        <w:rPr>
          <w:rFonts w:ascii="Times New Roman"/>
          <w:b w:val="false"/>
          <w:i w:val="false"/>
          <w:color w:val="000000"/>
          <w:sz w:val="28"/>
        </w:rPr>
        <w:t xml:space="preserve">
      18) </w:t>
      </w:r>
      <w:r>
        <w:rPr>
          <w:rFonts w:ascii="Times New Roman"/>
          <w:b w:val="false"/>
          <w:i w:val="false"/>
          <w:color w:val="000000"/>
          <w:sz w:val="28"/>
        </w:rPr>
        <w:t>бюджеттік ақшаны басқарады;</w:t>
      </w:r>
      <w:r>
        <w:br/>
      </w:r>
      <w:r>
        <w:rPr>
          <w:rFonts w:ascii="Times New Roman"/>
          <w:b w:val="false"/>
          <w:i w:val="false"/>
          <w:color w:val="000000"/>
          <w:sz w:val="28"/>
        </w:rPr>
        <w:t xml:space="preserve">
      19) </w:t>
      </w:r>
      <w:r>
        <w:rPr>
          <w:rFonts w:ascii="Times New Roman"/>
          <w:b w:val="false"/>
          <w:i w:val="false"/>
          <w:color w:val="000000"/>
          <w:sz w:val="28"/>
        </w:rPr>
        <w:t>аудан бюджетінің қолма-қол ақшаның бақылау шоттарында ақша қозғалысына мониторинг жүргізеді;</w:t>
      </w:r>
      <w:r>
        <w:br/>
      </w:r>
      <w:r>
        <w:rPr>
          <w:rFonts w:ascii="Times New Roman"/>
          <w:b w:val="false"/>
          <w:i w:val="false"/>
          <w:color w:val="000000"/>
          <w:sz w:val="28"/>
        </w:rPr>
        <w:t xml:space="preserve">
      20) </w:t>
      </w:r>
      <w:r>
        <w:rPr>
          <w:rFonts w:ascii="Times New Roman"/>
          <w:b w:val="false"/>
          <w:i w:val="false"/>
          <w:color w:val="000000"/>
          <w:sz w:val="28"/>
        </w:rPr>
        <w:t>аудандық бюджеттің орындалуы бойынша бюджеттік есеп пен есептілікті жүргізуді қамтамасыз етеді.</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Абай ауданының әкіміне, әкімдігіне аймақтық әлеуметтік-экономикалық саясаттың негізгі бағыттары бойынша ұсыныстарды енгізеді;</w:t>
      </w:r>
      <w:r>
        <w:br/>
      </w:r>
      <w:r>
        <w:rPr>
          <w:rFonts w:ascii="Times New Roman"/>
          <w:b w:val="false"/>
          <w:i w:val="false"/>
          <w:color w:val="000000"/>
          <w:sz w:val="28"/>
        </w:rPr>
        <w:t xml:space="preserve">
      2) </w:t>
      </w:r>
      <w:r>
        <w:rPr>
          <w:rFonts w:ascii="Times New Roman"/>
          <w:b w:val="false"/>
          <w:i w:val="false"/>
          <w:color w:val="000000"/>
          <w:sz w:val="28"/>
        </w:rPr>
        <w:t>ауданның мемлекеттік органдары, ауылдық және кенттер әкімдіктері өз құзыреті шегінде Абай ауданы әкімінің жетекшілік ететін орынбасарының келісімі бойынша ақпараттық-аналитикалық материалдар дайындайды және ұсынады;</w:t>
      </w:r>
      <w:r>
        <w:br/>
      </w:r>
      <w:r>
        <w:rPr>
          <w:rFonts w:ascii="Times New Roman"/>
          <w:b w:val="false"/>
          <w:i w:val="false"/>
          <w:color w:val="000000"/>
          <w:sz w:val="28"/>
        </w:rPr>
        <w:t xml:space="preserve">
      3) </w:t>
      </w:r>
      <w:r>
        <w:rPr>
          <w:rFonts w:ascii="Times New Roman"/>
          <w:b w:val="false"/>
          <w:i w:val="false"/>
          <w:color w:val="000000"/>
          <w:sz w:val="28"/>
        </w:rPr>
        <w:t>өз құзыреті шегінде Абай ауданының әкімі және әкімдігінің нормативтік құқықтық актілер жобасын дайындайды;</w:t>
      </w:r>
      <w:r>
        <w:br/>
      </w:r>
      <w:r>
        <w:rPr>
          <w:rFonts w:ascii="Times New Roman"/>
          <w:b w:val="false"/>
          <w:i w:val="false"/>
          <w:color w:val="000000"/>
          <w:sz w:val="28"/>
        </w:rPr>
        <w:t xml:space="preserve">
      4) </w:t>
      </w:r>
      <w:r>
        <w:rPr>
          <w:rFonts w:ascii="Times New Roman"/>
          <w:b w:val="false"/>
          <w:i w:val="false"/>
          <w:color w:val="000000"/>
          <w:sz w:val="28"/>
        </w:rPr>
        <w:t>өз құзыреті шегінде ауданның мемлекеттік органдарынан, ауылдық және кенттер әкімдіктерінен, мемлекеттің қатысуымен заңды тұлғалардан және басқа да ұйымдар мен жеке тұлғалардан қажетті ақпараттар мен құжаттарды сұрайды және ала алады;</w:t>
      </w:r>
      <w:r>
        <w:br/>
      </w:r>
      <w:r>
        <w:rPr>
          <w:rFonts w:ascii="Times New Roman"/>
          <w:b w:val="false"/>
          <w:i w:val="false"/>
          <w:color w:val="000000"/>
          <w:sz w:val="28"/>
        </w:rPr>
        <w:t xml:space="preserve">
      5) </w:t>
      </w:r>
      <w:r>
        <w:rPr>
          <w:rFonts w:ascii="Times New Roman"/>
          <w:b w:val="false"/>
          <w:i w:val="false"/>
          <w:color w:val="000000"/>
          <w:sz w:val="28"/>
        </w:rPr>
        <w:t>тиісті бюджеттік комиссияның республикалық бюджет туралы заңына немесе мәслихаттың жергілікті бюджет туралы шешіміне өзгерістер мен толықтырулар енгізу туралы ұсыныстары негізінде бюджет қаражатын қысқарту туралы шешім қабылдаған бюджеттік бағдарламалар бойынша операцияларды тоқтата тұруға құқылы;</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Республикасының заңнамаларында белгіленген басқа да өкілеттіліктерді жүзеге асырады.</w:t>
      </w:r>
      <w:r>
        <w:br/>
      </w:r>
      <w:r>
        <w:rPr>
          <w:rFonts w:ascii="Times New Roman"/>
          <w:b w:val="false"/>
          <w:i w:val="false"/>
          <w:color w:val="000000"/>
          <w:sz w:val="28"/>
        </w:rPr>
        <w:t>
</w:t>
      </w:r>
    </w:p>
    <w:bookmarkStart w:name="z6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"Абай ауданының экономика және қаржы бөлімі" мемлекеттік мекемесінің басшылығын "Абай ауданының экономика және қаржы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"Абай ауданының экономика және қаржы бөлімі" мемлекеттік мекемесінің бірінші басшысы аудан әкімімен қызметке тағайындалады және қызметтен босатылады.</w:t>
      </w:r>
      <w:r>
        <w:br/>
      </w:r>
      <w:r>
        <w:rPr>
          <w:rFonts w:ascii="Times New Roman"/>
          <w:b w:val="false"/>
          <w:i w:val="false"/>
          <w:color w:val="000000"/>
          <w:sz w:val="28"/>
        </w:rPr>
        <w:t xml:space="preserve">
      19. </w:t>
      </w:r>
      <w:r>
        <w:rPr>
          <w:rFonts w:ascii="Times New Roman"/>
          <w:b w:val="false"/>
          <w:i w:val="false"/>
          <w:color w:val="000000"/>
          <w:sz w:val="28"/>
        </w:rPr>
        <w:t>"Абай ауданының экономика және қаржы бөлімі" мемлекеттік мекемесінің бірінші басшысының орынбасары болады, ол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xml:space="preserve">
      20. </w:t>
      </w:r>
      <w:r>
        <w:rPr>
          <w:rFonts w:ascii="Times New Roman"/>
          <w:b w:val="false"/>
          <w:i w:val="false"/>
          <w:color w:val="000000"/>
          <w:sz w:val="28"/>
        </w:rPr>
        <w:t>"Абай ауданының экономика және қаржы бөлімі" мемлекеттік мекемесі бірінші басшының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жұмыстарын басқарады және мекемеге жүктелген міндеттерді орындауға және өз қызметтерін жүзеге асыруға қызметтік жауапты болады;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мекеменің жұмыскерлерін заңнамаға сәйкес қызметке тағайындайды және қызметтен босата алады;</w:t>
      </w:r>
      <w:r>
        <w:br/>
      </w:r>
      <w:r>
        <w:rPr>
          <w:rFonts w:ascii="Times New Roman"/>
          <w:b w:val="false"/>
          <w:i w:val="false"/>
          <w:color w:val="000000"/>
          <w:sz w:val="28"/>
        </w:rPr>
        <w:t xml:space="preserve">
      3) </w:t>
      </w:r>
      <w:r>
        <w:rPr>
          <w:rFonts w:ascii="Times New Roman"/>
          <w:b w:val="false"/>
          <w:i w:val="false"/>
          <w:color w:val="000000"/>
          <w:sz w:val="28"/>
        </w:rPr>
        <w:t>заңнамада белгіленген тәртіппен мемлекеттік мекеме қызметкерлеріне көтермелеу шаралары және тәртіптік жаза қолданады;</w:t>
      </w:r>
      <w:r>
        <w:br/>
      </w:r>
      <w:r>
        <w:rPr>
          <w:rFonts w:ascii="Times New Roman"/>
          <w:b w:val="false"/>
          <w:i w:val="false"/>
          <w:color w:val="000000"/>
          <w:sz w:val="28"/>
        </w:rPr>
        <w:t xml:space="preserve">
      4) </w:t>
      </w:r>
      <w:r>
        <w:rPr>
          <w:rFonts w:ascii="Times New Roman"/>
          <w:b w:val="false"/>
          <w:i w:val="false"/>
          <w:color w:val="000000"/>
          <w:sz w:val="28"/>
        </w:rPr>
        <w:t>өз құзыретіне сәйкес бұйрықтар шығарады.</w:t>
      </w:r>
      <w:r>
        <w:br/>
      </w:r>
      <w:r>
        <w:rPr>
          <w:rFonts w:ascii="Times New Roman"/>
          <w:b w:val="false"/>
          <w:i w:val="false"/>
          <w:color w:val="000000"/>
          <w:sz w:val="28"/>
        </w:rPr>
        <w:t xml:space="preserve">
      21. </w:t>
      </w:r>
      <w:r>
        <w:rPr>
          <w:rFonts w:ascii="Times New Roman"/>
          <w:b w:val="false"/>
          <w:i w:val="false"/>
          <w:color w:val="000000"/>
          <w:sz w:val="28"/>
        </w:rPr>
        <w:t xml:space="preserve">"Абай ауданының қаржы бөлімі" мемлекеттік мекемесінің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7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"Абай ауданының экономика және қаржы басқармасы"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xml:space="preserve">
      23. </w:t>
      </w:r>
      <w:r>
        <w:rPr>
          <w:rFonts w:ascii="Times New Roman"/>
          <w:b w:val="false"/>
          <w:i w:val="false"/>
          <w:color w:val="000000"/>
          <w:sz w:val="28"/>
        </w:rPr>
        <w:t>"Абай ауданының экономика және қаржы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rPr>
          <w:rFonts w:ascii="Times New Roman"/>
          <w:b/>
          <w:i w:val="false"/>
          <w:color w:val="000000"/>
          <w:sz w:val="28"/>
        </w:rPr>
        <w:t>.</w:t>
      </w:r>
      <w:r>
        <w:br/>
      </w:r>
      <w:r>
        <w:rPr>
          <w:rFonts w:ascii="Times New Roman"/>
          <w:b w:val="false"/>
          <w:i w:val="false"/>
          <w:color w:val="000000"/>
          <w:sz w:val="28"/>
        </w:rPr>
        <w:t xml:space="preserve">
      24. </w:t>
      </w:r>
      <w:r>
        <w:rPr>
          <w:rFonts w:ascii="Times New Roman"/>
          <w:b w:val="false"/>
          <w:i w:val="false"/>
          <w:color w:val="000000"/>
          <w:sz w:val="28"/>
        </w:rPr>
        <w:t>"Абай ауданының экономика және қаржы бөлімі" мемлекеттік мекемесіне бекiтiлген мүлік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Егер заңнамада өзгеше көзделмесе, "Абай ауданының экономика және қаржы бөлімі" мемлекеттік мекемесінің өзіне бекiтiлген мүлiктi және қаржыландыру жоспары бойынша өзіне бөлінген қаражат есебінен сатып алынған мүлiктi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"Абай ауданының экономика және қаржы бөлімі" мемлекеттік мекемесін қайта ұйымдастыру және тарату Қазақстан Республикасының заңнамасына сәйкес жүзеге асырылады</w:t>
      </w:r>
      <w:r>
        <w:rPr>
          <w:rFonts w:ascii="Times New Roman"/>
          <w:b/>
          <w:i w:val="false"/>
          <w:color w:val="000000"/>
          <w:sz w:val="28"/>
        </w:rPr>
        <w:t>.</w:t>
      </w: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