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17da" w14:textId="3d31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2015 жылғы 24 ақпандағы № 07/09 қаулысы. Қарағанды облысының Әділет департаментінде 2015 жылғы 19 наурызда № 3053 болып тіркелді. Күші жойылды - Қарағанды облысы Абай ауданы әкімдігінің 2017 жылғы 14 сәуірдегі № 15/06 қаулысымен</w:t>
      </w:r>
    </w:p>
    <w:p>
      <w:pPr>
        <w:spacing w:after="0"/>
        <w:ind w:left="0"/>
        <w:jc w:val="left"/>
      </w:pPr>
      <w:r>
        <w:rPr>
          <w:rFonts w:ascii="Times New Roman"/>
          <w:b w:val="false"/>
          <w:i w:val="false"/>
          <w:color w:val="ff0000"/>
          <w:sz w:val="28"/>
        </w:rPr>
        <w:t xml:space="preserve">      Ескерту. Күші жойылды - Қарағанды облысы Абай ауданы әкімдігінің 14.04.2017 </w:t>
      </w:r>
      <w:r>
        <w:rPr>
          <w:rFonts w:ascii="Times New Roman"/>
          <w:b w:val="false"/>
          <w:i w:val="false"/>
          <w:color w:val="ff0000"/>
          <w:sz w:val="28"/>
        </w:rPr>
        <w:t>№ 15/06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Жарлығына </w:t>
      </w:r>
      <w:r>
        <w:rPr>
          <w:rFonts w:ascii="Times New Roman"/>
          <w:b w:val="false"/>
          <w:i w:val="false"/>
          <w:color w:val="000000"/>
          <w:sz w:val="28"/>
        </w:rPr>
        <w:t xml:space="preserve">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"Абай ауданының тұрғын үй-коммуналдық шаруашылығы, жолаушы көлігі, автомобиль жолдары және тұрғын үй инспекциясы бөлімі"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бақылауды салаға басшылық ететін аудан әкімінің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аудынының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Шайдаров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ауданы әкімдігінің</w:t>
            </w:r>
            <w:r>
              <w:br/>
            </w:r>
            <w:r>
              <w:rPr>
                <w:rFonts w:ascii="Times New Roman"/>
                <w:b w:val="false"/>
                <w:i w:val="false"/>
                <w:color w:val="000000"/>
                <w:sz w:val="20"/>
              </w:rPr>
              <w:t>
2015 жылдың 24 ақпандағы</w:t>
            </w:r>
            <w:r>
              <w:br/>
            </w:r>
            <w:r>
              <w:rPr>
                <w:rFonts w:ascii="Times New Roman"/>
                <w:b w:val="false"/>
                <w:i w:val="false"/>
                <w:color w:val="000000"/>
                <w:sz w:val="20"/>
              </w:rPr>
              <w:t>
№ 07/09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"Абай ауданының тұрғын үй коммуналдық шаруашылығы, жолаушылар көлігі, автокөлік жолдары және тұрғын үй инспекциясы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 тұрғын үй коммуналдық шаруашылығы, жолаушылар көлігі, автокөлік жолдары және тұрғын үй инспекциясы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"Абай ауданының тұрғын үй коммуналдық шаруашылығы, жолаушылар көлігі, автокөлік жолдары және тұрғын үй инспекциясы бөлімі" мемлекеттік мекемесі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Егер "Абай ауданының тұрғын үй коммуналдық шаруашылығы, жолаушылар көлігі, автокөлік жолдары және тұрғын үй инспекциясы бөлімі" мемлекеттік мекемесі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 өз құзыретінің мәселелері бойынша заңнамада белгіленген тәртіппен "Абай ауданының тұрғын үй коммуналдық шаруашылығы, жолаушылар көлігі, автокөлік жолдары және тұрғын үй инспекциясы бөлімі" мемлекеттік мекемесі басшысының бұйрықтарымен және Қазақстан Республикасының заңнамаларында қарастырылған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Қазақстан Республикасы, Қарағанды облысы, 100101, Қарағанды облысы, Абай қаласы, Абай көшесі, 26 үй. </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"Абай ауданының тұрғын үй коммуналдық шаруашылығы, жолаушылар көлігі, автокөлік жолдары және тұрғын үй инспекциясы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"Абай ауданының тұрғын үй коммуналдық шаруашылығы, жолаушылар көлігі, автокөлік жолдары және тұрғын үй инспекциясы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мекемесіне кәсіпкерлік субъектілерімен "Абай ауданының тұрғын үй коммуналдық шаруашылығы, жолаушылар көлігі, автокөлік жолдары және тұрғын үй инспекциясы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"Абай ауданының тұрғын үй коммуналдық шаруашылығы, жолаушылар көлігі, автокөлік жолдары және тұрғын үй инспекциясы бөлімі" мемлекеттік мекемесі заңнамалық актілермен табыс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мекемесінің миссиясы</w:t>
      </w:r>
      <w:r>
        <w:rPr>
          <w:rFonts w:ascii="Times New Roman"/>
          <w:b/>
          <w:i w:val="false"/>
          <w:color w:val="000000"/>
          <w:sz w:val="28"/>
        </w:rPr>
        <w:t xml:space="preserve">: </w:t>
      </w:r>
      <w:r>
        <w:rPr>
          <w:rFonts w:ascii="Times New Roman"/>
          <w:b w:val="false"/>
          <w:i w:val="false"/>
          <w:color w:val="000000"/>
          <w:sz w:val="28"/>
        </w:rPr>
        <w:t xml:space="preserve">тұрғын үй-коммуналдық шаруашылығы, жолаушылар көлігі, автокөлік жолдары салаларында мемлекеттік саясатты және тұрғын үй қоры саласындағы мемлекеттік бақылауды жүзеге асыру. </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 xml:space="preserve">тұрғын үй қорын сақтау және тиісінше пайдалану жөніндегі іс-шараларды ұйымдастыруды қамтамасыз етеді; </w:t>
      </w:r>
      <w:r>
        <w:br/>
      </w:r>
      <w:r>
        <w:rPr>
          <w:rFonts w:ascii="Times New Roman"/>
          <w:b w:val="false"/>
          <w:i w:val="false"/>
          <w:color w:val="000000"/>
          <w:sz w:val="28"/>
        </w:rPr>
        <w:t>
      </w:t>
      </w:r>
      <w:r>
        <w:rPr>
          <w:rFonts w:ascii="Times New Roman"/>
          <w:b w:val="false"/>
          <w:i w:val="false"/>
          <w:color w:val="000000"/>
          <w:sz w:val="28"/>
        </w:rPr>
        <w:t>ауданның тұрғын үй коммуналдық шаруашылығы қызметін үйлестіру;</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дамыту;</w:t>
      </w:r>
      <w:r>
        <w:br/>
      </w:r>
      <w:r>
        <w:rPr>
          <w:rFonts w:ascii="Times New Roman"/>
          <w:b w:val="false"/>
          <w:i w:val="false"/>
          <w:color w:val="000000"/>
          <w:sz w:val="28"/>
        </w:rPr>
        <w:t>
      </w:t>
      </w:r>
      <w:r>
        <w:rPr>
          <w:rFonts w:ascii="Times New Roman"/>
          <w:b w:val="false"/>
          <w:i w:val="false"/>
          <w:color w:val="000000"/>
          <w:sz w:val="28"/>
        </w:rPr>
        <w:t>жолаушыларды тасымалдауды ұйымдастыру;</w:t>
      </w:r>
      <w:r>
        <w:br/>
      </w:r>
      <w:r>
        <w:rPr>
          <w:rFonts w:ascii="Times New Roman"/>
          <w:b w:val="false"/>
          <w:i w:val="false"/>
          <w:color w:val="000000"/>
          <w:sz w:val="28"/>
        </w:rPr>
        <w:t>
      жергілікті деңгейдегі жолдарды ұстау және жөндеу, қайта құру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тұрғын үй қоры саласында мемлекеттік бақылау;</w:t>
      </w:r>
      <w:r>
        <w:br/>
      </w:r>
      <w:r>
        <w:rPr>
          <w:rFonts w:ascii="Times New Roman"/>
          <w:b w:val="false"/>
          <w:i w:val="false"/>
          <w:color w:val="000000"/>
          <w:sz w:val="28"/>
        </w:rPr>
        <w:t>
      </w:t>
      </w:r>
      <w:r>
        <w:rPr>
          <w:rFonts w:ascii="Times New Roman"/>
          <w:b w:val="false"/>
          <w:i w:val="false"/>
          <w:color w:val="000000"/>
          <w:sz w:val="28"/>
        </w:rPr>
        <w:t>апатты және көне тұрғын үйді бұзуды ұйымдастыру;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заңнамалық актілеріне сәйкес азаматтардың жеке категорияларын тұрғын үймен қамтамасыз етеді;</w:t>
      </w:r>
      <w:r>
        <w:br/>
      </w:r>
      <w:r>
        <w:rPr>
          <w:rFonts w:ascii="Times New Roman"/>
          <w:b w:val="false"/>
          <w:i w:val="false"/>
          <w:color w:val="000000"/>
          <w:sz w:val="28"/>
        </w:rPr>
        <w:t>
      </w:t>
      </w:r>
      <w:r>
        <w:rPr>
          <w:rFonts w:ascii="Times New Roman"/>
          <w:b w:val="false"/>
          <w:i w:val="false"/>
          <w:color w:val="000000"/>
          <w:sz w:val="28"/>
        </w:rPr>
        <w:t>кондоминиум нысандарының ортақ мүлкіне техникалық тексеруді ұйымдастырады;</w:t>
      </w:r>
      <w:r>
        <w:br/>
      </w:r>
      <w:r>
        <w:rPr>
          <w:rFonts w:ascii="Times New Roman"/>
          <w:b w:val="false"/>
          <w:i w:val="false"/>
          <w:color w:val="000000"/>
          <w:sz w:val="28"/>
        </w:rPr>
        <w:t>
      </w:t>
      </w:r>
      <w:r>
        <w:rPr>
          <w:rFonts w:ascii="Times New Roman"/>
          <w:b w:val="false"/>
          <w:i w:val="false"/>
          <w:color w:val="000000"/>
          <w:sz w:val="28"/>
        </w:rPr>
        <w:t>кондоминиум нысандарының ортақ мүлкіне күрделі жөндеудің жекелеген түрлерін жүргізудің тізбесін, мерзімі мен кезегін анықтайды;</w:t>
      </w:r>
      <w:r>
        <w:br/>
      </w:r>
      <w:r>
        <w:rPr>
          <w:rFonts w:ascii="Times New Roman"/>
          <w:b w:val="false"/>
          <w:i w:val="false"/>
          <w:color w:val="000000"/>
          <w:sz w:val="28"/>
        </w:rPr>
        <w:t>
      </w:t>
      </w:r>
      <w:r>
        <w:rPr>
          <w:rFonts w:ascii="Times New Roman"/>
          <w:b w:val="false"/>
          <w:i w:val="false"/>
          <w:color w:val="000000"/>
          <w:sz w:val="28"/>
        </w:rPr>
        <w:t>кондоминиум нысанын басқару органы ұсынған кондоминиум нысанының ортақ мүлкіне күрделі жөндеудің жекелеген түрлерін жүргізуге тұрғын үй көмегінің қатысы бар шығындар сметасына келісім береді;</w:t>
      </w:r>
      <w:r>
        <w:br/>
      </w:r>
      <w:r>
        <w:rPr>
          <w:rFonts w:ascii="Times New Roman"/>
          <w:b w:val="false"/>
          <w:i w:val="false"/>
          <w:color w:val="000000"/>
          <w:sz w:val="28"/>
        </w:rPr>
        <w:t>
      </w:t>
      </w:r>
      <w:r>
        <w:rPr>
          <w:rFonts w:ascii="Times New Roman"/>
          <w:b w:val="false"/>
          <w:i w:val="false"/>
          <w:color w:val="000000"/>
          <w:sz w:val="28"/>
        </w:rPr>
        <w:t>кондоминиум нысанының ортақ мүлкіне күрделі жөндеудің жекелеген түрлері бойынша орындалған жұмыстарды қабылдау жөніндегі комиссияларға қатысады.</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ауданның энергетикалық кешенінің, тұрғын үй-коммуналдық шаруашылығының, сумен жабдықтау, жолаушылар көлігі және автокөлік жолдарын дамытуға бағытталған стратегиялық бағдарламалар әзірлеу;</w:t>
      </w:r>
      <w:r>
        <w:br/>
      </w:r>
      <w:r>
        <w:rPr>
          <w:rFonts w:ascii="Times New Roman"/>
          <w:b w:val="false"/>
          <w:i w:val="false"/>
          <w:color w:val="000000"/>
          <w:sz w:val="28"/>
        </w:rPr>
        <w:t>
      </w:t>
      </w:r>
      <w:r>
        <w:rPr>
          <w:rFonts w:ascii="Times New Roman"/>
          <w:b w:val="false"/>
          <w:i w:val="false"/>
          <w:color w:val="000000"/>
          <w:sz w:val="28"/>
        </w:rPr>
        <w:t>меншік нысанына қарамастан коммуналдық кешеннің кәсіпорындары мен ұйымдарының қызметін үйлестіру;</w:t>
      </w:r>
      <w:r>
        <w:br/>
      </w:r>
      <w:r>
        <w:rPr>
          <w:rFonts w:ascii="Times New Roman"/>
          <w:b w:val="false"/>
          <w:i w:val="false"/>
          <w:color w:val="000000"/>
          <w:sz w:val="28"/>
        </w:rPr>
        <w:t>
      </w:t>
      </w:r>
      <w:r>
        <w:rPr>
          <w:rFonts w:ascii="Times New Roman"/>
          <w:b w:val="false"/>
          <w:i w:val="false"/>
          <w:color w:val="000000"/>
          <w:sz w:val="28"/>
        </w:rPr>
        <w:t>жылу беру көздерінің, жылу, су, кәріз құбырлары мен электр желілерінің, жолаушыларды тасымалдау кешендерінің үздіксіз қызметін қамтамасыз ету және аудан тұрғындарын сапалы коммуналдық қызметтермен қанағаттандыруға бағытталған жұмыс кешенін үйлестіру;</w:t>
      </w:r>
      <w:r>
        <w:br/>
      </w:r>
      <w:r>
        <w:rPr>
          <w:rFonts w:ascii="Times New Roman"/>
          <w:b w:val="false"/>
          <w:i w:val="false"/>
          <w:color w:val="000000"/>
          <w:sz w:val="28"/>
        </w:rPr>
        <w:t>
      </w:t>
      </w:r>
      <w:r>
        <w:rPr>
          <w:rFonts w:ascii="Times New Roman"/>
          <w:b w:val="false"/>
          <w:i w:val="false"/>
          <w:color w:val="000000"/>
          <w:sz w:val="28"/>
        </w:rPr>
        <w:t>тұрғындардың тіршілігін қамтамасыз ету нысандарының, тұрғын үйлер мен әлеуметтік-мәдени нысандарының қысқы маусымға дайындауға қажетті жұмыс көлемін, қаржыландыру көздерін анықтау, инвестиция тарту, бюджеттік несиелендіру іс-шараларын үйлестіру;</w:t>
      </w:r>
      <w:r>
        <w:br/>
      </w:r>
      <w:r>
        <w:rPr>
          <w:rFonts w:ascii="Times New Roman"/>
          <w:b w:val="false"/>
          <w:i w:val="false"/>
          <w:color w:val="000000"/>
          <w:sz w:val="28"/>
        </w:rPr>
        <w:t>
      </w:t>
      </w:r>
      <w:r>
        <w:rPr>
          <w:rFonts w:ascii="Times New Roman"/>
          <w:b w:val="false"/>
          <w:i w:val="false"/>
          <w:color w:val="000000"/>
          <w:sz w:val="28"/>
        </w:rPr>
        <w:t>өз құзыреті шегінде инженерлік инфрақұрылым нысандарын пайдалану және аудан тұтынушыларын коммуналдық қызметтермен қамтамасыз ету сұрақтары бойынша нормативтік-құқықтық актілерінің сақталуына бақылау жасау;</w:t>
      </w:r>
      <w:r>
        <w:br/>
      </w:r>
      <w:r>
        <w:rPr>
          <w:rFonts w:ascii="Times New Roman"/>
          <w:b w:val="false"/>
          <w:i w:val="false"/>
          <w:color w:val="000000"/>
          <w:sz w:val="28"/>
        </w:rPr>
        <w:t>
      </w:t>
      </w:r>
      <w:r>
        <w:rPr>
          <w:rFonts w:ascii="Times New Roman"/>
          <w:b w:val="false"/>
          <w:i w:val="false"/>
          <w:color w:val="000000"/>
          <w:sz w:val="28"/>
        </w:rPr>
        <w:t>Қазақстан Республикасындағы қолданыстағы заңнамаға сәйкес жергілікті атқарушы органдармен, қаланы құрайтын және тағы басқа кәсіпорындар мен ұйымдармен, сонымен қатар мекемелермен бірлесе әрекет ете отырып аудан және елді-мекендер аумақтарын санитарлық тазалау және абаттандыру жұмыстарын үйлестіру;</w:t>
      </w:r>
      <w:r>
        <w:br/>
      </w:r>
      <w:r>
        <w:rPr>
          <w:rFonts w:ascii="Times New Roman"/>
          <w:b w:val="false"/>
          <w:i w:val="false"/>
          <w:color w:val="000000"/>
          <w:sz w:val="28"/>
        </w:rPr>
        <w:t>
      </w:t>
      </w:r>
      <w:r>
        <w:rPr>
          <w:rFonts w:ascii="Times New Roman"/>
          <w:b w:val="false"/>
          <w:i w:val="false"/>
          <w:color w:val="000000"/>
          <w:sz w:val="28"/>
        </w:rPr>
        <w:t>пәтер иелері кооперативтерімен, үй комитеттерімен, кондоминиум нысанын және басқа да басқару нысандарына қолданыстағы заңнамаға қайшы келмейтін әдістемелік жұмыстар жүргізу;</w:t>
      </w:r>
      <w:r>
        <w:br/>
      </w:r>
      <w:r>
        <w:rPr>
          <w:rFonts w:ascii="Times New Roman"/>
          <w:b w:val="false"/>
          <w:i w:val="false"/>
          <w:color w:val="000000"/>
          <w:sz w:val="28"/>
        </w:rPr>
        <w:t>
      </w:t>
      </w:r>
      <w:r>
        <w:rPr>
          <w:rFonts w:ascii="Times New Roman"/>
          <w:b w:val="false"/>
          <w:i w:val="false"/>
          <w:color w:val="000000"/>
          <w:sz w:val="28"/>
        </w:rPr>
        <w:t>энергияны үнемдеуге бағытталған мемлекеттік саясатты жүргізу, энергия үнемдеуге бағытталған жаңа технологияларды енгізу;</w:t>
      </w:r>
      <w:r>
        <w:br/>
      </w:r>
      <w:r>
        <w:rPr>
          <w:rFonts w:ascii="Times New Roman"/>
          <w:b w:val="false"/>
          <w:i w:val="false"/>
          <w:color w:val="000000"/>
          <w:sz w:val="28"/>
        </w:rPr>
        <w:t>
      </w:t>
      </w:r>
      <w:r>
        <w:rPr>
          <w:rFonts w:ascii="Times New Roman"/>
          <w:b w:val="false"/>
          <w:i w:val="false"/>
          <w:color w:val="000000"/>
          <w:sz w:val="28"/>
        </w:rPr>
        <w:t xml:space="preserve">тұрғын үйлерде (тұрғын ғимараттарында) жылу, энергия, газ және су ресурстарын жалпы үйге есепке алу құралдарының болуын бақылауды жүзеге асыру; </w:t>
      </w:r>
      <w:r>
        <w:br/>
      </w:r>
      <w:r>
        <w:rPr>
          <w:rFonts w:ascii="Times New Roman"/>
          <w:b w:val="false"/>
          <w:i w:val="false"/>
          <w:color w:val="000000"/>
          <w:sz w:val="28"/>
        </w:rPr>
        <w:t>
      </w:t>
      </w:r>
      <w:r>
        <w:rPr>
          <w:rFonts w:ascii="Times New Roman"/>
          <w:b w:val="false"/>
          <w:i w:val="false"/>
          <w:color w:val="000000"/>
          <w:sz w:val="28"/>
        </w:rPr>
        <w:t>кондоминиум нысанының үй-жай меншік иелерінің ортақ мүлік пен және инженерлік қондырғылардың техникалық жағдайына, нормативтік-техникалық және жобалық құжаттамаларға сәйкес оны күтіп ұстауына және жөндеу жұмыстарының уақытында жүзеге асырылуына бақылауды жүзеге асыру;</w:t>
      </w:r>
      <w:r>
        <w:br/>
      </w:r>
      <w:r>
        <w:rPr>
          <w:rFonts w:ascii="Times New Roman"/>
          <w:b w:val="false"/>
          <w:i w:val="false"/>
          <w:color w:val="000000"/>
          <w:sz w:val="28"/>
        </w:rPr>
        <w:t>
      </w:t>
      </w:r>
      <w:r>
        <w:rPr>
          <w:rFonts w:ascii="Times New Roman"/>
          <w:b w:val="false"/>
          <w:i w:val="false"/>
          <w:color w:val="000000"/>
          <w:sz w:val="28"/>
        </w:rPr>
        <w:t>тұрғын үйді (тұрғын ғимаратты) маусымдық пайдалануға дайындау жөніндегі іс-шаралардың жүзеге асырылуын бақылау;</w:t>
      </w:r>
      <w:r>
        <w:br/>
      </w:r>
      <w:r>
        <w:rPr>
          <w:rFonts w:ascii="Times New Roman"/>
          <w:b w:val="false"/>
          <w:i w:val="false"/>
          <w:color w:val="000000"/>
          <w:sz w:val="28"/>
        </w:rPr>
        <w:t>
      </w:t>
      </w:r>
      <w:r>
        <w:rPr>
          <w:rFonts w:ascii="Times New Roman"/>
          <w:b w:val="false"/>
          <w:i w:val="false"/>
          <w:color w:val="000000"/>
          <w:sz w:val="28"/>
        </w:rPr>
        <w:t>аудан территориясындағы тасымалдауды жүзеге асыратын және меншік формасына қатысты емес жолаушыларды тасымалдау кәсіпорыны жұмысын, шартта қарастырылған функцияларды орындау, тарифтерді сақтаумен жүкті және жолаушылар тасымалдау ережесін орындауды мониторингісін жүзеге асырады;</w:t>
      </w:r>
      <w:r>
        <w:br/>
      </w:r>
      <w:r>
        <w:rPr>
          <w:rFonts w:ascii="Times New Roman"/>
          <w:b w:val="false"/>
          <w:i w:val="false"/>
          <w:color w:val="000000"/>
          <w:sz w:val="28"/>
        </w:rPr>
        <w:t>
      </w:t>
      </w:r>
      <w:r>
        <w:rPr>
          <w:rFonts w:ascii="Times New Roman"/>
          <w:b w:val="false"/>
          <w:i w:val="false"/>
          <w:color w:val="000000"/>
          <w:sz w:val="28"/>
        </w:rPr>
        <w:t>жолда жүру қауіпсіздігін қамтамасыз етуге бағытталған шараларды ұйымдастырып өткізеді;</w:t>
      </w:r>
      <w:r>
        <w:br/>
      </w:r>
      <w:r>
        <w:rPr>
          <w:rFonts w:ascii="Times New Roman"/>
          <w:b w:val="false"/>
          <w:i w:val="false"/>
          <w:color w:val="000000"/>
          <w:sz w:val="28"/>
        </w:rPr>
        <w:t>
      </w:t>
      </w:r>
      <w:r>
        <w:rPr>
          <w:rFonts w:ascii="Times New Roman"/>
          <w:b w:val="false"/>
          <w:i w:val="false"/>
          <w:color w:val="000000"/>
          <w:sz w:val="28"/>
        </w:rPr>
        <w:t>жергілікті деңгейдегі жолдардың құрылысы, жөндеуі және күтімі бойынша жұмыстар ұйымдастырады;</w:t>
      </w:r>
      <w:r>
        <w:br/>
      </w:r>
      <w:r>
        <w:rPr>
          <w:rFonts w:ascii="Times New Roman"/>
          <w:b w:val="false"/>
          <w:i w:val="false"/>
          <w:color w:val="000000"/>
          <w:sz w:val="28"/>
        </w:rPr>
        <w:t>
      </w:t>
      </w:r>
      <w:r>
        <w:rPr>
          <w:rFonts w:ascii="Times New Roman"/>
          <w:b w:val="false"/>
          <w:i w:val="false"/>
          <w:color w:val="000000"/>
          <w:sz w:val="28"/>
        </w:rPr>
        <w:t>тұрғын үй көмігінің қатысуымен қаржыланатын, басқарма органымен берілген кондоминиум нысаны, кондоминиум нысанының жалпы мүлігіне күрделі жөндеудің жеке түрлерін өткізуге смета шығындарын келісу;</w:t>
      </w:r>
      <w:r>
        <w:br/>
      </w:r>
      <w:r>
        <w:rPr>
          <w:rFonts w:ascii="Times New Roman"/>
          <w:b w:val="false"/>
          <w:i w:val="false"/>
          <w:color w:val="000000"/>
          <w:sz w:val="28"/>
        </w:rPr>
        <w:t xml:space="preserve">
      17. </w:t>
      </w:r>
      <w:r>
        <w:rPr>
          <w:rFonts w:ascii="Times New Roman"/>
          <w:b w:val="false"/>
          <w:i w:val="false"/>
          <w:color w:val="000000"/>
          <w:sz w:val="28"/>
        </w:rPr>
        <w:t xml:space="preserve">Құқықтары мен міндеттері: </w:t>
      </w:r>
      <w:r>
        <w:br/>
      </w:r>
      <w:r>
        <w:rPr>
          <w:rFonts w:ascii="Times New Roman"/>
          <w:b w:val="false"/>
          <w:i w:val="false"/>
          <w:color w:val="000000"/>
          <w:sz w:val="28"/>
        </w:rPr>
        <w:t>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мекемесінің міндеттері мен функцияларын жүзеге асыру үшін жергілікті атқарушы органдардан, аудандық комитеттер мен басқармалардан, меншік нысанына қарамастан кәсіпорындар мен ұйымдардан қажетті ақпараттарды сұрастыруға және алуға;</w:t>
      </w:r>
      <w:r>
        <w:br/>
      </w:r>
      <w:r>
        <w:rPr>
          <w:rFonts w:ascii="Times New Roman"/>
          <w:b w:val="false"/>
          <w:i w:val="false"/>
          <w:color w:val="000000"/>
          <w:sz w:val="28"/>
        </w:rPr>
        <w:t>
      </w:t>
      </w:r>
      <w:r>
        <w:rPr>
          <w:rFonts w:ascii="Times New Roman"/>
          <w:b w:val="false"/>
          <w:i w:val="false"/>
          <w:color w:val="000000"/>
          <w:sz w:val="28"/>
        </w:rPr>
        <w:t>өз құзыреті шегінде "Абай ауданының тұрғын үй коммуналдық шаруашылығы, жолаушылар көлігі, автокөлік жолдары және тұрғын үй инспекциясы бөлімі" мемлекеттік мекемесі өзіне жүктелген функцияларға сәйкес, іс-шараларды жүзеге асыру және өз құзіреті шегінде жекелеген сұрақтарды шешу мақсатында меншік нысанына қарамастан кәсіпорындар мен ұйымдарға материалдарды дайындауды тапсыруға, басқа басқармалар мен ұйымдар басшыларының келісімімен олардың қызметкерлерін тарту жөнінде ұсыныстармен шығуға;</w:t>
      </w:r>
      <w:r>
        <w:br/>
      </w:r>
      <w:r>
        <w:rPr>
          <w:rFonts w:ascii="Times New Roman"/>
          <w:b w:val="false"/>
          <w:i w:val="false"/>
          <w:color w:val="000000"/>
          <w:sz w:val="28"/>
        </w:rPr>
        <w:t>
      </w:t>
      </w:r>
      <w:r>
        <w:rPr>
          <w:rFonts w:ascii="Times New Roman"/>
          <w:b w:val="false"/>
          <w:i w:val="false"/>
          <w:color w:val="000000"/>
          <w:sz w:val="28"/>
        </w:rPr>
        <w:t>аудан әкіміне, әкімдігіне және аудандық мәслихатқа өз құзыретіне қатысты сұрақтарды шешу жөнінде ұсыныстар беруге;</w:t>
      </w:r>
      <w:r>
        <w:br/>
      </w:r>
      <w:r>
        <w:rPr>
          <w:rFonts w:ascii="Times New Roman"/>
          <w:b w:val="false"/>
          <w:i w:val="false"/>
          <w:color w:val="000000"/>
          <w:sz w:val="28"/>
        </w:rPr>
        <w:t>
      </w:t>
      </w:r>
      <w:r>
        <w:rPr>
          <w:rFonts w:ascii="Times New Roman"/>
          <w:b w:val="false"/>
          <w:i w:val="false"/>
          <w:color w:val="000000"/>
          <w:sz w:val="28"/>
        </w:rPr>
        <w:t>облыстық және республикалық деңгейлерде шешілетін сұрақтарға байланысты сәйкес ведомстваларға ұсыныстар енгізуге;</w:t>
      </w:r>
      <w:r>
        <w:br/>
      </w:r>
      <w:r>
        <w:rPr>
          <w:rFonts w:ascii="Times New Roman"/>
          <w:b w:val="false"/>
          <w:i w:val="false"/>
          <w:color w:val="000000"/>
          <w:sz w:val="28"/>
        </w:rPr>
        <w:t>
      </w:t>
      </w:r>
      <w:r>
        <w:rPr>
          <w:rFonts w:ascii="Times New Roman"/>
          <w:b w:val="false"/>
          <w:i w:val="false"/>
          <w:color w:val="000000"/>
          <w:sz w:val="28"/>
        </w:rPr>
        <w:t>өз құзыреті шегінде басқару органдарына, кәсіпорындар мен ұйымдарға жүзеге асыру үшін әдістемелік нұсқаулар мен түсіндірмелер жасауға;</w:t>
      </w:r>
      <w:r>
        <w:br/>
      </w:r>
      <w:r>
        <w:rPr>
          <w:rFonts w:ascii="Times New Roman"/>
          <w:b w:val="false"/>
          <w:i w:val="false"/>
          <w:color w:val="000000"/>
          <w:sz w:val="28"/>
        </w:rPr>
        <w:t>
      </w:t>
      </w:r>
      <w:r>
        <w:rPr>
          <w:rFonts w:ascii="Times New Roman"/>
          <w:b w:val="false"/>
          <w:i w:val="false"/>
          <w:color w:val="000000"/>
          <w:sz w:val="28"/>
        </w:rPr>
        <w:t>белгіленген тәртіп бойынша құзыретіне кіретін сұрақтар бойынша мекеме, ұйымдар мен кәсіпорындар басшылары мен мамандарын тарта отырып, жиналыстар өткізуге;</w:t>
      </w:r>
      <w:r>
        <w:br/>
      </w:r>
      <w:r>
        <w:rPr>
          <w:rFonts w:ascii="Times New Roman"/>
          <w:b w:val="false"/>
          <w:i w:val="false"/>
          <w:color w:val="000000"/>
          <w:sz w:val="28"/>
        </w:rPr>
        <w:t>
      </w:t>
      </w:r>
      <w:r>
        <w:rPr>
          <w:rFonts w:ascii="Times New Roman"/>
          <w:b w:val="false"/>
          <w:i w:val="false"/>
          <w:color w:val="000000"/>
          <w:sz w:val="28"/>
        </w:rPr>
        <w:t>мекеменің құзыретіне жататын сұрақтар бойынша сотта талапкер, жауапкер және үшінші жақ болуға.</w:t>
      </w:r>
      <w:r>
        <w:br/>
      </w:r>
      <w:r>
        <w:rPr>
          <w:rFonts w:ascii="Times New Roman"/>
          <w:b w:val="false"/>
          <w:i w:val="false"/>
          <w:color w:val="000000"/>
          <w:sz w:val="28"/>
        </w:rPr>
        <w:t>
</w:t>
      </w:r>
    </w:p>
    <w:bookmarkStart w:name="z6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мекемесіне басшылықты "Абай ауданының тұрғын үй коммуналдық шаруашылығы, жолаушылар көлігі, автокөлік жолдары және тұрғын үй инспекциясы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Абай аудан әкімі "Абай ауданының тұрғын үй коммуналдық шаруашылығы, жолаушылар көлігі, автокөлік жолдары және тұрғын үй инспекциясы бөлімі" мемлекеттік мекемесінің бірінші басшысын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мекемесінің бірінші басшысының өкілеттіліктері:</w:t>
      </w:r>
      <w:r>
        <w:br/>
      </w:r>
      <w:r>
        <w:rPr>
          <w:rFonts w:ascii="Times New Roman"/>
          <w:b w:val="false"/>
          <w:i w:val="false"/>
          <w:color w:val="000000"/>
          <w:sz w:val="28"/>
        </w:rPr>
        <w:t>
      </w:t>
      </w:r>
      <w:r>
        <w:rPr>
          <w:rFonts w:ascii="Times New Roman"/>
          <w:b w:val="false"/>
          <w:i w:val="false"/>
          <w:color w:val="000000"/>
          <w:sz w:val="28"/>
        </w:rPr>
        <w:t>өз құзыреті шегінде "Абай ауданының тұрғын үй коммуналдық шаруашылығы, жолаушылар көлігі, автокөлік жолдары және тұрғын үй инспекциясы бөлімі" мемлекеттік мекемесі орынбасарының, сектор меңгерушілерінің, мамандарының міндеттері мен өкілеттіліктерін белгілейді;</w:t>
      </w:r>
      <w:r>
        <w:br/>
      </w:r>
      <w:r>
        <w:rPr>
          <w:rFonts w:ascii="Times New Roman"/>
          <w:b w:val="false"/>
          <w:i w:val="false"/>
          <w:color w:val="000000"/>
          <w:sz w:val="28"/>
        </w:rPr>
        <w:t>
      </w:t>
      </w:r>
      <w:r>
        <w:rPr>
          <w:rFonts w:ascii="Times New Roman"/>
          <w:b w:val="false"/>
          <w:i w:val="false"/>
          <w:color w:val="000000"/>
          <w:sz w:val="28"/>
        </w:rPr>
        <w:t>заңнамаға сәйкес "Абай ауданының тұрғын үй коммуналдық шаруашылығы, жолаушылар көлігі, автокөлік жолдары және тұрғын үй инспекциясы бөлімі" мемлекеттік мекемесі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заңдарда белгіленген тәртіппен "Абай ауданының тұрғын үй коммуналдық шаруашылығы, жолаушылар көлігі, автокөлік жолдары және тұрғын үй инспекциясы бөлімі" мемлекеттік мекемесі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 актілеріне қол қояды;</w:t>
      </w:r>
      <w:r>
        <w:br/>
      </w:r>
      <w:r>
        <w:rPr>
          <w:rFonts w:ascii="Times New Roman"/>
          <w:b w:val="false"/>
          <w:i w:val="false"/>
          <w:color w:val="000000"/>
          <w:sz w:val="28"/>
        </w:rPr>
        <w:t>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мекемесінің переспективалық жұмыс жоспарларын бекітеді;</w:t>
      </w:r>
      <w:r>
        <w:br/>
      </w:r>
      <w:r>
        <w:rPr>
          <w:rFonts w:ascii="Times New Roman"/>
          <w:b w:val="false"/>
          <w:i w:val="false"/>
          <w:color w:val="000000"/>
          <w:sz w:val="28"/>
        </w:rPr>
        <w:t>
      </w:t>
      </w:r>
      <w:r>
        <w:rPr>
          <w:rFonts w:ascii="Times New Roman"/>
          <w:b w:val="false"/>
          <w:i w:val="false"/>
          <w:color w:val="000000"/>
          <w:sz w:val="28"/>
        </w:rPr>
        <w:t>мемлекеттік органдарда, өзге де ұйымдарда "Абай ауданының тұрғын үй коммуналдық шаруашылығы, жолаушылар көлігі, автокөлік жолдары және тұрғын үй инспекциясы бөлімі" мемлекеттік мекемесі атынан әрекет етеді;</w:t>
      </w:r>
      <w:r>
        <w:br/>
      </w:r>
      <w:r>
        <w:rPr>
          <w:rFonts w:ascii="Times New Roman"/>
          <w:b w:val="false"/>
          <w:i w:val="false"/>
          <w:color w:val="000000"/>
          <w:sz w:val="28"/>
        </w:rPr>
        <w:t>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"Абай ауданының тұрғын үй коммуналдық шаруашылығы, жолаушылар көлігі, автокөлік жолдары және тұрғын үй инспекциясы бөлімі" мемлекеттік мекемесі заңнамада көзделген жағдайларда жедел басқару құқығында оқшауланған мүлкі болады. </w:t>
      </w:r>
      <w:r>
        <w:br/>
      </w:r>
      <w:r>
        <w:rPr>
          <w:rFonts w:ascii="Times New Roman"/>
          <w:b w:val="false"/>
          <w:i w:val="false"/>
          <w:color w:val="000000"/>
          <w:sz w:val="28"/>
        </w:rPr>
        <w:t>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"Абай ауданының тұрғын үй коммуналдық шаруашылығы, жолаушылар көлігі, автокөлік жолдары және тұрғын үй инспекциясы бөлімі"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заңнамады өзгеше көзделмесе, "Абай ауданының тұрғын үй коммуналдық шаруашылығы, жолаушылар көлігі, автокөлік жолдары және тұрғын үй инспекциясы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"Абай ауданының тұрғын үй коммуналдық шаруашылығы, жолаушылар көлігі, автокөлік жолдары және тұрғын үй инспекциясы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