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6df3" w14:textId="7866d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1 топ мүгедектеріне және 16 жасқа дейінгі мүгедек балаларға әлеуметтік көмектің қосымша түрін көрсету жөнінде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әкімдігінің 2015 жылғы 18 наурыздағы № 09/01 қаулысы. Қарағанды облысының Әділет департаментінде 2015 жылғы 15 сәуірде № 3147 болып тіркелді. Күші жойылды - Қарағанды облысы Абай ауданының әкімдігінің 2024 жылғы 3 мамырдағы № 21/02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Абай ауданының әкімдігінің 03.05.2024 </w:t>
      </w:r>
      <w:r>
        <w:rPr>
          <w:rFonts w:ascii="Times New Roman"/>
          <w:b w:val="false"/>
          <w:i w:val="false"/>
          <w:color w:val="ff0000"/>
          <w:sz w:val="28"/>
        </w:rPr>
        <w:t>№ 21/02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Тақырыбы жаңа редакцияда - Қарағанды облысы Абай ауданының әкімдігінің 10.02.2016 № 05/03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13 сәуірдегі "Қазақстан Республикасында мүгедектерді әлеуметтік қорғау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 топ мүгедектеріне және 16 жасқа дейінгі мүгедек балаларға әлеуметтік көмектің қосымша түрі ақшалай төлем түрінде – 4800 теңге мөлшерінде жылына біржолғы көмек көрсетілсін.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Қарағанды облысы Абай ауданының әкімдігінің 10.02.2016 № 05/03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орындалуына бақылау жетекшілік ететін аудан әкімінің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