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2ff44" w14:textId="6b2ff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ауданы бойынша сайлау учаскелерін құру туралы</w:t>
      </w:r>
    </w:p>
    <w:p>
      <w:pPr>
        <w:spacing w:after="0"/>
        <w:ind w:left="0"/>
        <w:jc w:val="both"/>
      </w:pPr>
      <w:r>
        <w:rPr>
          <w:rFonts w:ascii="Times New Roman"/>
          <w:b w:val="false"/>
          <w:i w:val="false"/>
          <w:color w:val="000000"/>
          <w:sz w:val="28"/>
        </w:rPr>
        <w:t>Қарағанды облысы Абай ауданы әкімінің 2015 жылғы 21 қазандағы № 06 шешімі. Қарағанды облысының Әділет департаментінде 2015 жылғы 20 қарашада № 3506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Абай ауданының әкімі </w:t>
      </w:r>
      <w:r>
        <w:rPr>
          <w:rFonts w:ascii="Times New Roman"/>
          <w:b/>
          <w:i w:val="false"/>
          <w:color w:val="000000"/>
          <w:sz w:val="28"/>
        </w:rPr>
        <w:t>ШЕШТІ:</w:t>
      </w:r>
    </w:p>
    <w:bookmarkEnd w:id="0"/>
    <w:bookmarkStart w:name="z4" w:id="1"/>
    <w:p>
      <w:pPr>
        <w:spacing w:after="0"/>
        <w:ind w:left="0"/>
        <w:jc w:val="both"/>
      </w:pPr>
      <w:r>
        <w:rPr>
          <w:rFonts w:ascii="Times New Roman"/>
          <w:b w:val="false"/>
          <w:i w:val="false"/>
          <w:color w:val="000000"/>
          <w:sz w:val="28"/>
        </w:rPr>
        <w:t xml:space="preserve">
      1. Абай ауданы әкімінің 2015 жылғы 24 ақпандағы № 1 "Абай ауданы бойынша сайлау учаскелерін құру туралы" (нормативтік құқықтық актілерді мемлекеттік тіркеу тізілімінде № 3014 болып тіркелген, 2015 жылғы 14 наурыздағы № 11 "Абай-Ақиқат" газетінде жарияланған) </w:t>
      </w:r>
      <w:r>
        <w:rPr>
          <w:rFonts w:ascii="Times New Roman"/>
          <w:b w:val="false"/>
          <w:i w:val="false"/>
          <w:color w:val="000000"/>
          <w:sz w:val="28"/>
        </w:rPr>
        <w:t xml:space="preserve">шешімінің </w:t>
      </w:r>
      <w:r>
        <w:rPr>
          <w:rFonts w:ascii="Times New Roman"/>
          <w:b w:val="false"/>
          <w:i w:val="false"/>
          <w:color w:val="000000"/>
          <w:sz w:val="28"/>
        </w:rPr>
        <w:t>күші жойылды деп танылсын.</w:t>
      </w:r>
    </w:p>
    <w:bookmarkEnd w:id="1"/>
    <w:bookmarkStart w:name="z5" w:id="2"/>
    <w:p>
      <w:pPr>
        <w:spacing w:after="0"/>
        <w:ind w:left="0"/>
        <w:jc w:val="both"/>
      </w:pPr>
      <w:r>
        <w:rPr>
          <w:rFonts w:ascii="Times New Roman"/>
          <w:b w:val="false"/>
          <w:i w:val="false"/>
          <w:color w:val="000000"/>
          <w:sz w:val="28"/>
        </w:rPr>
        <w:t xml:space="preserve">
      2.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Абай ауданы аумағында сайлау учаскелері құрылсын.</w:t>
      </w:r>
    </w:p>
    <w:bookmarkEnd w:id="2"/>
    <w:bookmarkStart w:name="z6" w:id="3"/>
    <w:p>
      <w:pPr>
        <w:spacing w:after="0"/>
        <w:ind w:left="0"/>
        <w:jc w:val="both"/>
      </w:pPr>
      <w:r>
        <w:rPr>
          <w:rFonts w:ascii="Times New Roman"/>
          <w:b w:val="false"/>
          <w:i w:val="false"/>
          <w:color w:val="000000"/>
          <w:sz w:val="28"/>
        </w:rPr>
        <w:t>
      3. Осы шешімнің орындалуын бақылау Абай ауданы әкімі аппаратының басшысы Қабдуәлиева Клара Бапаровнаға жүктелсін.</w:t>
      </w:r>
    </w:p>
    <w:bookmarkEnd w:id="3"/>
    <w:bookmarkStart w:name="z7" w:id="4"/>
    <w:p>
      <w:pPr>
        <w:spacing w:after="0"/>
        <w:ind w:left="0"/>
        <w:jc w:val="both"/>
      </w:pPr>
      <w:r>
        <w:rPr>
          <w:rFonts w:ascii="Times New Roman"/>
          <w:b w:val="false"/>
          <w:i w:val="false"/>
          <w:color w:val="000000"/>
          <w:sz w:val="28"/>
        </w:rPr>
        <w:t>
      4. Осы шешім алғаш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Шайдаров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ауданы әкімінің</w:t>
            </w:r>
            <w:r>
              <w:br/>
            </w:r>
            <w:r>
              <w:rPr>
                <w:rFonts w:ascii="Times New Roman"/>
                <w:b w:val="false"/>
                <w:i w:val="false"/>
                <w:color w:val="000000"/>
                <w:sz w:val="20"/>
              </w:rPr>
              <w:t>2015 жылғы 21 қазандағы № 06</w:t>
            </w:r>
            <w:r>
              <w:br/>
            </w:r>
            <w:r>
              <w:rPr>
                <w:rFonts w:ascii="Times New Roman"/>
                <w:b w:val="false"/>
                <w:i w:val="false"/>
                <w:color w:val="000000"/>
                <w:sz w:val="20"/>
              </w:rPr>
              <w:t>шешіміне қосымша</w:t>
            </w:r>
          </w:p>
        </w:tc>
      </w:tr>
    </w:tbl>
    <w:bookmarkStart w:name="z10" w:id="5"/>
    <w:p>
      <w:pPr>
        <w:spacing w:after="0"/>
        <w:ind w:left="0"/>
        <w:jc w:val="left"/>
      </w:pPr>
      <w:r>
        <w:rPr>
          <w:rFonts w:ascii="Times New Roman"/>
          <w:b/>
          <w:i w:val="false"/>
          <w:color w:val="000000"/>
        </w:rPr>
        <w:t xml:space="preserve"> Абай ауданы бойынша сайлау учаскелерінің тізбесі</w:t>
      </w:r>
    </w:p>
    <w:bookmarkEnd w:id="5"/>
    <w:p>
      <w:pPr>
        <w:spacing w:after="0"/>
        <w:ind w:left="0"/>
        <w:jc w:val="both"/>
      </w:pPr>
      <w:r>
        <w:rPr>
          <w:rFonts w:ascii="Times New Roman"/>
          <w:b w:val="false"/>
          <w:i w:val="false"/>
          <w:color w:val="ff0000"/>
          <w:sz w:val="28"/>
        </w:rPr>
        <w:t xml:space="preserve">
      Ескерту. Қосымша жаңа редакцияда - Қарағанды облысы Абай ауданы 20.11.2018 № 02 (алғаш ресми жарияланған күннен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08"/>
        <w:gridCol w:w="914"/>
        <w:gridCol w:w="641"/>
        <w:gridCol w:w="9863"/>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учаскесінің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учаскесінің орталығы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учаскесінің мекен-жайы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учаскесінің шекаралары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көп салалы колледжі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 Карл Маркс көшесі, 3-5</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6"/>
          <w:p>
            <w:pPr>
              <w:spacing w:after="20"/>
              <w:ind w:left="20"/>
              <w:jc w:val="both"/>
            </w:pPr>
            <w:r>
              <w:rPr>
                <w:rFonts w:ascii="Times New Roman"/>
                <w:b w:val="false"/>
                <w:i w:val="false"/>
                <w:color w:val="000000"/>
                <w:sz w:val="20"/>
              </w:rPr>
              <w:t>
Абай қаласы, Карл Маркс көшесі, № 1а, 4, 4а, 6, 6а, 8, 8а, 22, 24 үйлері;</w:t>
            </w:r>
            <w:r>
              <w:br/>
            </w:r>
            <w:r>
              <w:rPr>
                <w:rFonts w:ascii="Times New Roman"/>
                <w:b w:val="false"/>
                <w:i w:val="false"/>
                <w:color w:val="000000"/>
                <w:sz w:val="20"/>
              </w:rPr>
              <w:t>
</w:t>
            </w:r>
            <w:r>
              <w:rPr>
                <w:rFonts w:ascii="Times New Roman"/>
                <w:b w:val="false"/>
                <w:i w:val="false"/>
                <w:color w:val="000000"/>
                <w:sz w:val="20"/>
              </w:rPr>
              <w:t>Абай қаласы, Железнодорожная көшесі, № 2, 3, 5, 7, 9, 11, 13 үйлері;</w:t>
            </w:r>
            <w:r>
              <w:br/>
            </w:r>
            <w:r>
              <w:rPr>
                <w:rFonts w:ascii="Times New Roman"/>
                <w:b w:val="false"/>
                <w:i w:val="false"/>
                <w:color w:val="000000"/>
                <w:sz w:val="20"/>
              </w:rPr>
              <w:t>
</w:t>
            </w:r>
            <w:r>
              <w:rPr>
                <w:rFonts w:ascii="Times New Roman"/>
                <w:b w:val="false"/>
                <w:i w:val="false"/>
                <w:color w:val="000000"/>
                <w:sz w:val="20"/>
              </w:rPr>
              <w:t>Абай қаласы, Ержанов көшесі, № 5, 7, 9, 11, 13, 13а, 21, 23, 25, 27, 29, 31, 37, 37а, 37б, 39, 12, 12а, 20, 22, 24, 26, 28, 30, 40, 44, 45, 26а, 36, 38, 38а, 8, 8а, 8б үйлері;</w:t>
            </w:r>
            <w:r>
              <w:br/>
            </w:r>
            <w:r>
              <w:rPr>
                <w:rFonts w:ascii="Times New Roman"/>
                <w:b w:val="false"/>
                <w:i w:val="false"/>
                <w:color w:val="000000"/>
                <w:sz w:val="20"/>
              </w:rPr>
              <w:t>
</w:t>
            </w:r>
            <w:r>
              <w:rPr>
                <w:rFonts w:ascii="Times New Roman"/>
                <w:b w:val="false"/>
                <w:i w:val="false"/>
                <w:color w:val="000000"/>
                <w:sz w:val="20"/>
              </w:rPr>
              <w:t>Абай қаласы, Автомобилисттер қиылысы, № 3, 5, 7, 7а, 9, 11, 13, 4, 6, 8, 10, 12, 14, 16, 18, 20, 22, 24 үйлері;</w:t>
            </w:r>
            <w:r>
              <w:br/>
            </w:r>
            <w:r>
              <w:rPr>
                <w:rFonts w:ascii="Times New Roman"/>
                <w:b w:val="false"/>
                <w:i w:val="false"/>
                <w:color w:val="000000"/>
                <w:sz w:val="20"/>
              </w:rPr>
              <w:t>
</w:t>
            </w:r>
            <w:r>
              <w:rPr>
                <w:rFonts w:ascii="Times New Roman"/>
                <w:b w:val="false"/>
                <w:i w:val="false"/>
                <w:color w:val="000000"/>
                <w:sz w:val="20"/>
              </w:rPr>
              <w:t>Абай қаласы, Медицинский қиылысы, № 1, 3, 5, 7, 9, 11, 13, 15, 17, 19, 21, 23, 2, 4, 6, 8 үйлері;</w:t>
            </w:r>
            <w:r>
              <w:br/>
            </w:r>
            <w:r>
              <w:rPr>
                <w:rFonts w:ascii="Times New Roman"/>
                <w:b w:val="false"/>
                <w:i w:val="false"/>
                <w:color w:val="000000"/>
                <w:sz w:val="20"/>
              </w:rPr>
              <w:t>
</w:t>
            </w:r>
            <w:r>
              <w:rPr>
                <w:rFonts w:ascii="Times New Roman"/>
                <w:b w:val="false"/>
                <w:i w:val="false"/>
                <w:color w:val="000000"/>
                <w:sz w:val="20"/>
              </w:rPr>
              <w:t>Абай қаласы, Қазақстан Республикасы Тәуелсіздігіне 10 жыл көшесі, № 10, 16, 16а, 1, 3, 5, 7, 9, 13, 15, 17, 19, 19а, 19б үйлері;</w:t>
            </w:r>
            <w:r>
              <w:br/>
            </w:r>
            <w:r>
              <w:rPr>
                <w:rFonts w:ascii="Times New Roman"/>
                <w:b w:val="false"/>
                <w:i w:val="false"/>
                <w:color w:val="000000"/>
                <w:sz w:val="20"/>
              </w:rPr>
              <w:t>
</w:t>
            </w:r>
            <w:r>
              <w:rPr>
                <w:rFonts w:ascii="Times New Roman"/>
                <w:b w:val="false"/>
                <w:i w:val="false"/>
                <w:color w:val="000000"/>
                <w:sz w:val="20"/>
              </w:rPr>
              <w:t>Абай қаласы, Гете көшесi, № 4, 6, 8, 10, 12, 14, 16, 18, 20, 22, 24, 5, 7, 9, 11, 13, 15, 17, 19, 21, 23, 24а, 24б, 24в, 18а;</w:t>
            </w:r>
            <w:r>
              <w:br/>
            </w:r>
            <w:r>
              <w:rPr>
                <w:rFonts w:ascii="Times New Roman"/>
                <w:b w:val="false"/>
                <w:i w:val="false"/>
                <w:color w:val="000000"/>
                <w:sz w:val="20"/>
              </w:rPr>
              <w:t>
</w:t>
            </w:r>
            <w:r>
              <w:rPr>
                <w:rFonts w:ascii="Times New Roman"/>
                <w:b w:val="false"/>
                <w:i w:val="false"/>
                <w:color w:val="000000"/>
                <w:sz w:val="20"/>
              </w:rPr>
              <w:t>Абай қаласы, Энгельс көшесі, № 2, 4, 6, 8, 10, 12, 14, 16, 18, 20 үйлері;</w:t>
            </w:r>
            <w:r>
              <w:br/>
            </w:r>
            <w:r>
              <w:rPr>
                <w:rFonts w:ascii="Times New Roman"/>
                <w:b w:val="false"/>
                <w:i w:val="false"/>
                <w:color w:val="000000"/>
                <w:sz w:val="20"/>
              </w:rPr>
              <w:t>
Абай қаласы, Ленин көшесі, № 1, 2, 3, 4, 5, 6, 7, 8, 9, 10, 11, 12, 13, 14, 15, 16, 16а, 17, 18, 18а, 19, 20, 20а, 20б, 20в үйлері;</w:t>
            </w:r>
          </w:p>
          <w:bookmarkEnd w:id="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 мектеп - лицейінің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 Карл Маркс көшесі, 39</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7"/>
          <w:p>
            <w:pPr>
              <w:spacing w:after="20"/>
              <w:ind w:left="20"/>
              <w:jc w:val="both"/>
            </w:pPr>
            <w:r>
              <w:rPr>
                <w:rFonts w:ascii="Times New Roman"/>
                <w:b w:val="false"/>
                <w:i w:val="false"/>
                <w:color w:val="000000"/>
                <w:sz w:val="20"/>
              </w:rPr>
              <w:t>
Абай қаласы, 30 А квартал, № 17 үйі;</w:t>
            </w:r>
            <w:r>
              <w:br/>
            </w:r>
            <w:r>
              <w:rPr>
                <w:rFonts w:ascii="Times New Roman"/>
                <w:b w:val="false"/>
                <w:i w:val="false"/>
                <w:color w:val="000000"/>
                <w:sz w:val="20"/>
              </w:rPr>
              <w:t>
</w:t>
            </w:r>
            <w:r>
              <w:rPr>
                <w:rFonts w:ascii="Times New Roman"/>
                <w:b w:val="false"/>
                <w:i w:val="false"/>
                <w:color w:val="000000"/>
                <w:sz w:val="20"/>
              </w:rPr>
              <w:t>Абай қаласы, 29 А квартал, № 1, 2, 3 үйлері;</w:t>
            </w:r>
            <w:r>
              <w:br/>
            </w:r>
            <w:r>
              <w:rPr>
                <w:rFonts w:ascii="Times New Roman"/>
                <w:b w:val="false"/>
                <w:i w:val="false"/>
                <w:color w:val="000000"/>
                <w:sz w:val="20"/>
              </w:rPr>
              <w:t>
</w:t>
            </w:r>
            <w:r>
              <w:rPr>
                <w:rFonts w:ascii="Times New Roman"/>
                <w:b w:val="false"/>
                <w:i w:val="false"/>
                <w:color w:val="000000"/>
                <w:sz w:val="20"/>
              </w:rPr>
              <w:t>Абай қаласы, Промышленная көшесі, № 19, 21, 23, 25, 27, 29, 35, 37, 39, 41, 43, 45, 49 үйлері;</w:t>
            </w:r>
            <w:r>
              <w:br/>
            </w:r>
            <w:r>
              <w:rPr>
                <w:rFonts w:ascii="Times New Roman"/>
                <w:b w:val="false"/>
                <w:i w:val="false"/>
                <w:color w:val="000000"/>
                <w:sz w:val="20"/>
              </w:rPr>
              <w:t>
</w:t>
            </w:r>
            <w:r>
              <w:rPr>
                <w:rFonts w:ascii="Times New Roman"/>
                <w:b w:val="false"/>
                <w:i w:val="false"/>
                <w:color w:val="000000"/>
                <w:sz w:val="20"/>
              </w:rPr>
              <w:t>Абай қаласы, Степная көшесі, № 3, 5, 7 үйлері;</w:t>
            </w:r>
            <w:r>
              <w:br/>
            </w:r>
            <w:r>
              <w:rPr>
                <w:rFonts w:ascii="Times New Roman"/>
                <w:b w:val="false"/>
                <w:i w:val="false"/>
                <w:color w:val="000000"/>
                <w:sz w:val="20"/>
              </w:rPr>
              <w:t>
</w:t>
            </w:r>
            <w:r>
              <w:rPr>
                <w:rFonts w:ascii="Times New Roman"/>
                <w:b w:val="false"/>
                <w:i w:val="false"/>
                <w:color w:val="000000"/>
                <w:sz w:val="20"/>
              </w:rPr>
              <w:t>Абай қаласы, 1 Құрылысшылар қиылысы, № 3, 5, 7, 9, 11, 13, 19, 21, 23, 25, 27, 29, 4, 6, 8, 10, 12, 14, 16, 18, 20, 22, 24 үйлері;</w:t>
            </w:r>
            <w:r>
              <w:br/>
            </w:r>
            <w:r>
              <w:rPr>
                <w:rFonts w:ascii="Times New Roman"/>
                <w:b w:val="false"/>
                <w:i w:val="false"/>
                <w:color w:val="000000"/>
                <w:sz w:val="20"/>
              </w:rPr>
              <w:t>
Абай қаласы, 3 Құрылысшылар қиылысы, № 2, 4, 6, 8, 10, 12, 14, 16, 18, 20, 22, 24, 26, 28, 30, 32, 1, 3, 5, 7, 9, 11, 13, 19, 21, 23, 25, 27, 29, 31, 35, 37, 39, 41, 43, 45 үйлері;</w:t>
            </w:r>
          </w:p>
          <w:bookmarkEnd w:id="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мектеп - гимназиясының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 2 шағын аудан, 35а</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 2 шағын аудан, № 2, 3, 4, 27, 28, 30 үйлері;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мектеп-гимназиясының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 2 шағын аудан, 35а</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 2 шағын аудан, № 1а, 5, 6, 8, 9, 11 үйлері;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мектеп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қаласы, Карл Маркс көшесі, 43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8"/>
          <w:p>
            <w:pPr>
              <w:spacing w:after="20"/>
              <w:ind w:left="20"/>
              <w:jc w:val="both"/>
            </w:pPr>
            <w:r>
              <w:rPr>
                <w:rFonts w:ascii="Times New Roman"/>
                <w:b w:val="false"/>
                <w:i w:val="false"/>
                <w:color w:val="000000"/>
                <w:sz w:val="20"/>
              </w:rPr>
              <w:t>
Абай қаласы, Промышленная көшесі, № 22, 26, 26а, 28, 28а үйлері;</w:t>
            </w:r>
            <w:r>
              <w:br/>
            </w:r>
            <w:r>
              <w:rPr>
                <w:rFonts w:ascii="Times New Roman"/>
                <w:b w:val="false"/>
                <w:i w:val="false"/>
                <w:color w:val="000000"/>
                <w:sz w:val="20"/>
              </w:rPr>
              <w:t>
</w:t>
            </w:r>
            <w:r>
              <w:rPr>
                <w:rFonts w:ascii="Times New Roman"/>
                <w:b w:val="false"/>
                <w:i w:val="false"/>
                <w:color w:val="000000"/>
                <w:sz w:val="20"/>
              </w:rPr>
              <w:t>Абай қаласы, Жеңіс даңғылы, № 2, 2а, 2б, 4, 6, 8 үйлері;</w:t>
            </w:r>
            <w:r>
              <w:br/>
            </w:r>
            <w:r>
              <w:rPr>
                <w:rFonts w:ascii="Times New Roman"/>
                <w:b w:val="false"/>
                <w:i w:val="false"/>
                <w:color w:val="000000"/>
                <w:sz w:val="20"/>
              </w:rPr>
              <w:t>
</w:t>
            </w:r>
            <w:r>
              <w:rPr>
                <w:rFonts w:ascii="Times New Roman"/>
                <w:b w:val="false"/>
                <w:i w:val="false"/>
                <w:color w:val="000000"/>
                <w:sz w:val="20"/>
              </w:rPr>
              <w:t>Абай қаласы, Абай көшесі, № 56, 58 үйлері;</w:t>
            </w:r>
            <w:r>
              <w:br/>
            </w:r>
            <w:r>
              <w:rPr>
                <w:rFonts w:ascii="Times New Roman"/>
                <w:b w:val="false"/>
                <w:i w:val="false"/>
                <w:color w:val="000000"/>
                <w:sz w:val="20"/>
              </w:rPr>
              <w:t>
Абай қаласы, Калинин көшесі, № 25, 27 үйлері;</w:t>
            </w:r>
          </w:p>
          <w:bookmarkEnd w:id="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 5 орта мектебінің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қаласы, 3 шағын ауданы, 43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 3 шағын ауданы, № 1, 2, 3, 4, 5, 6, 7 үйлері;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 5 орта мектебінің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қаласы, 3 шағын ауданы, 43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 3 шағын аудан, № 37, 38, 39, 40, 41 үйлері;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 5 орта мектебінің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 3 шағын ауданы, 43</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 3 шағын аудан, № 8, 9, 10, 11, 12, 15 үйлері;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қосымша білім беру мектеп-орталығы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қаласы, Гагарин қиылысы, 10а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9"/>
          <w:p>
            <w:pPr>
              <w:spacing w:after="20"/>
              <w:ind w:left="20"/>
              <w:jc w:val="both"/>
            </w:pPr>
            <w:r>
              <w:rPr>
                <w:rFonts w:ascii="Times New Roman"/>
                <w:b w:val="false"/>
                <w:i w:val="false"/>
                <w:color w:val="000000"/>
                <w:sz w:val="20"/>
              </w:rPr>
              <w:t>
Абай қаласы, Калинин көшесі, № 33, 35, 39 үйлері;</w:t>
            </w:r>
            <w:r>
              <w:br/>
            </w:r>
            <w:r>
              <w:rPr>
                <w:rFonts w:ascii="Times New Roman"/>
                <w:b w:val="false"/>
                <w:i w:val="false"/>
                <w:color w:val="000000"/>
                <w:sz w:val="20"/>
              </w:rPr>
              <w:t>
</w:t>
            </w:r>
            <w:r>
              <w:rPr>
                <w:rFonts w:ascii="Times New Roman"/>
                <w:b w:val="false"/>
                <w:i w:val="false"/>
                <w:color w:val="000000"/>
                <w:sz w:val="20"/>
              </w:rPr>
              <w:t>Абай қаласы, Жеңіс даңғылы, № 16, 16а, 16б, 18 үйлері;</w:t>
            </w:r>
            <w:r>
              <w:br/>
            </w:r>
            <w:r>
              <w:rPr>
                <w:rFonts w:ascii="Times New Roman"/>
                <w:b w:val="false"/>
                <w:i w:val="false"/>
                <w:color w:val="000000"/>
                <w:sz w:val="20"/>
              </w:rPr>
              <w:t>
Абай қаласы, Абай көшесі, № 53, 55 үйлері;</w:t>
            </w:r>
          </w:p>
          <w:bookmarkEnd w:id="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қосымша білім беру мектеп-орталығы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қаласы, Гагарин қиылысы, 10а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0"/>
          <w:p>
            <w:pPr>
              <w:spacing w:after="20"/>
              <w:ind w:left="20"/>
              <w:jc w:val="both"/>
            </w:pPr>
            <w:r>
              <w:rPr>
                <w:rFonts w:ascii="Times New Roman"/>
                <w:b w:val="false"/>
                <w:i w:val="false"/>
                <w:color w:val="000000"/>
                <w:sz w:val="20"/>
              </w:rPr>
              <w:t>
Абай қаласы, 4 шағын аудан, № 17, 18, 19, 20, 21, 22, 10, 14, 15, 16, 35 үйлері;</w:t>
            </w:r>
            <w:r>
              <w:br/>
            </w:r>
            <w:r>
              <w:rPr>
                <w:rFonts w:ascii="Times New Roman"/>
                <w:b w:val="false"/>
                <w:i w:val="false"/>
                <w:color w:val="000000"/>
                <w:sz w:val="20"/>
              </w:rPr>
              <w:t>
</w:t>
            </w:r>
            <w:r>
              <w:rPr>
                <w:rFonts w:ascii="Times New Roman"/>
                <w:b w:val="false"/>
                <w:i w:val="false"/>
                <w:color w:val="000000"/>
                <w:sz w:val="20"/>
              </w:rPr>
              <w:t>Абай қаласы, Школьная көшесі, № 32, 39, 43, 45, 47, 57, 59, 61, 63, 65, 67, 69, 71, 73, 75, 77, 79, 81, 83, 85, 87, 62, 60, 64, 66, 70 үйлері;</w:t>
            </w:r>
            <w:r>
              <w:br/>
            </w:r>
            <w:r>
              <w:rPr>
                <w:rFonts w:ascii="Times New Roman"/>
                <w:b w:val="false"/>
                <w:i w:val="false"/>
                <w:color w:val="000000"/>
                <w:sz w:val="20"/>
              </w:rPr>
              <w:t>
</w:t>
            </w:r>
            <w:r>
              <w:rPr>
                <w:rFonts w:ascii="Times New Roman"/>
                <w:b w:val="false"/>
                <w:i w:val="false"/>
                <w:color w:val="000000"/>
                <w:sz w:val="20"/>
              </w:rPr>
              <w:t>Абай қаласы, Шахтерская көшесі;</w:t>
            </w:r>
            <w:r>
              <w:br/>
            </w:r>
            <w:r>
              <w:rPr>
                <w:rFonts w:ascii="Times New Roman"/>
                <w:b w:val="false"/>
                <w:i w:val="false"/>
                <w:color w:val="000000"/>
                <w:sz w:val="20"/>
              </w:rPr>
              <w:t>
</w:t>
            </w:r>
            <w:r>
              <w:rPr>
                <w:rFonts w:ascii="Times New Roman"/>
                <w:b w:val="false"/>
                <w:i w:val="false"/>
                <w:color w:val="000000"/>
                <w:sz w:val="20"/>
              </w:rPr>
              <w:t>Абай қаласы, Транспортная көшесі;</w:t>
            </w:r>
            <w:r>
              <w:br/>
            </w:r>
            <w:r>
              <w:rPr>
                <w:rFonts w:ascii="Times New Roman"/>
                <w:b w:val="false"/>
                <w:i w:val="false"/>
                <w:color w:val="000000"/>
                <w:sz w:val="20"/>
              </w:rPr>
              <w:t>
</w:t>
            </w:r>
            <w:r>
              <w:rPr>
                <w:rFonts w:ascii="Times New Roman"/>
                <w:b w:val="false"/>
                <w:i w:val="false"/>
                <w:color w:val="000000"/>
                <w:sz w:val="20"/>
              </w:rPr>
              <w:t>Абай қаласы, Южная көшесі;</w:t>
            </w:r>
            <w:r>
              <w:br/>
            </w:r>
            <w:r>
              <w:rPr>
                <w:rFonts w:ascii="Times New Roman"/>
                <w:b w:val="false"/>
                <w:i w:val="false"/>
                <w:color w:val="000000"/>
                <w:sz w:val="20"/>
              </w:rPr>
              <w:t>
</w:t>
            </w:r>
            <w:r>
              <w:rPr>
                <w:rFonts w:ascii="Times New Roman"/>
                <w:b w:val="false"/>
                <w:i w:val="false"/>
                <w:color w:val="000000"/>
                <w:sz w:val="20"/>
              </w:rPr>
              <w:t>Абай қаласы, Интернациональная көшесі;</w:t>
            </w:r>
            <w:r>
              <w:br/>
            </w:r>
            <w:r>
              <w:rPr>
                <w:rFonts w:ascii="Times New Roman"/>
                <w:b w:val="false"/>
                <w:i w:val="false"/>
                <w:color w:val="000000"/>
                <w:sz w:val="20"/>
              </w:rPr>
              <w:t>
</w:t>
            </w:r>
            <w:r>
              <w:rPr>
                <w:rFonts w:ascii="Times New Roman"/>
                <w:b w:val="false"/>
                <w:i w:val="false"/>
                <w:color w:val="000000"/>
                <w:sz w:val="20"/>
              </w:rPr>
              <w:t>Абай қаласы, Байжанов көшесі;</w:t>
            </w:r>
            <w:r>
              <w:br/>
            </w:r>
            <w:r>
              <w:rPr>
                <w:rFonts w:ascii="Times New Roman"/>
                <w:b w:val="false"/>
                <w:i w:val="false"/>
                <w:color w:val="000000"/>
                <w:sz w:val="20"/>
              </w:rPr>
              <w:t>
</w:t>
            </w:r>
            <w:r>
              <w:rPr>
                <w:rFonts w:ascii="Times New Roman"/>
                <w:b w:val="false"/>
                <w:i w:val="false"/>
                <w:color w:val="000000"/>
                <w:sz w:val="20"/>
              </w:rPr>
              <w:t>Абай қаласы, Автомобилисттер көшесі;</w:t>
            </w:r>
            <w:r>
              <w:br/>
            </w:r>
            <w:r>
              <w:rPr>
                <w:rFonts w:ascii="Times New Roman"/>
                <w:b w:val="false"/>
                <w:i w:val="false"/>
                <w:color w:val="000000"/>
                <w:sz w:val="20"/>
              </w:rPr>
              <w:t>
</w:t>
            </w:r>
            <w:r>
              <w:rPr>
                <w:rFonts w:ascii="Times New Roman"/>
                <w:b w:val="false"/>
                <w:i w:val="false"/>
                <w:color w:val="000000"/>
                <w:sz w:val="20"/>
              </w:rPr>
              <w:t>Абай қаласы, Тәттімбет көшесі;</w:t>
            </w:r>
            <w:r>
              <w:br/>
            </w:r>
            <w:r>
              <w:rPr>
                <w:rFonts w:ascii="Times New Roman"/>
                <w:b w:val="false"/>
                <w:i w:val="false"/>
                <w:color w:val="000000"/>
                <w:sz w:val="20"/>
              </w:rPr>
              <w:t>
</w:t>
            </w:r>
            <w:r>
              <w:rPr>
                <w:rFonts w:ascii="Times New Roman"/>
                <w:b w:val="false"/>
                <w:i w:val="false"/>
                <w:color w:val="000000"/>
                <w:sz w:val="20"/>
              </w:rPr>
              <w:t>Абай қаласы, Энтузиасттер қиылысы;</w:t>
            </w:r>
            <w:r>
              <w:br/>
            </w:r>
            <w:r>
              <w:rPr>
                <w:rFonts w:ascii="Times New Roman"/>
                <w:b w:val="false"/>
                <w:i w:val="false"/>
                <w:color w:val="000000"/>
                <w:sz w:val="20"/>
              </w:rPr>
              <w:t>
</w:t>
            </w:r>
            <w:r>
              <w:rPr>
                <w:rFonts w:ascii="Times New Roman"/>
                <w:b w:val="false"/>
                <w:i w:val="false"/>
                <w:color w:val="000000"/>
                <w:sz w:val="20"/>
              </w:rPr>
              <w:t>Абай қаласы, Зональная подстанциясы, 2 үй;</w:t>
            </w:r>
            <w:r>
              <w:br/>
            </w:r>
            <w:r>
              <w:rPr>
                <w:rFonts w:ascii="Times New Roman"/>
                <w:b w:val="false"/>
                <w:i w:val="false"/>
                <w:color w:val="000000"/>
                <w:sz w:val="20"/>
              </w:rPr>
              <w:t>
</w:t>
            </w:r>
            <w:r>
              <w:rPr>
                <w:rFonts w:ascii="Times New Roman"/>
                <w:b w:val="false"/>
                <w:i w:val="false"/>
                <w:color w:val="000000"/>
                <w:sz w:val="20"/>
              </w:rPr>
              <w:t>Абай қаласы, Юбилейная көшесі, № 2, 5, 6, 7, 4 үйлері;</w:t>
            </w:r>
            <w:r>
              <w:br/>
            </w:r>
            <w:r>
              <w:rPr>
                <w:rFonts w:ascii="Times New Roman"/>
                <w:b w:val="false"/>
                <w:i w:val="false"/>
                <w:color w:val="000000"/>
                <w:sz w:val="20"/>
              </w:rPr>
              <w:t>
</w:t>
            </w:r>
            <w:r>
              <w:rPr>
                <w:rFonts w:ascii="Times New Roman"/>
                <w:b w:val="false"/>
                <w:i w:val="false"/>
                <w:color w:val="000000"/>
                <w:sz w:val="20"/>
              </w:rPr>
              <w:t>Абай қаласы, Абай көшесі, № 33, 35, 37, 39, 41, 43 үйлері;</w:t>
            </w:r>
            <w:r>
              <w:br/>
            </w:r>
            <w:r>
              <w:rPr>
                <w:rFonts w:ascii="Times New Roman"/>
                <w:b w:val="false"/>
                <w:i w:val="false"/>
                <w:color w:val="000000"/>
                <w:sz w:val="20"/>
              </w:rPr>
              <w:t>
</w:t>
            </w:r>
            <w:r>
              <w:rPr>
                <w:rFonts w:ascii="Times New Roman"/>
                <w:b w:val="false"/>
                <w:i w:val="false"/>
                <w:color w:val="000000"/>
                <w:sz w:val="20"/>
              </w:rPr>
              <w:t>Абай қаласы, Калинин көшесі, № 41, 43, 45, 47, 49, 51, 48, 50, 52, 54, 56, 58, 60, 62, 64, 66, 68, 70, 72, 74, 76, 78, 78а, 80, 80а, 82, 84, 86, 88, 90, 92, 94, 96, 98, 100, 101, 102, 103, 104, 105, 106, 107, 108, 109, 110, 111, 112, 113, 114, 116, 118, 120, 122, 126, 128, 130, 132, 134, 136, 138 үйлері;</w:t>
            </w:r>
            <w:r>
              <w:br/>
            </w:r>
            <w:r>
              <w:rPr>
                <w:rFonts w:ascii="Times New Roman"/>
                <w:b w:val="false"/>
                <w:i w:val="false"/>
                <w:color w:val="000000"/>
                <w:sz w:val="20"/>
              </w:rPr>
              <w:t>
</w:t>
            </w:r>
            <w:r>
              <w:rPr>
                <w:rFonts w:ascii="Times New Roman"/>
                <w:b w:val="false"/>
                <w:i w:val="false"/>
                <w:color w:val="000000"/>
                <w:sz w:val="20"/>
              </w:rPr>
              <w:t>Абай қаласы, Коммунальная көшесі, № 1, 3, 5, 7, 9, 11, 13, 15, 17, 19, 21, 23, 25, 27, 29, 31, 33, 35, 37, 39, 41, 43, 45, 47, 49, 51, 53, 55, 61, 63, 65, 67, 69, 71, 73, 75, 77, 79, 81, 83, 85, 87, 89, 91, 93, 95, 97, 99, 2, 4, 6, 8, 10, 12, 14, 16, 18, 20, 22, 24, 26, 28, 30, 32, 34, 36, 38, 40, 42, 44, 46, 48, 50, 52, 54, 56, 58, 60, 62, 64, 66, 68, 70, 72, 74, 76 үйлері;</w:t>
            </w:r>
            <w:r>
              <w:br/>
            </w:r>
            <w:r>
              <w:rPr>
                <w:rFonts w:ascii="Times New Roman"/>
                <w:b w:val="false"/>
                <w:i w:val="false"/>
                <w:color w:val="000000"/>
                <w:sz w:val="20"/>
              </w:rPr>
              <w:t>
</w:t>
            </w:r>
            <w:r>
              <w:rPr>
                <w:rFonts w:ascii="Times New Roman"/>
                <w:b w:val="false"/>
                <w:i w:val="false"/>
                <w:color w:val="000000"/>
                <w:sz w:val="20"/>
              </w:rPr>
              <w:t>Абай қаласы, Гагарин көшесі, № 1, 3, 5, 7, 9, 11, 13, 15, 17, 19, 21, 23, 25, 27, 29, 31, 33, 35, 37, 39, 41, 43, 45, 20, 22, 24, 26 үйлері;</w:t>
            </w:r>
            <w:r>
              <w:br/>
            </w:r>
            <w:r>
              <w:rPr>
                <w:rFonts w:ascii="Times New Roman"/>
                <w:b w:val="false"/>
                <w:i w:val="false"/>
                <w:color w:val="000000"/>
                <w:sz w:val="20"/>
              </w:rPr>
              <w:t>
</w:t>
            </w:r>
            <w:r>
              <w:rPr>
                <w:rFonts w:ascii="Times New Roman"/>
                <w:b w:val="false"/>
                <w:i w:val="false"/>
                <w:color w:val="000000"/>
                <w:sz w:val="20"/>
              </w:rPr>
              <w:t>Абай қаласы, Стадионный қиылысы, № 1, 3, 5, 7, 9, 11, 13, 15, 15а, 17, 19, 21, 23, 25, 27, 29, 31, 33, 35, 37, 39, 2, 4, 6, 8, 10, 12, 14, 16, 18, 20, 22, 24, 26, 28, 30, 32, 34, 36, 38, 40, 42, 44, 18а үйлері;</w:t>
            </w:r>
            <w:r>
              <w:br/>
            </w:r>
            <w:r>
              <w:rPr>
                <w:rFonts w:ascii="Times New Roman"/>
                <w:b w:val="false"/>
                <w:i w:val="false"/>
                <w:color w:val="000000"/>
                <w:sz w:val="20"/>
              </w:rPr>
              <w:t>
</w:t>
            </w:r>
            <w:r>
              <w:rPr>
                <w:rFonts w:ascii="Times New Roman"/>
                <w:b w:val="false"/>
                <w:i w:val="false"/>
                <w:color w:val="000000"/>
                <w:sz w:val="20"/>
              </w:rPr>
              <w:t xml:space="preserve">Абай қаласы, Курчатов көшесі, 16 үйі; </w:t>
            </w:r>
            <w:r>
              <w:br/>
            </w:r>
            <w:r>
              <w:rPr>
                <w:rFonts w:ascii="Times New Roman"/>
                <w:b w:val="false"/>
                <w:i w:val="false"/>
                <w:color w:val="000000"/>
                <w:sz w:val="20"/>
              </w:rPr>
              <w:t>
</w:t>
            </w:r>
            <w:r>
              <w:rPr>
                <w:rFonts w:ascii="Times New Roman"/>
                <w:b w:val="false"/>
                <w:i w:val="false"/>
                <w:color w:val="000000"/>
                <w:sz w:val="20"/>
              </w:rPr>
              <w:t>Абай қаласы, Железнодорожный қиылысы, № 1а, 2, 3, 4, 5, 6, 7 үйлері;</w:t>
            </w:r>
            <w:r>
              <w:br/>
            </w:r>
            <w:r>
              <w:rPr>
                <w:rFonts w:ascii="Times New Roman"/>
                <w:b w:val="false"/>
                <w:i w:val="false"/>
                <w:color w:val="000000"/>
                <w:sz w:val="20"/>
              </w:rPr>
              <w:t>
Абай қаласы, Гагарин қиылысы;</w:t>
            </w:r>
          </w:p>
          <w:bookmarkEnd w:id="1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 мектеп-лицейі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қаласы, Карл Маркс көшесі, 39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1"/>
          <w:p>
            <w:pPr>
              <w:spacing w:after="20"/>
              <w:ind w:left="20"/>
              <w:jc w:val="both"/>
            </w:pPr>
            <w:r>
              <w:rPr>
                <w:rFonts w:ascii="Times New Roman"/>
                <w:b w:val="false"/>
                <w:i w:val="false"/>
                <w:color w:val="000000"/>
                <w:sz w:val="20"/>
              </w:rPr>
              <w:t>
Абай қаласы, Энгельс көшесі, № 1, 2, 3, 5, 7, 9, 11, 13, 15, 17, 19, 21, 23 үйлері;</w:t>
            </w:r>
            <w:r>
              <w:br/>
            </w:r>
            <w:r>
              <w:rPr>
                <w:rFonts w:ascii="Times New Roman"/>
                <w:b w:val="false"/>
                <w:i w:val="false"/>
                <w:color w:val="000000"/>
                <w:sz w:val="20"/>
              </w:rPr>
              <w:t>
</w:t>
            </w:r>
            <w:r>
              <w:rPr>
                <w:rFonts w:ascii="Times New Roman"/>
                <w:b w:val="false"/>
                <w:i w:val="false"/>
                <w:color w:val="000000"/>
                <w:sz w:val="20"/>
              </w:rPr>
              <w:t>Абай қаласы, Промышленная көшесі, № 51, 53, 55, 57, 59, 61, 63 үйлері;</w:t>
            </w:r>
            <w:r>
              <w:br/>
            </w:r>
            <w:r>
              <w:rPr>
                <w:rFonts w:ascii="Times New Roman"/>
                <w:b w:val="false"/>
                <w:i w:val="false"/>
                <w:color w:val="000000"/>
                <w:sz w:val="20"/>
              </w:rPr>
              <w:t>
</w:t>
            </w:r>
            <w:r>
              <w:rPr>
                <w:rFonts w:ascii="Times New Roman"/>
                <w:b w:val="false"/>
                <w:i w:val="false"/>
                <w:color w:val="000000"/>
                <w:sz w:val="20"/>
              </w:rPr>
              <w:t>Абай қаласы, Ержанов көшесі, № 45, 45а, 47, 47а, 49, 49а, 51, 51а, 53, 53а, 55, 55а, 48а, 48б, 48, 50 үйлері;</w:t>
            </w:r>
            <w:r>
              <w:br/>
            </w:r>
            <w:r>
              <w:rPr>
                <w:rFonts w:ascii="Times New Roman"/>
                <w:b w:val="false"/>
                <w:i w:val="false"/>
                <w:color w:val="000000"/>
                <w:sz w:val="20"/>
              </w:rPr>
              <w:t>
</w:t>
            </w:r>
            <w:r>
              <w:rPr>
                <w:rFonts w:ascii="Times New Roman"/>
                <w:b w:val="false"/>
                <w:i w:val="false"/>
                <w:color w:val="000000"/>
                <w:sz w:val="20"/>
              </w:rPr>
              <w:t>Абай қаласы, 4 Құрылысшылар қиылысы, № 1, 3, 5, 7, 9, 11, 13, 19, 21, 23, 25, 27, 29, 31, 2, 4, 6, 8, 10, 12, 14, 16, 18, 20, 22, 24, 26, 28, 30, 32 үйлері;</w:t>
            </w:r>
            <w:r>
              <w:br/>
            </w:r>
            <w:r>
              <w:rPr>
                <w:rFonts w:ascii="Times New Roman"/>
                <w:b w:val="false"/>
                <w:i w:val="false"/>
                <w:color w:val="000000"/>
                <w:sz w:val="20"/>
              </w:rPr>
              <w:t>
</w:t>
            </w:r>
            <w:r>
              <w:rPr>
                <w:rFonts w:ascii="Times New Roman"/>
                <w:b w:val="false"/>
                <w:i w:val="false"/>
                <w:color w:val="000000"/>
                <w:sz w:val="20"/>
              </w:rPr>
              <w:t>Абай қаласы, Калинин қиылысы, № 3, 4, 6, 8, 10, 3 (8 пәтерлі), 3а, 5, 7, 7а, 9 үйлері;</w:t>
            </w:r>
            <w:r>
              <w:br/>
            </w:r>
            <w:r>
              <w:rPr>
                <w:rFonts w:ascii="Times New Roman"/>
                <w:b w:val="false"/>
                <w:i w:val="false"/>
                <w:color w:val="000000"/>
                <w:sz w:val="20"/>
              </w:rPr>
              <w:t>
</w:t>
            </w:r>
            <w:r>
              <w:rPr>
                <w:rFonts w:ascii="Times New Roman"/>
                <w:b w:val="false"/>
                <w:i w:val="false"/>
                <w:color w:val="000000"/>
                <w:sz w:val="20"/>
              </w:rPr>
              <w:t>Абай қаласы, Горняктар қиылысы, № 1, 3, 5, 7, 9, 11, 13, 15, 17, 19, 21, 23, 25, 27, 29, 31, 35, 37 үйлері;</w:t>
            </w:r>
            <w:r>
              <w:br/>
            </w:r>
            <w:r>
              <w:rPr>
                <w:rFonts w:ascii="Times New Roman"/>
                <w:b w:val="false"/>
                <w:i w:val="false"/>
                <w:color w:val="000000"/>
                <w:sz w:val="20"/>
              </w:rPr>
              <w:t>
</w:t>
            </w:r>
            <w:r>
              <w:rPr>
                <w:rFonts w:ascii="Times New Roman"/>
                <w:b w:val="false"/>
                <w:i w:val="false"/>
                <w:color w:val="000000"/>
                <w:sz w:val="20"/>
              </w:rPr>
              <w:t>Абай қаласы, Калинин көшесі, № 1, 3, 5, 7, 9, 11, 13, 15, 17, 19, 21, 2, 4, 6, 8, 10, 12, 14, 16, 18, 20, 22, 24, 26, 28, 30, 32, 34, 36, 38 үйлері;</w:t>
            </w:r>
            <w:r>
              <w:br/>
            </w:r>
            <w:r>
              <w:rPr>
                <w:rFonts w:ascii="Times New Roman"/>
                <w:b w:val="false"/>
                <w:i w:val="false"/>
                <w:color w:val="000000"/>
                <w:sz w:val="20"/>
              </w:rPr>
              <w:t>
</w:t>
            </w:r>
            <w:r>
              <w:rPr>
                <w:rFonts w:ascii="Times New Roman"/>
                <w:b w:val="false"/>
                <w:i w:val="false"/>
                <w:color w:val="000000"/>
                <w:sz w:val="20"/>
              </w:rPr>
              <w:t>Абай қаласы, Карл Маркс көшесі, № 26, 28, 30, 31, 33, 35 үйлері;</w:t>
            </w:r>
            <w:r>
              <w:br/>
            </w:r>
            <w:r>
              <w:rPr>
                <w:rFonts w:ascii="Times New Roman"/>
                <w:b w:val="false"/>
                <w:i w:val="false"/>
                <w:color w:val="000000"/>
                <w:sz w:val="20"/>
              </w:rPr>
              <w:t>
Абай қаласы, Горняктар қиылысы, 2, 4, 6, 8, 10, 12, 14, 16, 18, 20 үйлері;</w:t>
            </w:r>
          </w:p>
          <w:bookmarkEnd w:id="1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 спорттық мектебі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қаласы, Ленин көшесі, 46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12"/>
          <w:p>
            <w:pPr>
              <w:spacing w:after="20"/>
              <w:ind w:left="20"/>
              <w:jc w:val="both"/>
            </w:pPr>
            <w:r>
              <w:rPr>
                <w:rFonts w:ascii="Times New Roman"/>
                <w:b w:val="false"/>
                <w:i w:val="false"/>
                <w:color w:val="000000"/>
                <w:sz w:val="20"/>
              </w:rPr>
              <w:t>
Абай қаласы, Калинин көшесі, № 40, 44 үйлері;</w:t>
            </w:r>
            <w:r>
              <w:br/>
            </w:r>
            <w:r>
              <w:rPr>
                <w:rFonts w:ascii="Times New Roman"/>
                <w:b w:val="false"/>
                <w:i w:val="false"/>
                <w:color w:val="000000"/>
                <w:sz w:val="20"/>
              </w:rPr>
              <w:t>
</w:t>
            </w:r>
            <w:r>
              <w:rPr>
                <w:rFonts w:ascii="Times New Roman"/>
                <w:b w:val="false"/>
                <w:i w:val="false"/>
                <w:color w:val="000000"/>
                <w:sz w:val="20"/>
              </w:rPr>
              <w:t>Абай қаласы, Абай көшесі, № 46, 48, 50, 52 үйлері;</w:t>
            </w:r>
            <w:r>
              <w:br/>
            </w:r>
            <w:r>
              <w:rPr>
                <w:rFonts w:ascii="Times New Roman"/>
                <w:b w:val="false"/>
                <w:i w:val="false"/>
                <w:color w:val="000000"/>
                <w:sz w:val="20"/>
              </w:rPr>
              <w:t>
</w:t>
            </w:r>
            <w:r>
              <w:rPr>
                <w:rFonts w:ascii="Times New Roman"/>
                <w:b w:val="false"/>
                <w:i w:val="false"/>
                <w:color w:val="000000"/>
                <w:sz w:val="20"/>
              </w:rPr>
              <w:t>Абай қаласы, Энгельс көшесі № 25, 27, 33, 35, 37 үйлері;</w:t>
            </w:r>
            <w:r>
              <w:br/>
            </w:r>
            <w:r>
              <w:rPr>
                <w:rFonts w:ascii="Times New Roman"/>
                <w:b w:val="false"/>
                <w:i w:val="false"/>
                <w:color w:val="000000"/>
                <w:sz w:val="20"/>
              </w:rPr>
              <w:t>
</w:t>
            </w:r>
            <w:r>
              <w:rPr>
                <w:rFonts w:ascii="Times New Roman"/>
                <w:b w:val="false"/>
                <w:i w:val="false"/>
                <w:color w:val="000000"/>
                <w:sz w:val="20"/>
              </w:rPr>
              <w:t>Абай қаласы, Гагарин көшесі, № 4, 6, 6а, 8, 8а, 10, 12 үйлері;</w:t>
            </w:r>
            <w:r>
              <w:br/>
            </w:r>
            <w:r>
              <w:rPr>
                <w:rFonts w:ascii="Times New Roman"/>
                <w:b w:val="false"/>
                <w:i w:val="false"/>
                <w:color w:val="000000"/>
                <w:sz w:val="20"/>
              </w:rPr>
              <w:t>
</w:t>
            </w:r>
            <w:r>
              <w:rPr>
                <w:rFonts w:ascii="Times New Roman"/>
                <w:b w:val="false"/>
                <w:i w:val="false"/>
                <w:color w:val="000000"/>
                <w:sz w:val="20"/>
              </w:rPr>
              <w:t>Абай қаласы, Энгельс көшесі, № 36, 38, 40 үйлері;</w:t>
            </w:r>
            <w:r>
              <w:br/>
            </w:r>
            <w:r>
              <w:rPr>
                <w:rFonts w:ascii="Times New Roman"/>
                <w:b w:val="false"/>
                <w:i w:val="false"/>
                <w:color w:val="000000"/>
                <w:sz w:val="20"/>
              </w:rPr>
              <w:t>
Абай қаласы, Абай көшесі, № 25, 27, 29 үйлері;</w:t>
            </w:r>
          </w:p>
          <w:bookmarkEnd w:id="1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мәдениет үйi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қаласы, Абай көшесi, 23а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13"/>
          <w:p>
            <w:pPr>
              <w:spacing w:after="20"/>
              <w:ind w:left="20"/>
              <w:jc w:val="both"/>
            </w:pPr>
            <w:r>
              <w:rPr>
                <w:rFonts w:ascii="Times New Roman"/>
                <w:b w:val="false"/>
                <w:i w:val="false"/>
                <w:color w:val="000000"/>
                <w:sz w:val="20"/>
              </w:rPr>
              <w:t>
Абай қаласы, Карл Маркс көшесі, № 23, 23а, 25, 27 үйлері;</w:t>
            </w:r>
            <w:r>
              <w:br/>
            </w:r>
            <w:r>
              <w:rPr>
                <w:rFonts w:ascii="Times New Roman"/>
                <w:b w:val="false"/>
                <w:i w:val="false"/>
                <w:color w:val="000000"/>
                <w:sz w:val="20"/>
              </w:rPr>
              <w:t>
</w:t>
            </w:r>
            <w:r>
              <w:rPr>
                <w:rFonts w:ascii="Times New Roman"/>
                <w:b w:val="false"/>
                <w:i w:val="false"/>
                <w:color w:val="000000"/>
                <w:sz w:val="20"/>
              </w:rPr>
              <w:t>Абай қаласы, Энгельс көшесі, № 22, 24, 26, 28, 30, 32, 22а, 24а, 28а, 30а үйлері;</w:t>
            </w:r>
            <w:r>
              <w:br/>
            </w:r>
            <w:r>
              <w:rPr>
                <w:rFonts w:ascii="Times New Roman"/>
                <w:b w:val="false"/>
                <w:i w:val="false"/>
                <w:color w:val="000000"/>
                <w:sz w:val="20"/>
              </w:rPr>
              <w:t>
</w:t>
            </w:r>
            <w:r>
              <w:rPr>
                <w:rFonts w:ascii="Times New Roman"/>
                <w:b w:val="false"/>
                <w:i w:val="false"/>
                <w:color w:val="000000"/>
                <w:sz w:val="20"/>
              </w:rPr>
              <w:t>Абай қаласы, Әуезов көшесі, № 25, 27, 29, 31, 33, 26, 28, 32, 34 үйлері;</w:t>
            </w:r>
            <w:r>
              <w:br/>
            </w:r>
            <w:r>
              <w:rPr>
                <w:rFonts w:ascii="Times New Roman"/>
                <w:b w:val="false"/>
                <w:i w:val="false"/>
                <w:color w:val="000000"/>
                <w:sz w:val="20"/>
              </w:rPr>
              <w:t>
</w:t>
            </w:r>
            <w:r>
              <w:rPr>
                <w:rFonts w:ascii="Times New Roman"/>
                <w:b w:val="false"/>
                <w:i w:val="false"/>
                <w:color w:val="000000"/>
                <w:sz w:val="20"/>
              </w:rPr>
              <w:t>Абай қаласы, Абай көшесі, № 19, 21, 23, 34, 36, 38, 40, 40а, 42, 44 үйлері;</w:t>
            </w:r>
            <w:r>
              <w:br/>
            </w:r>
            <w:r>
              <w:rPr>
                <w:rFonts w:ascii="Times New Roman"/>
                <w:b w:val="false"/>
                <w:i w:val="false"/>
                <w:color w:val="000000"/>
                <w:sz w:val="20"/>
              </w:rPr>
              <w:t>
</w:t>
            </w:r>
            <w:r>
              <w:rPr>
                <w:rFonts w:ascii="Times New Roman"/>
                <w:b w:val="false"/>
                <w:i w:val="false"/>
                <w:color w:val="000000"/>
                <w:sz w:val="20"/>
              </w:rPr>
              <w:t>Абай қаласы, Ленин көшесі, № 23, 23а, 25, 27, 29, 31, 33, 35, 36, 36а, 38, 40, 40а, 44, 42 үйлері;</w:t>
            </w:r>
            <w:r>
              <w:br/>
            </w:r>
            <w:r>
              <w:rPr>
                <w:rFonts w:ascii="Times New Roman"/>
                <w:b w:val="false"/>
                <w:i w:val="false"/>
                <w:color w:val="000000"/>
                <w:sz w:val="20"/>
              </w:rPr>
              <w:t>
</w:t>
            </w:r>
            <w:r>
              <w:rPr>
                <w:rFonts w:ascii="Times New Roman"/>
                <w:b w:val="false"/>
                <w:i w:val="false"/>
                <w:color w:val="000000"/>
                <w:sz w:val="20"/>
              </w:rPr>
              <w:t>Абай қаласы, Курчатов көшесі, № 2, 4, 6, 8, 10 үйлері;</w:t>
            </w:r>
            <w:r>
              <w:br/>
            </w:r>
            <w:r>
              <w:rPr>
                <w:rFonts w:ascii="Times New Roman"/>
                <w:b w:val="false"/>
                <w:i w:val="false"/>
                <w:color w:val="000000"/>
                <w:sz w:val="20"/>
              </w:rPr>
              <w:t xml:space="preserve">
Абай қаласы, Қазақстан Республикасы Тәуелсіздігіне 10 жыл көшесі, № 37, 39 үйлері, </w:t>
            </w:r>
          </w:p>
          <w:bookmarkEnd w:id="1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ауданының қоғамдық денсаулық сақтау басқармасы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 Гете көшесi, 26</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14"/>
          <w:p>
            <w:pPr>
              <w:spacing w:after="20"/>
              <w:ind w:left="20"/>
              <w:jc w:val="both"/>
            </w:pPr>
            <w:r>
              <w:rPr>
                <w:rFonts w:ascii="Times New Roman"/>
                <w:b w:val="false"/>
                <w:i w:val="false"/>
                <w:color w:val="000000"/>
                <w:sz w:val="20"/>
              </w:rPr>
              <w:t>
Абай қаласы, Карл Маркс көшесі, № 1, 1б, 9, 11, 13, 13а, 13б, 15, 17, 17а, 19, үйлері;</w:t>
            </w:r>
            <w:r>
              <w:br/>
            </w:r>
            <w:r>
              <w:rPr>
                <w:rFonts w:ascii="Times New Roman"/>
                <w:b w:val="false"/>
                <w:i w:val="false"/>
                <w:color w:val="000000"/>
                <w:sz w:val="20"/>
              </w:rPr>
              <w:t>
</w:t>
            </w:r>
            <w:r>
              <w:rPr>
                <w:rFonts w:ascii="Times New Roman"/>
                <w:b w:val="false"/>
                <w:i w:val="false"/>
                <w:color w:val="000000"/>
                <w:sz w:val="20"/>
              </w:rPr>
              <w:t>Абай қаласы, Қазақстан Республикасы Тәуелсіздігіне 10 жыл көшесі, № 18, 20, 24, 26, 30, 32, 21, 23, 23а, 25, 27, 29, 31, 31а, 33, 35 үйлері;</w:t>
            </w:r>
            <w:r>
              <w:br/>
            </w:r>
            <w:r>
              <w:rPr>
                <w:rFonts w:ascii="Times New Roman"/>
                <w:b w:val="false"/>
                <w:i w:val="false"/>
                <w:color w:val="000000"/>
                <w:sz w:val="20"/>
              </w:rPr>
              <w:t>
</w:t>
            </w:r>
            <w:r>
              <w:rPr>
                <w:rFonts w:ascii="Times New Roman"/>
                <w:b w:val="false"/>
                <w:i w:val="false"/>
                <w:color w:val="000000"/>
                <w:sz w:val="20"/>
              </w:rPr>
              <w:t>Абай қаласы, Әуезов көшесі № 1, 2, 3, 5, 5а, 7, 9, 13, 15, 16, 17, 17а, 21, 23, 6, 10, 18, 20, 24, 22 үйлері;</w:t>
            </w:r>
            <w:r>
              <w:br/>
            </w:r>
            <w:r>
              <w:rPr>
                <w:rFonts w:ascii="Times New Roman"/>
                <w:b w:val="false"/>
                <w:i w:val="false"/>
                <w:color w:val="000000"/>
                <w:sz w:val="20"/>
              </w:rPr>
              <w:t>
</w:t>
            </w:r>
            <w:r>
              <w:rPr>
                <w:rFonts w:ascii="Times New Roman"/>
                <w:b w:val="false"/>
                <w:i w:val="false"/>
                <w:color w:val="000000"/>
                <w:sz w:val="20"/>
              </w:rPr>
              <w:t>Абай қаласы, Ленин көшесі № 24, 26, 26а, 28, 30, 30а, 32, 34 үйлері;</w:t>
            </w:r>
            <w:r>
              <w:br/>
            </w:r>
            <w:r>
              <w:rPr>
                <w:rFonts w:ascii="Times New Roman"/>
                <w:b w:val="false"/>
                <w:i w:val="false"/>
                <w:color w:val="000000"/>
                <w:sz w:val="20"/>
              </w:rPr>
              <w:t>
</w:t>
            </w:r>
            <w:r>
              <w:rPr>
                <w:rFonts w:ascii="Times New Roman"/>
                <w:b w:val="false"/>
                <w:i w:val="false"/>
                <w:color w:val="000000"/>
                <w:sz w:val="20"/>
              </w:rPr>
              <w:t>Абай қаласы, Абай көшесі № 16, 18, 20, 22, 24, 30, 32 үйлері;</w:t>
            </w:r>
            <w:r>
              <w:br/>
            </w:r>
            <w:r>
              <w:rPr>
                <w:rFonts w:ascii="Times New Roman"/>
                <w:b w:val="false"/>
                <w:i w:val="false"/>
                <w:color w:val="000000"/>
                <w:sz w:val="20"/>
              </w:rPr>
              <w:t>
</w:t>
            </w:r>
            <w:r>
              <w:rPr>
                <w:rFonts w:ascii="Times New Roman"/>
                <w:b w:val="false"/>
                <w:i w:val="false"/>
                <w:color w:val="000000"/>
                <w:sz w:val="20"/>
              </w:rPr>
              <w:t>Абай қаласы, Центральный қиылысы № 3, 5, 7, 9, 11, 13, 15, 17, 19, 21, 23, 25, 29, 31, 33, 35, 37, 43, 45, 47, 49, 51, 53, 4, 6, 8, 10, 12, 14, 16, 18, 20, 26, 28, 30, 32, 34, 36, 38, 42, 44, 46, 24 үйлері;</w:t>
            </w:r>
            <w:r>
              <w:br/>
            </w:r>
            <w:r>
              <w:rPr>
                <w:rFonts w:ascii="Times New Roman"/>
                <w:b w:val="false"/>
                <w:i w:val="false"/>
                <w:color w:val="000000"/>
                <w:sz w:val="20"/>
              </w:rPr>
              <w:t>
Абай қаласы, Гете көшесі № 27, 29, 31, 33, 35, 37, 39, 41, 43, 45, 47, 49 үйлері;</w:t>
            </w:r>
          </w:p>
          <w:bookmarkEnd w:id="1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 тірек мектеп (ресурстық орталық)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 Школьная көшесі, 12</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15"/>
          <w:p>
            <w:pPr>
              <w:spacing w:after="20"/>
              <w:ind w:left="20"/>
              <w:jc w:val="both"/>
            </w:pPr>
            <w:r>
              <w:rPr>
                <w:rFonts w:ascii="Times New Roman"/>
                <w:b w:val="false"/>
                <w:i w:val="false"/>
                <w:color w:val="000000"/>
                <w:sz w:val="20"/>
              </w:rPr>
              <w:t>
Абай қаласы, Железнодорожная көшесі, 2, 4, 6, 8, 10, 14, 16, 18, 20, 22, 24, 26, 30, 32, 34, 36, 38, 40, 42, 44, 46,48, 31, 33, 35, 37, 39, 41,51, 117, 133, 135, 137, 139, 141, 143, 145, 147, 149, 151, 153, 155, 157, 160, 161, 163, 167, 169, 173, 177, 179, 180, 181, 183, 185, 187, 189, 50, 52, 54, 56, 58, 60, 62, 161, 41, 72, 74, 76, 78, 80, 82, 84 үйлері;</w:t>
            </w:r>
            <w:r>
              <w:br/>
            </w:r>
            <w:r>
              <w:rPr>
                <w:rFonts w:ascii="Times New Roman"/>
                <w:b w:val="false"/>
                <w:i w:val="false"/>
                <w:color w:val="000000"/>
                <w:sz w:val="20"/>
              </w:rPr>
              <w:t>
</w:t>
            </w:r>
            <w:r>
              <w:rPr>
                <w:rFonts w:ascii="Times New Roman"/>
                <w:b w:val="false"/>
                <w:i w:val="false"/>
                <w:color w:val="000000"/>
                <w:sz w:val="20"/>
              </w:rPr>
              <w:t>Абай қаласы, Абай көшесі, № 6, 8, 10, 12, 3, 5, 7, 9, 11, 13, 4 үйлері;</w:t>
            </w:r>
            <w:r>
              <w:br/>
            </w:r>
            <w:r>
              <w:rPr>
                <w:rFonts w:ascii="Times New Roman"/>
                <w:b w:val="false"/>
                <w:i w:val="false"/>
                <w:color w:val="000000"/>
                <w:sz w:val="20"/>
              </w:rPr>
              <w:t>
</w:t>
            </w:r>
            <w:r>
              <w:rPr>
                <w:rFonts w:ascii="Times New Roman"/>
                <w:b w:val="false"/>
                <w:i w:val="false"/>
                <w:color w:val="000000"/>
                <w:sz w:val="20"/>
              </w:rPr>
              <w:t>Абай қаласы, Первомайский қиылысы, № 3, 5, 7, 8, 9, 11, 13, 2, 4, 4а, 6 үйлері;</w:t>
            </w:r>
            <w:r>
              <w:br/>
            </w:r>
            <w:r>
              <w:rPr>
                <w:rFonts w:ascii="Times New Roman"/>
                <w:b w:val="false"/>
                <w:i w:val="false"/>
                <w:color w:val="000000"/>
                <w:sz w:val="20"/>
              </w:rPr>
              <w:t>
</w:t>
            </w:r>
            <w:r>
              <w:rPr>
                <w:rFonts w:ascii="Times New Roman"/>
                <w:b w:val="false"/>
                <w:i w:val="false"/>
                <w:color w:val="000000"/>
                <w:sz w:val="20"/>
              </w:rPr>
              <w:t>Абай қаласы, Қазақстан Республикасы Тәуелсіздігіне 10 жыл көшесі, № 38, 40, 42, 44, 46, 48, 43, 45, 47, 49, 51, 53, 55, 57 үйлері;</w:t>
            </w:r>
            <w:r>
              <w:br/>
            </w:r>
            <w:r>
              <w:rPr>
                <w:rFonts w:ascii="Times New Roman"/>
                <w:b w:val="false"/>
                <w:i w:val="false"/>
                <w:color w:val="000000"/>
                <w:sz w:val="20"/>
              </w:rPr>
              <w:t>
</w:t>
            </w:r>
            <w:r>
              <w:rPr>
                <w:rFonts w:ascii="Times New Roman"/>
                <w:b w:val="false"/>
                <w:i w:val="false"/>
                <w:color w:val="000000"/>
                <w:sz w:val="20"/>
              </w:rPr>
              <w:t>Абай қаласы, Гете көшесі, № 30, 32, 34, 36, 38, 51, 53, 55, 57, 59 үйлері;</w:t>
            </w:r>
            <w:r>
              <w:br/>
            </w:r>
            <w:r>
              <w:rPr>
                <w:rFonts w:ascii="Times New Roman"/>
                <w:b w:val="false"/>
                <w:i w:val="false"/>
                <w:color w:val="000000"/>
                <w:sz w:val="20"/>
              </w:rPr>
              <w:t>
</w:t>
            </w:r>
            <w:r>
              <w:rPr>
                <w:rFonts w:ascii="Times New Roman"/>
                <w:b w:val="false"/>
                <w:i w:val="false"/>
                <w:color w:val="000000"/>
                <w:sz w:val="20"/>
              </w:rPr>
              <w:t>Абай қаласы, Школьная көшесі, № 1, 3, 5, 6а, 7а, 11, 15, 21, 21а, 21б, 23а, 23б, 20, 22, 24, 25, 26, 28, 30, 24а, 26а, 27, 29, 31, 33, 34, 35, 37, 36, 38, 40, 40а, 42, 44, 46, 48, 49, 51, 53, 55 үйлері;</w:t>
            </w:r>
            <w:r>
              <w:br/>
            </w:r>
            <w:r>
              <w:rPr>
                <w:rFonts w:ascii="Times New Roman"/>
                <w:b w:val="false"/>
                <w:i w:val="false"/>
                <w:color w:val="000000"/>
                <w:sz w:val="20"/>
              </w:rPr>
              <w:t>
</w:t>
            </w:r>
            <w:r>
              <w:rPr>
                <w:rFonts w:ascii="Times New Roman"/>
                <w:b w:val="false"/>
                <w:i w:val="false"/>
                <w:color w:val="000000"/>
                <w:sz w:val="20"/>
              </w:rPr>
              <w:t>Абай қаласы, Школьный қиылысы, № 2, 4, 6, 8, 10, 14, 16, 18, 20, 22, 24, 1, 3, 5, 7, 9, 11, 13, 15, 17, 19, 21, 23, 25, 27, 29, 31, 33, 35, 37, 39, 41, 43, 45, 47 үйлері;</w:t>
            </w:r>
            <w:r>
              <w:br/>
            </w:r>
            <w:r>
              <w:rPr>
                <w:rFonts w:ascii="Times New Roman"/>
                <w:b w:val="false"/>
                <w:i w:val="false"/>
                <w:color w:val="000000"/>
                <w:sz w:val="20"/>
              </w:rPr>
              <w:t>
</w:t>
            </w:r>
            <w:r>
              <w:rPr>
                <w:rFonts w:ascii="Times New Roman"/>
                <w:b w:val="false"/>
                <w:i w:val="false"/>
                <w:color w:val="000000"/>
                <w:sz w:val="20"/>
              </w:rPr>
              <w:t>Абай қаласы, Ленин көшесі, № 41, 43, 45, 47, 49, 51, 53, 55, 57, 50, 52, 54, 56, 58, 60, 62, 64 үйлері;</w:t>
            </w:r>
            <w:r>
              <w:br/>
            </w:r>
            <w:r>
              <w:rPr>
                <w:rFonts w:ascii="Times New Roman"/>
                <w:b w:val="false"/>
                <w:i w:val="false"/>
                <w:color w:val="000000"/>
                <w:sz w:val="20"/>
              </w:rPr>
              <w:t>
</w:t>
            </w:r>
            <w:r>
              <w:rPr>
                <w:rFonts w:ascii="Times New Roman"/>
                <w:b w:val="false"/>
                <w:i w:val="false"/>
                <w:color w:val="000000"/>
                <w:sz w:val="20"/>
              </w:rPr>
              <w:t>Абай қаласы, Курчатов көшесі, № 1, 3, 5, 7, 9, 11, 13, 15, 15а, 17, 19, 21, 23, 25, 27, 29, 31, 33, 35, 37, 39 үйлері;</w:t>
            </w:r>
            <w:r>
              <w:br/>
            </w:r>
            <w:r>
              <w:rPr>
                <w:rFonts w:ascii="Times New Roman"/>
                <w:b w:val="false"/>
                <w:i w:val="false"/>
                <w:color w:val="000000"/>
                <w:sz w:val="20"/>
              </w:rPr>
              <w:t>
</w:t>
            </w:r>
            <w:r>
              <w:rPr>
                <w:rFonts w:ascii="Times New Roman"/>
                <w:b w:val="false"/>
                <w:i w:val="false"/>
                <w:color w:val="000000"/>
                <w:sz w:val="20"/>
              </w:rPr>
              <w:t>Абай қаласы, 1 Школьный қиылысы, № 1, 3, 5, 7, 9, 11, 13, 15, 17, 19, 21, 23, 25, 27, 29, 31, 33, 35, 37, 39, 41, 43, 45, 4, 6, 8, 10, 12, 14, 16, 20, 22 үйлері;</w:t>
            </w:r>
            <w:r>
              <w:br/>
            </w:r>
            <w:r>
              <w:rPr>
                <w:rFonts w:ascii="Times New Roman"/>
                <w:b w:val="false"/>
                <w:i w:val="false"/>
                <w:color w:val="000000"/>
                <w:sz w:val="20"/>
              </w:rPr>
              <w:t>
</w:t>
            </w:r>
            <w:r>
              <w:rPr>
                <w:rFonts w:ascii="Times New Roman"/>
                <w:b w:val="false"/>
                <w:i w:val="false"/>
                <w:color w:val="000000"/>
                <w:sz w:val="20"/>
              </w:rPr>
              <w:t>Абай қаласы, Энгельс көшесі, № 44, 46, 48, 50, 52, 54, 56, 58, 60, 39, 41, 43, 45, 47, 49, 51, 53, 55, 57, 59 үйлері;</w:t>
            </w:r>
            <w:r>
              <w:br/>
            </w:r>
            <w:r>
              <w:rPr>
                <w:rFonts w:ascii="Times New Roman"/>
                <w:b w:val="false"/>
                <w:i w:val="false"/>
                <w:color w:val="000000"/>
                <w:sz w:val="20"/>
              </w:rPr>
              <w:t>
</w:t>
            </w:r>
            <w:r>
              <w:rPr>
                <w:rFonts w:ascii="Times New Roman"/>
                <w:b w:val="false"/>
                <w:i w:val="false"/>
                <w:color w:val="000000"/>
                <w:sz w:val="20"/>
              </w:rPr>
              <w:t>Абай қаласы, Угольный қиылысы, № 1, 3, 5, 7, 9, 11, 13, 15, 2, 4, 6, 8, 10, 12, 14, 16, 18, 20 үйлері;</w:t>
            </w:r>
            <w:r>
              <w:br/>
            </w:r>
            <w:r>
              <w:rPr>
                <w:rFonts w:ascii="Times New Roman"/>
                <w:b w:val="false"/>
                <w:i w:val="false"/>
                <w:color w:val="000000"/>
                <w:sz w:val="20"/>
              </w:rPr>
              <w:t>
</w:t>
            </w:r>
            <w:r>
              <w:rPr>
                <w:rFonts w:ascii="Times New Roman"/>
                <w:b w:val="false"/>
                <w:i w:val="false"/>
                <w:color w:val="000000"/>
                <w:sz w:val="20"/>
              </w:rPr>
              <w:t>Абай қаласы, 2 Школьный қиылысы, № 1, 3, 5, 7, 9, 11, 2, 4, 6, 8, 10, 12, 14, 16, 18, 20, 22, 24 үйлері;</w:t>
            </w:r>
            <w:r>
              <w:br/>
            </w:r>
            <w:r>
              <w:rPr>
                <w:rFonts w:ascii="Times New Roman"/>
                <w:b w:val="false"/>
                <w:i w:val="false"/>
                <w:color w:val="000000"/>
                <w:sz w:val="20"/>
              </w:rPr>
              <w:t>
Абай қаласы, Межквартальный қиылысы, № 1, 3, 5, 7, 9, 11, 13, 15, 17, 19, 2, 4, 6, 8, 10, 12, 14, 16, 18, 20, 22 үйлері;</w:t>
            </w:r>
          </w:p>
          <w:bookmarkEnd w:id="1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Кзыл кентінің № 8 орта мектеп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Кзыл кенті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Кзыл кенті және Восточный кенті;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Вольный кентінің № 4 орта мектеп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Вольный кенті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Вольный кенті және "Абай" шахтасының қасындағы үйлер;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 кентінің № 6 орта мектеп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 кенті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Қараған кенті, Солтүстік Қараған кенті, Оңтүстік Қараған кенті және № 2 бұрынғы шахта үйлері;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 кентінің № 15 орта мектеп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 кенті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 кенті: Рабочая көшесі, Садовая көшесі, Зеленый көшесі, Мира көшесі, Болашақ көшесі, Қайнар көшесі, Линейный көшесі, Жамбыл көшесі, Пролетарский көшесі, Достық көшесі, Сарыарқа көшесі, Құрылысшылар көшесі, Степной көшесі, № 1 үй, Вокзальный көшесі, 35 объект, Железнодорожный көшесі;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 кентінің Мәдениет үйі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 кенті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 кенті: Интернациональная көшесі, Парковая көшесі, Алатау көшесі, Киров көшесі, Ұлытау көшесі, Ыбырай Алтынсарин көшесі, Наурыз көшесі, Қазақстан көшесі, Трансформаторная көшесі, Самал көшесі, № 746 разъезд, Талды-Құдық бөлімшесі;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қаласының орталық ауруханасы" коммуналдық мемлекеттік мекемесі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 Промышленная көшесі, 77</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 "Абай қаласының орталық емханасы" коммуналдық мемлекеттік кәсіпорыны, Абай қаласы, "Қарағанды облысы Абай ауданының қарттар мен мүгедектерінің медициналық әлеуметтік мекемесі" коммуналдық мемлекеттік мекемесі;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 кентіндегі 6505 әскери бөлімінде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 кентіндегі 6505 әскери бөлімінде</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 кентінің 6505 әскери бөлімшесі және Солтүстік Қараган кентінің 7 ротасы;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 мәдениет үйі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Топар кенті, Қазыбек би көшесі, 5</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16"/>
          <w:p>
            <w:pPr>
              <w:spacing w:after="20"/>
              <w:ind w:left="20"/>
              <w:jc w:val="both"/>
            </w:pPr>
            <w:r>
              <w:rPr>
                <w:rFonts w:ascii="Times New Roman"/>
                <w:b w:val="false"/>
                <w:i w:val="false"/>
                <w:color w:val="000000"/>
                <w:sz w:val="20"/>
              </w:rPr>
              <w:t>
Топар кенті, Сары-Арқа көшесі, № 25, 27, 29, 31, 33, 35, 39 үйлері;</w:t>
            </w:r>
            <w:r>
              <w:br/>
            </w:r>
            <w:r>
              <w:rPr>
                <w:rFonts w:ascii="Times New Roman"/>
                <w:b w:val="false"/>
                <w:i w:val="false"/>
                <w:color w:val="000000"/>
                <w:sz w:val="20"/>
              </w:rPr>
              <w:t>
</w:t>
            </w:r>
            <w:r>
              <w:rPr>
                <w:rFonts w:ascii="Times New Roman"/>
                <w:b w:val="false"/>
                <w:i w:val="false"/>
                <w:color w:val="000000"/>
                <w:sz w:val="20"/>
              </w:rPr>
              <w:t>Топар кенті, Қазыбек би көшесі, № 2, 4, 6, 8, 10, 12, 18, 18а, 20, 22, 24 үйлері;</w:t>
            </w:r>
            <w:r>
              <w:br/>
            </w:r>
            <w:r>
              <w:rPr>
                <w:rFonts w:ascii="Times New Roman"/>
                <w:b w:val="false"/>
                <w:i w:val="false"/>
                <w:color w:val="000000"/>
                <w:sz w:val="20"/>
              </w:rPr>
              <w:t>
</w:t>
            </w:r>
            <w:r>
              <w:rPr>
                <w:rFonts w:ascii="Times New Roman"/>
                <w:b w:val="false"/>
                <w:i w:val="false"/>
                <w:color w:val="000000"/>
                <w:sz w:val="20"/>
              </w:rPr>
              <w:t>Топар кенті, Бульвар Юности көшесі, № 1/16, 2/14, 3, 4, 5, 6, 7, 8, 9, 10, 11/13, 12/11 үйлері;</w:t>
            </w:r>
            <w:r>
              <w:br/>
            </w:r>
            <w:r>
              <w:rPr>
                <w:rFonts w:ascii="Times New Roman"/>
                <w:b w:val="false"/>
                <w:i w:val="false"/>
                <w:color w:val="000000"/>
                <w:sz w:val="20"/>
              </w:rPr>
              <w:t>
</w:t>
            </w:r>
            <w:r>
              <w:rPr>
                <w:rFonts w:ascii="Times New Roman"/>
                <w:b w:val="false"/>
                <w:i w:val="false"/>
                <w:color w:val="000000"/>
                <w:sz w:val="20"/>
              </w:rPr>
              <w:t>Топар кенті, Гагарин көшесі, № 1, 3, 5, 7, 9, 11, 13, 15, 15а, 17, 19, 21 үйлері;</w:t>
            </w:r>
            <w:r>
              <w:br/>
            </w:r>
            <w:r>
              <w:rPr>
                <w:rFonts w:ascii="Times New Roman"/>
                <w:b w:val="false"/>
                <w:i w:val="false"/>
                <w:color w:val="000000"/>
                <w:sz w:val="20"/>
              </w:rPr>
              <w:t>
Топар кенті, Молодежная көшесі, № 2, 4, 6, 8, 10 үйлері;</w:t>
            </w:r>
          </w:p>
          <w:bookmarkEnd w:id="1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Бауыржан Момышұлы атындағы орта мектеп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Топар кенті, Қазыбек би көшесі, 12</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17"/>
          <w:p>
            <w:pPr>
              <w:spacing w:after="20"/>
              <w:ind w:left="20"/>
              <w:jc w:val="both"/>
            </w:pPr>
            <w:r>
              <w:rPr>
                <w:rFonts w:ascii="Times New Roman"/>
                <w:b w:val="false"/>
                <w:i w:val="false"/>
                <w:color w:val="000000"/>
                <w:sz w:val="20"/>
              </w:rPr>
              <w:t>
Топар кенті, Бульвар Мира көшесі, № 13 үй;</w:t>
            </w:r>
            <w:r>
              <w:br/>
            </w:r>
            <w:r>
              <w:rPr>
                <w:rFonts w:ascii="Times New Roman"/>
                <w:b w:val="false"/>
                <w:i w:val="false"/>
                <w:color w:val="000000"/>
                <w:sz w:val="20"/>
              </w:rPr>
              <w:t>
</w:t>
            </w:r>
            <w:r>
              <w:rPr>
                <w:rFonts w:ascii="Times New Roman"/>
                <w:b w:val="false"/>
                <w:i w:val="false"/>
                <w:color w:val="000000"/>
                <w:sz w:val="20"/>
              </w:rPr>
              <w:t>Топар кенті, Молодежная көшесі, № 3, 5, 7, 9, 11, 13, 2б, 2в, 2г үйлері;</w:t>
            </w:r>
            <w:r>
              <w:br/>
            </w:r>
            <w:r>
              <w:rPr>
                <w:rFonts w:ascii="Times New Roman"/>
                <w:b w:val="false"/>
                <w:i w:val="false"/>
                <w:color w:val="000000"/>
                <w:sz w:val="20"/>
              </w:rPr>
              <w:t>
</w:t>
            </w:r>
            <w:r>
              <w:rPr>
                <w:rFonts w:ascii="Times New Roman"/>
                <w:b w:val="false"/>
                <w:i w:val="false"/>
                <w:color w:val="000000"/>
                <w:sz w:val="20"/>
              </w:rPr>
              <w:t>Топар кенті, Гиппократ қиылысы, № 7а, 7 үйлері;</w:t>
            </w:r>
            <w:r>
              <w:br/>
            </w:r>
            <w:r>
              <w:rPr>
                <w:rFonts w:ascii="Times New Roman"/>
                <w:b w:val="false"/>
                <w:i w:val="false"/>
                <w:color w:val="000000"/>
                <w:sz w:val="20"/>
              </w:rPr>
              <w:t>
</w:t>
            </w:r>
            <w:r>
              <w:rPr>
                <w:rFonts w:ascii="Times New Roman"/>
                <w:b w:val="false"/>
                <w:i w:val="false"/>
                <w:color w:val="000000"/>
                <w:sz w:val="20"/>
              </w:rPr>
              <w:t>Топар кенті, Атамекен көшесі, № 16, 18, 20, 22, 24, 26 үйлері;</w:t>
            </w:r>
            <w:r>
              <w:br/>
            </w:r>
            <w:r>
              <w:rPr>
                <w:rFonts w:ascii="Times New Roman"/>
                <w:b w:val="false"/>
                <w:i w:val="false"/>
                <w:color w:val="000000"/>
                <w:sz w:val="20"/>
              </w:rPr>
              <w:t>
</w:t>
            </w:r>
            <w:r>
              <w:rPr>
                <w:rFonts w:ascii="Times New Roman"/>
                <w:b w:val="false"/>
                <w:i w:val="false"/>
                <w:color w:val="000000"/>
                <w:sz w:val="20"/>
              </w:rPr>
              <w:t>Топар кенті, Пономарев көшесі, № 15, 21 үйлері;</w:t>
            </w:r>
            <w:r>
              <w:br/>
            </w:r>
            <w:r>
              <w:rPr>
                <w:rFonts w:ascii="Times New Roman"/>
                <w:b w:val="false"/>
                <w:i w:val="false"/>
                <w:color w:val="000000"/>
                <w:sz w:val="20"/>
              </w:rPr>
              <w:t>
</w:t>
            </w:r>
            <w:r>
              <w:rPr>
                <w:rFonts w:ascii="Times New Roman"/>
                <w:b w:val="false"/>
                <w:i w:val="false"/>
                <w:color w:val="000000"/>
                <w:sz w:val="20"/>
              </w:rPr>
              <w:t>Топар кенті, Қазыбек би көшесі, № 11, 28, 30 үйлері;</w:t>
            </w:r>
            <w:r>
              <w:br/>
            </w:r>
            <w:r>
              <w:rPr>
                <w:rFonts w:ascii="Times New Roman"/>
                <w:b w:val="false"/>
                <w:i w:val="false"/>
                <w:color w:val="000000"/>
                <w:sz w:val="20"/>
              </w:rPr>
              <w:t>
</w:t>
            </w:r>
            <w:r>
              <w:rPr>
                <w:rFonts w:ascii="Times New Roman"/>
                <w:b w:val="false"/>
                <w:i w:val="false"/>
                <w:color w:val="000000"/>
                <w:sz w:val="20"/>
              </w:rPr>
              <w:t>Топар кенті, Николаев көшесі, 8а үй;</w:t>
            </w:r>
            <w:r>
              <w:br/>
            </w:r>
            <w:r>
              <w:rPr>
                <w:rFonts w:ascii="Times New Roman"/>
                <w:b w:val="false"/>
                <w:i w:val="false"/>
                <w:color w:val="000000"/>
                <w:sz w:val="20"/>
              </w:rPr>
              <w:t>
</w:t>
            </w:r>
            <w:r>
              <w:rPr>
                <w:rFonts w:ascii="Times New Roman"/>
                <w:b w:val="false"/>
                <w:i w:val="false"/>
                <w:color w:val="000000"/>
                <w:sz w:val="20"/>
              </w:rPr>
              <w:t>Топар кенті, Макажанов көшесі;</w:t>
            </w:r>
            <w:r>
              <w:br/>
            </w:r>
            <w:r>
              <w:rPr>
                <w:rFonts w:ascii="Times New Roman"/>
                <w:b w:val="false"/>
                <w:i w:val="false"/>
                <w:color w:val="000000"/>
                <w:sz w:val="20"/>
              </w:rPr>
              <w:t>
</w:t>
            </w:r>
            <w:r>
              <w:rPr>
                <w:rFonts w:ascii="Times New Roman"/>
                <w:b w:val="false"/>
                <w:i w:val="false"/>
                <w:color w:val="000000"/>
                <w:sz w:val="20"/>
              </w:rPr>
              <w:t>Топар кенті, Олимпийская көшесі;</w:t>
            </w:r>
            <w:r>
              <w:br/>
            </w:r>
            <w:r>
              <w:rPr>
                <w:rFonts w:ascii="Times New Roman"/>
                <w:b w:val="false"/>
                <w:i w:val="false"/>
                <w:color w:val="000000"/>
                <w:sz w:val="20"/>
              </w:rPr>
              <w:t>
</w:t>
            </w:r>
            <w:r>
              <w:rPr>
                <w:rFonts w:ascii="Times New Roman"/>
                <w:b w:val="false"/>
                <w:i w:val="false"/>
                <w:color w:val="000000"/>
                <w:sz w:val="20"/>
              </w:rPr>
              <w:t>Топар кенті, Дайрабаева көшесі;</w:t>
            </w:r>
            <w:r>
              <w:br/>
            </w:r>
            <w:r>
              <w:rPr>
                <w:rFonts w:ascii="Times New Roman"/>
                <w:b w:val="false"/>
                <w:i w:val="false"/>
                <w:color w:val="000000"/>
                <w:sz w:val="20"/>
              </w:rPr>
              <w:t>
</w:t>
            </w:r>
            <w:r>
              <w:rPr>
                <w:rFonts w:ascii="Times New Roman"/>
                <w:b w:val="false"/>
                <w:i w:val="false"/>
                <w:color w:val="000000"/>
                <w:sz w:val="20"/>
              </w:rPr>
              <w:t>Топар кенті, Мерей көшесі;</w:t>
            </w:r>
            <w:r>
              <w:br/>
            </w:r>
            <w:r>
              <w:rPr>
                <w:rFonts w:ascii="Times New Roman"/>
                <w:b w:val="false"/>
                <w:i w:val="false"/>
                <w:color w:val="000000"/>
                <w:sz w:val="20"/>
              </w:rPr>
              <w:t>
</w:t>
            </w:r>
            <w:r>
              <w:rPr>
                <w:rFonts w:ascii="Times New Roman"/>
                <w:b w:val="false"/>
                <w:i w:val="false"/>
                <w:color w:val="000000"/>
                <w:sz w:val="20"/>
              </w:rPr>
              <w:t>Топар кенті, № 769 разъезді;</w:t>
            </w:r>
            <w:r>
              <w:br/>
            </w:r>
            <w:r>
              <w:rPr>
                <w:rFonts w:ascii="Times New Roman"/>
                <w:b w:val="false"/>
                <w:i w:val="false"/>
                <w:color w:val="000000"/>
                <w:sz w:val="20"/>
              </w:rPr>
              <w:t>
</w:t>
            </w:r>
            <w:r>
              <w:rPr>
                <w:rFonts w:ascii="Times New Roman"/>
                <w:b w:val="false"/>
                <w:i w:val="false"/>
                <w:color w:val="000000"/>
                <w:sz w:val="20"/>
              </w:rPr>
              <w:t>Топар кенті, Қазақмыс;</w:t>
            </w:r>
            <w:r>
              <w:br/>
            </w:r>
            <w:r>
              <w:rPr>
                <w:rFonts w:ascii="Times New Roman"/>
                <w:b w:val="false"/>
                <w:i w:val="false"/>
                <w:color w:val="000000"/>
                <w:sz w:val="20"/>
              </w:rPr>
              <w:t>
</w:t>
            </w:r>
            <w:r>
              <w:rPr>
                <w:rFonts w:ascii="Times New Roman"/>
                <w:b w:val="false"/>
                <w:i w:val="false"/>
                <w:color w:val="000000"/>
                <w:sz w:val="20"/>
              </w:rPr>
              <w:t>Топар кенті, Попович көшесі, Гагарин көшесі, № 4 үй;</w:t>
            </w:r>
            <w:r>
              <w:br/>
            </w:r>
            <w:r>
              <w:rPr>
                <w:rFonts w:ascii="Times New Roman"/>
                <w:b w:val="false"/>
                <w:i w:val="false"/>
                <w:color w:val="000000"/>
                <w:sz w:val="20"/>
              </w:rPr>
              <w:t>
Топар кенті, "Абай ауданының аудандық орталық ауруханасы" коммуналдық мемлекеттік кәсіпорыны (стационарлық аурулар);</w:t>
            </w:r>
          </w:p>
          <w:bookmarkEnd w:id="1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430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Корниенко атындағы қосымша білім беру мектеп-орталығы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Топар кенті, Сары Арқа көшесі, 46</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18"/>
          <w:p>
            <w:pPr>
              <w:spacing w:after="20"/>
              <w:ind w:left="20"/>
              <w:jc w:val="both"/>
            </w:pPr>
            <w:r>
              <w:rPr>
                <w:rFonts w:ascii="Times New Roman"/>
                <w:b w:val="false"/>
                <w:i w:val="false"/>
                <w:color w:val="000000"/>
                <w:sz w:val="20"/>
              </w:rPr>
              <w:t>
Топар кенті, Бульвар Мира көшесі, № 3, 5 үйлері;</w:t>
            </w:r>
            <w:r>
              <w:br/>
            </w:r>
            <w:r>
              <w:rPr>
                <w:rFonts w:ascii="Times New Roman"/>
                <w:b w:val="false"/>
                <w:i w:val="false"/>
                <w:color w:val="000000"/>
                <w:sz w:val="20"/>
              </w:rPr>
              <w:t>
</w:t>
            </w:r>
            <w:r>
              <w:rPr>
                <w:rFonts w:ascii="Times New Roman"/>
                <w:b w:val="false"/>
                <w:i w:val="false"/>
                <w:color w:val="000000"/>
                <w:sz w:val="20"/>
              </w:rPr>
              <w:t>Топар кенті, Сары-Арқа көшесі, № 44, 48, 50, 54 үйлері;</w:t>
            </w:r>
            <w:r>
              <w:br/>
            </w:r>
            <w:r>
              <w:rPr>
                <w:rFonts w:ascii="Times New Roman"/>
                <w:b w:val="false"/>
                <w:i w:val="false"/>
                <w:color w:val="000000"/>
                <w:sz w:val="20"/>
              </w:rPr>
              <w:t>
</w:t>
            </w:r>
            <w:r>
              <w:rPr>
                <w:rFonts w:ascii="Times New Roman"/>
                <w:b w:val="false"/>
                <w:i w:val="false"/>
                <w:color w:val="000000"/>
                <w:sz w:val="20"/>
              </w:rPr>
              <w:t>Топар кенті, Нүркен Әбдіров көшесі, № 3, 5, 6, 7, 8, 9, 11, 13 үйлері;</w:t>
            </w:r>
            <w:r>
              <w:br/>
            </w:r>
            <w:r>
              <w:rPr>
                <w:rFonts w:ascii="Times New Roman"/>
                <w:b w:val="false"/>
                <w:i w:val="false"/>
                <w:color w:val="000000"/>
                <w:sz w:val="20"/>
              </w:rPr>
              <w:t>
Топар кенті, Садовый қиылысы, № 2, 4 үйлері;</w:t>
            </w:r>
          </w:p>
          <w:bookmarkEnd w:id="1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431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Корниенко атындағы қосымша білім беру мектеп-орталығы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Топар кенті, Сейфуллин көшесі, 7</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9"/>
          <w:p>
            <w:pPr>
              <w:spacing w:after="20"/>
              <w:ind w:left="20"/>
              <w:jc w:val="both"/>
            </w:pPr>
            <w:r>
              <w:rPr>
                <w:rFonts w:ascii="Times New Roman"/>
                <w:b w:val="false"/>
                <w:i w:val="false"/>
                <w:color w:val="000000"/>
                <w:sz w:val="20"/>
              </w:rPr>
              <w:t>
Топар кенті, Сары-Арқа көшесі, № 1, 2, 4, 6, 7, 8, 9, 11, 12, 13, 14, 15, 16, 17, 18, 22, 24, 26 үйлері;</w:t>
            </w:r>
            <w:r>
              <w:br/>
            </w:r>
            <w:r>
              <w:rPr>
                <w:rFonts w:ascii="Times New Roman"/>
                <w:b w:val="false"/>
                <w:i w:val="false"/>
                <w:color w:val="000000"/>
                <w:sz w:val="20"/>
              </w:rPr>
              <w:t>
</w:t>
            </w:r>
            <w:r>
              <w:rPr>
                <w:rFonts w:ascii="Times New Roman"/>
                <w:b w:val="false"/>
                <w:i w:val="false"/>
                <w:color w:val="000000"/>
                <w:sz w:val="20"/>
              </w:rPr>
              <w:t xml:space="preserve"> Топар кенті, Атамекен көшесі, № 1а, 7, 9, 13 үйлері;</w:t>
            </w:r>
            <w:r>
              <w:br/>
            </w:r>
            <w:r>
              <w:rPr>
                <w:rFonts w:ascii="Times New Roman"/>
                <w:b w:val="false"/>
                <w:i w:val="false"/>
                <w:color w:val="000000"/>
                <w:sz w:val="20"/>
              </w:rPr>
              <w:t>
</w:t>
            </w:r>
            <w:r>
              <w:rPr>
                <w:rFonts w:ascii="Times New Roman"/>
                <w:b w:val="false"/>
                <w:i w:val="false"/>
                <w:color w:val="000000"/>
                <w:sz w:val="20"/>
              </w:rPr>
              <w:t xml:space="preserve"> Топар кенті, Пономарев көшесі, 9 үйі;</w:t>
            </w:r>
            <w:r>
              <w:br/>
            </w:r>
            <w:r>
              <w:rPr>
                <w:rFonts w:ascii="Times New Roman"/>
                <w:b w:val="false"/>
                <w:i w:val="false"/>
                <w:color w:val="000000"/>
                <w:sz w:val="20"/>
              </w:rPr>
              <w:t>
</w:t>
            </w:r>
            <w:r>
              <w:rPr>
                <w:rFonts w:ascii="Times New Roman"/>
                <w:b w:val="false"/>
                <w:i w:val="false"/>
                <w:color w:val="000000"/>
                <w:sz w:val="20"/>
              </w:rPr>
              <w:t xml:space="preserve"> Топар кенті, Сәтпаев көшесі, № 2, 4, 8, 10 үйлері;</w:t>
            </w:r>
            <w:r>
              <w:br/>
            </w:r>
            <w:r>
              <w:rPr>
                <w:rFonts w:ascii="Times New Roman"/>
                <w:b w:val="false"/>
                <w:i w:val="false"/>
                <w:color w:val="000000"/>
                <w:sz w:val="20"/>
              </w:rPr>
              <w:t>
 Топар кенті, Сейфуллин көшесі, Достық көшесі, Карагандинская көшесі, Казахстанская көшесі, Тәуелсіздік көшесі, Энергетиктер көшесі, Отан көшесі, Железнодорожная көшесі, Николаев көшесі, Абай көшесі, Макаров көшесі, (15 квартал);</w:t>
            </w:r>
          </w:p>
          <w:bookmarkEnd w:id="1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432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Құнанбаев атындағы орта мектеп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Топар кенті, Нүркен Әбдіров көшесі, 11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20"/>
          <w:p>
            <w:pPr>
              <w:spacing w:after="20"/>
              <w:ind w:left="20"/>
              <w:jc w:val="both"/>
            </w:pPr>
            <w:r>
              <w:rPr>
                <w:rFonts w:ascii="Times New Roman"/>
                <w:b w:val="false"/>
                <w:i w:val="false"/>
                <w:color w:val="000000"/>
                <w:sz w:val="20"/>
              </w:rPr>
              <w:t>
 Топар кенті, Нүркен Әбдіров көшесі, № 2а, 2б, 4, 10, 12, 17 үйлері;</w:t>
            </w:r>
            <w:r>
              <w:br/>
            </w:r>
            <w:r>
              <w:rPr>
                <w:rFonts w:ascii="Times New Roman"/>
                <w:b w:val="false"/>
                <w:i w:val="false"/>
                <w:color w:val="000000"/>
                <w:sz w:val="20"/>
              </w:rPr>
              <w:t>
</w:t>
            </w:r>
            <w:r>
              <w:rPr>
                <w:rFonts w:ascii="Times New Roman"/>
                <w:b w:val="false"/>
                <w:i w:val="false"/>
                <w:color w:val="000000"/>
                <w:sz w:val="20"/>
              </w:rPr>
              <w:t xml:space="preserve"> Топар кенті, Бульвар Мира көшесі, № 2, 2а, 4, 7, 9 үйлері;</w:t>
            </w:r>
            <w:r>
              <w:br/>
            </w:r>
            <w:r>
              <w:rPr>
                <w:rFonts w:ascii="Times New Roman"/>
                <w:b w:val="false"/>
                <w:i w:val="false"/>
                <w:color w:val="000000"/>
                <w:sz w:val="20"/>
              </w:rPr>
              <w:t>
</w:t>
            </w:r>
            <w:r>
              <w:rPr>
                <w:rFonts w:ascii="Times New Roman"/>
                <w:b w:val="false"/>
                <w:i w:val="false"/>
                <w:color w:val="000000"/>
                <w:sz w:val="20"/>
              </w:rPr>
              <w:t xml:space="preserve"> Топар кенті, Молодежная көшесі, 16 үй;</w:t>
            </w:r>
            <w:r>
              <w:br/>
            </w:r>
            <w:r>
              <w:rPr>
                <w:rFonts w:ascii="Times New Roman"/>
                <w:b w:val="false"/>
                <w:i w:val="false"/>
                <w:color w:val="000000"/>
                <w:sz w:val="20"/>
              </w:rPr>
              <w:t>
</w:t>
            </w:r>
            <w:r>
              <w:rPr>
                <w:rFonts w:ascii="Times New Roman"/>
                <w:b w:val="false"/>
                <w:i w:val="false"/>
                <w:color w:val="000000"/>
                <w:sz w:val="20"/>
              </w:rPr>
              <w:t xml:space="preserve"> Топар кенті, Мұстафин көшесі;</w:t>
            </w:r>
            <w:r>
              <w:br/>
            </w:r>
            <w:r>
              <w:rPr>
                <w:rFonts w:ascii="Times New Roman"/>
                <w:b w:val="false"/>
                <w:i w:val="false"/>
                <w:color w:val="000000"/>
                <w:sz w:val="20"/>
              </w:rPr>
              <w:t>
</w:t>
            </w:r>
            <w:r>
              <w:rPr>
                <w:rFonts w:ascii="Times New Roman"/>
                <w:b w:val="false"/>
                <w:i w:val="false"/>
                <w:color w:val="000000"/>
                <w:sz w:val="20"/>
              </w:rPr>
              <w:t xml:space="preserve"> Топар кенті, Байжанов көшесі;</w:t>
            </w:r>
            <w:r>
              <w:br/>
            </w:r>
            <w:r>
              <w:rPr>
                <w:rFonts w:ascii="Times New Roman"/>
                <w:b w:val="false"/>
                <w:i w:val="false"/>
                <w:color w:val="000000"/>
                <w:sz w:val="20"/>
              </w:rPr>
              <w:t>
</w:t>
            </w:r>
            <w:r>
              <w:rPr>
                <w:rFonts w:ascii="Times New Roman"/>
                <w:b w:val="false"/>
                <w:i w:val="false"/>
                <w:color w:val="000000"/>
                <w:sz w:val="20"/>
              </w:rPr>
              <w:t xml:space="preserve"> Топар кенті, Ынтымақ көшесі;</w:t>
            </w:r>
            <w:r>
              <w:br/>
            </w:r>
            <w:r>
              <w:rPr>
                <w:rFonts w:ascii="Times New Roman"/>
                <w:b w:val="false"/>
                <w:i w:val="false"/>
                <w:color w:val="000000"/>
                <w:sz w:val="20"/>
              </w:rPr>
              <w:t>
</w:t>
            </w:r>
            <w:r>
              <w:rPr>
                <w:rFonts w:ascii="Times New Roman"/>
                <w:b w:val="false"/>
                <w:i w:val="false"/>
                <w:color w:val="000000"/>
                <w:sz w:val="20"/>
              </w:rPr>
              <w:t xml:space="preserve"> Топар кенті, Аль-Фараби көшесі;</w:t>
            </w:r>
            <w:r>
              <w:br/>
            </w:r>
            <w:r>
              <w:rPr>
                <w:rFonts w:ascii="Times New Roman"/>
                <w:b w:val="false"/>
                <w:i w:val="false"/>
                <w:color w:val="000000"/>
                <w:sz w:val="20"/>
              </w:rPr>
              <w:t>
 Топар кенті, 3 ауыл;</w:t>
            </w:r>
          </w:p>
          <w:bookmarkEnd w:id="2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433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кентінің мәдениет үйі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кенті, Комсомольская көшесі, 14</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кенті;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434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Шерубай-Нұра станциясы Қазақстан Темір Жолы табелдік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Шерубай-Нұра станциясы, Школьная көшесі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Шерубай-Нұра станциясы;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435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ауылының клуб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ауылдық округі;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436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Сәрепті ауылының Мәдени-бос уақыт өткізу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Сәрепті ауылы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Сәрепті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437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Есенгелді ауылының клуб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Есенгелді ауылы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Есенгелді ауылдық округі;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438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Юбилейное ауылындағы орта мектеп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Юбилейное ауылы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Юбилейное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439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 ауылының Мәдениет үйі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 ССР 60 жыл көшесі, 27</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ауылдық округі;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440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ауылының Мәдениет үйі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ауылы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Көксу ауылы;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441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"АК-159/9 мекемесі" мемлекеттік мекемесі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ауылдық округінің Северное ауылы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ауылдық округінің Северное ауылы, "АК-159/9 мекемесі" мемлекеттік мекемесі;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442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Құлаайғыр ауылы Мәдениет үйі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Құлаайғыр ауылы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Құлаайғыр ауылдық округі;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443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Курмин ауылының орта мектеп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Курмин ауылы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Курмин ауылдық округі;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444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Агрогородок жастар орталығы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Агрогородок ауылы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445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 ауылының ауылдық клубы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 ауылы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 ауылдық округі;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446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"Жартас" санаториясы ғимараты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ауылдық округі, Жартас ауылы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ауылдық округі, Жартас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447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Дубовка ауылы Мәдениет үйі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Дубовка ауылы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Дубовка ауылдық округі.</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