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6389a" w14:textId="6b638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2014 жылғы 23 желтоқсандағы 37 сессиясының № 37/387 "2015-2017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аудандық мәслихатының 2015 жылғы 4 желтоқсандағы 48 сессиясының № 48/530 шешімі. Қарағанды облысының Әділет департаментінде 2015 жылғы 10 желтоқсанда № 3548 болып тіркелді. Қолданылу мерзімінің өтуіне байланысты өз әрекетін тоқтатты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Абай аудандық мәслихатының 2014 жылғы 23 желтоқсандағы 37 сессиясының № 37/387 "2015-2017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2909 болып тіркелген, 2015 жылғы 17 қаңтардағы № 2 (4057) "Абай-Ақиқат" аудандық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2015-2017 жылдарға арналған аудандық бюджет 1, 2 және 3 қосымшаларға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4 030 120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1 410 117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14 742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23 376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2 581 885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4 044 710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кредиттер – 28 624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35 641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кредиттерді өтеу – 7 017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қаржылық активтерімен операциялар бойынша сальдо – 14 700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14 700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алу 57 914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– 57 914 </w:t>
      </w:r>
      <w:r>
        <w:rPr>
          <w:rFonts w:ascii="Times New Roman"/>
          <w:b w:val="false"/>
          <w:i w:val="false"/>
          <w:color w:val="000000"/>
          <w:sz w:val="28"/>
        </w:rPr>
        <w:t>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түсімдері – 35 641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7 018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қаражаттарының пайдаланатын қалдықтары – 29 291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"6. Ауданның жергілікті атқарушы органының резерві 7 034 мың теңге сомасында бекітілсін.";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Тынғышев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Цай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КЕЛІСІЛДІ: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"Абай ауданының экономика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және қаржы бөлімі" мемлекеттік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 Муталяпова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2015 жылғы 4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5"/>
        <w:gridCol w:w="11155"/>
      </w:tblGrid>
      <w:tr>
        <w:trPr>
          <w:trHeight w:val="30" w:hRule="atLeast"/>
        </w:trPr>
        <w:tc>
          <w:tcPr>
            <w:tcW w:w="1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48/530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37/387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5"/>
        <w:gridCol w:w="4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4 030 120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1 410 117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2 581 885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2 581 885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2 581 885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510"/>
        <w:gridCol w:w="1238"/>
        <w:gridCol w:w="1238"/>
        <w:gridCol w:w="5381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4 044 710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активтер және сатып алу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активтер мен сатып алуды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2 331 747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беру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1 916 502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1 915 395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1 854 316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қалаларды және ауылдық елді мекендерді дамыту шеңберінде объектілерді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Аудандар, облыстық маңызы бар, аудандық маңызы бар қалалардың, ауылдық округтердің, кенттердің, ауылдардың шекарасын белгілеу кезінде жүргізілетін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2266"/>
        <w:gridCol w:w="1324"/>
        <w:gridCol w:w="2747"/>
        <w:gridCol w:w="4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616"/>
        <w:gridCol w:w="1497"/>
        <w:gridCol w:w="1497"/>
        <w:gridCol w:w="5035"/>
        <w:gridCol w:w="26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активтерімен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тұлғалардын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722"/>
        <w:gridCol w:w="1753"/>
        <w:gridCol w:w="1753"/>
        <w:gridCol w:w="3190"/>
        <w:gridCol w:w="36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- 57 914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7"/>
        <w:gridCol w:w="12193"/>
      </w:tblGrid>
      <w:tr>
        <w:trPr>
          <w:trHeight w:val="30" w:hRule="atLeast"/>
        </w:trPr>
        <w:tc>
          <w:tcPr>
            <w:tcW w:w="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92"/>
              <w:gridCol w:w="4507"/>
            </w:tblGrid>
            <w:tr>
              <w:trPr>
                <w:trHeight w:val="30" w:hRule="atLeast"/>
              </w:trPr>
              <w:tc>
                <w:tcPr>
                  <w:tcW w:w="75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Абай аудандық мәслихатының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48 сессиясының 2015 жылғы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 желтоқсандағы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48/530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 қосымша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92"/>
              <w:gridCol w:w="4507"/>
            </w:tblGrid>
            <w:tr>
              <w:trPr>
                <w:trHeight w:val="30" w:hRule="atLeast"/>
              </w:trPr>
              <w:tc>
                <w:tcPr>
                  <w:tcW w:w="75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Абай аудандық мәслихатының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37 сессиясының 2014 жылғы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23 желтоқсандағы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37/387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 қосымша</w:t>
                  </w:r>
                </w:p>
              </w:tc>
            </w:tr>
          </w:tbl>
          <w:p/>
        </w:tc>
      </w:tr>
    </w:tbl>
    <w:bookmarkStart w:name="z30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нысаналы трансферттер және бюджеттік кредиттер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9"/>
        <w:gridCol w:w="4141"/>
      </w:tblGrid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бойынша Іс-шаралар жоспарын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 Отан соғысы Жеңісінің жетпіс жылдығына арналған іс шараларды өткізуге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 бөлімінің штаттық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ағымдағы жайластыруға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Агроөнеркәсіптік кешеннің жергілікті атқарушы органдарының бөлімшелерін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үйлердің энергетикалық аудитін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Қолданыстан шығарылатын және жойылатын ауру малдардың, азық-түліктердің және жануар тектес шикізаттардың құнын иелеріне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 бар қалалық (ауылдық), қала маңындағы және ауданішілік қатынастар бойынша жолаушылар тасымалдарын субсидиялауға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нысаналы ағымдағы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жүзеге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шаруашылығын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