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0baf" w14:textId="4910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Абай ауданы Топар кентінің (шегін)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2015 жылғы 14 желтоқсандағы № 42/05 бірлескен қаулысы және Қарағанды облысы Абай ауданының мәслихатының 2015 жылғы 14 желтоқсандағы № 49/535 шешімі. Қарағанды облысының Әділет департаментінде 2016 жылғы 14 қаңтарда № 3616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Қазақстан Республикасының 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алаңдарда Топар кентінің (шегі) шекарасы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"Абай ауданының жер қатынастары, сәулет және қала құрылысы бөлімі" мемлекеттік мекемесіне жер–есепке алу құжаттарына қажетті өзгерістер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мен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Тыңғышев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"Абай ауданының жер қатынастары,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 және қала құрылысы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Сатыбаева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жылғы 14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42/05 қаулысы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49/535 бірлескен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Абай ауданы Топар кентінің жер түсініктемесі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Қарағанды облысы Абай ауданының әкімдігінің 19.05.2016 № 19/01 бірлескен қаулысымен және Қарағанды облысы Абай ауданының мәслихатының 19.05.2016 № 5/45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8"/>
        <w:gridCol w:w="2975"/>
        <w:gridCol w:w="7477"/>
      </w:tblGrid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Алаңы,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Бақшалық және саяжай құрылысы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мақсатындағы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су қоймасы демалыс аймақтар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Аумақтағы тұрғылықты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пайдалану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