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88214" w14:textId="b0882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білім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 әкімдігінің 2015 жылғы 16 наурыздағы № 09/03 қаулысы. Қарағанды облысының Әділет департаментінде 2015 жылғы 7 сәуірде № 3114 болып тіркелді. Күші жойылды - Қарағанды облысы Ақтоғай ауданының әкімдігінің 2016 жылғы 3 маусымдағы № 23/03 қаулысымен</w:t>
      </w:r>
    </w:p>
    <w:p>
      <w:pPr>
        <w:spacing w:after="0"/>
        <w:ind w:left="0"/>
        <w:jc w:val="left"/>
      </w:pPr>
      <w:r>
        <w:rPr>
          <w:rFonts w:ascii="Times New Roman"/>
          <w:b w:val="false"/>
          <w:i w:val="false"/>
          <w:color w:val="ff0000"/>
          <w:sz w:val="28"/>
        </w:rPr>
        <w:t xml:space="preserve">      Ескерту. Күші жойылды - Қарағанды облысы Ақтоғай ауданының әкімдігінің 03.06.2016 № 23/03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2014 жылғы 29 қыркүйектегі "</w:t>
      </w:r>
      <w:r>
        <w:rPr>
          <w:rFonts w:ascii="Times New Roman"/>
          <w:b w:val="false"/>
          <w:i w:val="false"/>
          <w:color w:val="000000"/>
          <w:sz w:val="28"/>
        </w:rPr>
        <w:t>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w:t>
      </w:r>
      <w:r>
        <w:rPr>
          <w:rFonts w:ascii="Times New Roman"/>
          <w:b w:val="false"/>
          <w:i w:val="false"/>
          <w:color w:val="000000"/>
          <w:sz w:val="28"/>
        </w:rPr>
        <w:t xml:space="preserve">" Заңдарына,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Қарағанды облысы әкімдігінің 2015 жылғы 9 қаңтардағы № 01/04 "Қарағанды облысының жергілікті мемлекеттік басқару құрылымын және атқарушы органдарының штат санының лимитін бекіту туралы" қаулысына сәйкес,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"Ақтоғай ауданының білім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әкімінің жетекшілік жасайтын орынбасарына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6"/>
        <w:gridCol w:w="8354"/>
      </w:tblGrid>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 Омарханов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Ақтоғай ауданы әкімдігінің</w:t>
            </w:r>
            <w:r>
              <w:br/>
            </w:r>
            <w:r>
              <w:rPr>
                <w:rFonts w:ascii="Times New Roman"/>
                <w:b w:val="false"/>
                <w:i w:val="false"/>
                <w:color w:val="000000"/>
                <w:sz w:val="20"/>
              </w:rPr>
              <w:t>
2015 жылғы 16 наурыздағы</w:t>
            </w:r>
            <w:r>
              <w:br/>
            </w:r>
            <w:r>
              <w:rPr>
                <w:rFonts w:ascii="Times New Roman"/>
                <w:b w:val="false"/>
                <w:i w:val="false"/>
                <w:color w:val="000000"/>
                <w:sz w:val="20"/>
              </w:rPr>
              <w:t>
№ 09/03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"Ақтоғай ауданының білім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"Ақтоғай ауданының бiлiм бөлiмі" мемлекеттік мекемесі бiлiмді дамыту аясында мемлекеттік саясат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"Ақтоғай ауданының бiлiм бөлiмі"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Үкіметінің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xml:space="preserve">
      3. </w:t>
      </w:r>
      <w:r>
        <w:rPr>
          <w:rFonts w:ascii="Times New Roman"/>
          <w:b w:val="false"/>
          <w:i w:val="false"/>
          <w:color w:val="000000"/>
          <w:sz w:val="28"/>
        </w:rPr>
        <w:t>"Ақтоғай ауданының бiлiм бөлiмі"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xml:space="preserve">
      4. </w:t>
      </w:r>
      <w:r>
        <w:rPr>
          <w:rFonts w:ascii="Times New Roman"/>
          <w:b w:val="false"/>
          <w:i w:val="false"/>
          <w:color w:val="000000"/>
          <w:sz w:val="28"/>
        </w:rPr>
        <w:t>"Ақтоғай ауданының бiлiм бөлiмі"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 xml:space="preserve">"Ақтоғай ауданының бiлiм бөлiмі"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 </w:t>
      </w:r>
      <w:r>
        <w:br/>
      </w:r>
      <w:r>
        <w:rPr>
          <w:rFonts w:ascii="Times New Roman"/>
          <w:b w:val="false"/>
          <w:i w:val="false"/>
          <w:color w:val="000000"/>
          <w:sz w:val="28"/>
        </w:rPr>
        <w:t xml:space="preserve">
      6. </w:t>
      </w:r>
      <w:r>
        <w:rPr>
          <w:rFonts w:ascii="Times New Roman"/>
          <w:b w:val="false"/>
          <w:i w:val="false"/>
          <w:color w:val="000000"/>
          <w:sz w:val="28"/>
        </w:rPr>
        <w:t xml:space="preserve">"Ақтоғай ауданының бiлiм бөлiмі" мемлекеттік мекемесі өз құзіретінің мәселелері бойынша заңнамада белгіленген тәртіппен "Ақтоғай ауданының бiлiм бөлiмі"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 </w:t>
      </w:r>
      <w:r>
        <w:br/>
      </w:r>
      <w:r>
        <w:rPr>
          <w:rFonts w:ascii="Times New Roman"/>
          <w:b w:val="false"/>
          <w:i w:val="false"/>
          <w:color w:val="000000"/>
          <w:sz w:val="28"/>
        </w:rPr>
        <w:t xml:space="preserve">
      7. </w:t>
      </w:r>
      <w:r>
        <w:rPr>
          <w:rFonts w:ascii="Times New Roman"/>
          <w:b w:val="false"/>
          <w:i w:val="false"/>
          <w:color w:val="000000"/>
          <w:sz w:val="28"/>
        </w:rPr>
        <w:t xml:space="preserve">"Ақтоғай ауданының бiлiм бөлiмі" мемлекеттік мекемесі құрылымы мен штат санының лимиті қолданыстағы заңнамаға сәйкес аудан әкімімен бекітіледі. </w:t>
      </w:r>
      <w:r>
        <w:br/>
      </w:r>
      <w:r>
        <w:rPr>
          <w:rFonts w:ascii="Times New Roman"/>
          <w:b w:val="false"/>
          <w:i w:val="false"/>
          <w:color w:val="000000"/>
          <w:sz w:val="28"/>
        </w:rPr>
        <w:t xml:space="preserve">
      8. </w:t>
      </w:r>
      <w:r>
        <w:rPr>
          <w:rFonts w:ascii="Times New Roman"/>
          <w:b w:val="false"/>
          <w:i w:val="false"/>
          <w:color w:val="000000"/>
          <w:sz w:val="28"/>
        </w:rPr>
        <w:t xml:space="preserve">Заңды тұлғаның орналасқан жері: Қазақстан Республикасы, Қарағанды облысы, 100200, Ақтоғай ауданы, Ақтоғай селосы, Нарманбет көшесі, 6А үй. </w:t>
      </w:r>
      <w:r>
        <w:br/>
      </w:r>
      <w:r>
        <w:rPr>
          <w:rFonts w:ascii="Times New Roman"/>
          <w:b w:val="false"/>
          <w:i w:val="false"/>
          <w:color w:val="000000"/>
          <w:sz w:val="28"/>
        </w:rPr>
        <w:t xml:space="preserve">
      9. </w:t>
      </w:r>
      <w:r>
        <w:rPr>
          <w:rFonts w:ascii="Times New Roman"/>
          <w:b w:val="false"/>
          <w:i w:val="false"/>
          <w:color w:val="000000"/>
          <w:sz w:val="28"/>
        </w:rPr>
        <w:t xml:space="preserve">Мемлекеттік органның толық атауы - "Ақтоғай ауданының білім бөлімі" мемлекеттік мекемесі. </w:t>
      </w:r>
      <w:r>
        <w:br/>
      </w:r>
      <w:r>
        <w:rPr>
          <w:rFonts w:ascii="Times New Roman"/>
          <w:b w:val="false"/>
          <w:i w:val="false"/>
          <w:color w:val="000000"/>
          <w:sz w:val="28"/>
        </w:rPr>
        <w:t xml:space="preserve">
      10. </w:t>
      </w:r>
      <w:r>
        <w:rPr>
          <w:rFonts w:ascii="Times New Roman"/>
          <w:b w:val="false"/>
          <w:i w:val="false"/>
          <w:color w:val="000000"/>
          <w:sz w:val="28"/>
        </w:rPr>
        <w:t>Осы Ереже "Ақтоғай ауданының бiлiм бөлiмі"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 xml:space="preserve">"Ақтоғай ауданының бiлiм бөлiмі" мемлекеттік мекемесінің қызметін қаржыландыру жергілікті бюджет есебінен жүзеге асырылады. </w:t>
      </w:r>
      <w:r>
        <w:br/>
      </w:r>
      <w:r>
        <w:rPr>
          <w:rFonts w:ascii="Times New Roman"/>
          <w:b w:val="false"/>
          <w:i w:val="false"/>
          <w:color w:val="000000"/>
          <w:sz w:val="28"/>
        </w:rPr>
        <w:t xml:space="preserve">
      12. </w:t>
      </w:r>
      <w:r>
        <w:rPr>
          <w:rFonts w:ascii="Times New Roman"/>
          <w:b w:val="false"/>
          <w:i w:val="false"/>
          <w:color w:val="000000"/>
          <w:sz w:val="28"/>
        </w:rPr>
        <w:t>"Ақтоғай ауданының бiлiм бөлiмі" мемлекеттік мекемесіне кәсіпкерлік субъектілерімен мекеме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"Ақтоғай ауданының бiлiм бөлiмі" мемлекеттік мекемесіне заңнамалық актілермен кірістер әкелетін қызметті жүзеге асыру құқығы берілсе, онда ондай қызметтен алынған кірістер мемлекеттік бюджеттің кірістеріне жіберіледі. </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мекеменің миссиясы, негізгі міндеттері, фунциялары,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"Ақтоғай ауданының бiлiм бөлiмі" мемлекеттік мекемесінің миссиясы: сапалы білім беру қызметін көрсету, білім саласында мемлекеттік саясатты жүзеге асыру.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 xml:space="preserve">азаматтардың бiлiм алуға Конституциялық құқығын қамтамасыз ету, ұлттық және жалпы адамзаттық құндылыктар, ғылым мен практика жетiстiктерi негiзiнде жеке адамды қалыптастыруға, дамытуға және кәсiби шыңдауға бағытталған бiлiм алу үшін қажеттi жағдайлар жасау, демографиялық ерекшелiктердi ескере отырып мектепке дейiнгi, міндетті орта бiлiм беру саласында бiрiңғай мемлекеттiк саясатты жүзеге асыру; </w:t>
      </w:r>
      <w:r>
        <w:br/>
      </w:r>
      <w:r>
        <w:rPr>
          <w:rFonts w:ascii="Times New Roman"/>
          <w:b w:val="false"/>
          <w:i w:val="false"/>
          <w:color w:val="000000"/>
          <w:sz w:val="28"/>
        </w:rPr>
        <w:t>
      </w:t>
      </w:r>
      <w:r>
        <w:rPr>
          <w:rFonts w:ascii="Times New Roman"/>
          <w:b w:val="false"/>
          <w:i w:val="false"/>
          <w:color w:val="000000"/>
          <w:sz w:val="28"/>
        </w:rPr>
        <w:t xml:space="preserve">бiлiм беру бағдарламаларын меңгеру үшін жағдайлар жасау; </w:t>
      </w:r>
      <w:r>
        <w:br/>
      </w:r>
      <w:r>
        <w:rPr>
          <w:rFonts w:ascii="Times New Roman"/>
          <w:b w:val="false"/>
          <w:i w:val="false"/>
          <w:color w:val="000000"/>
          <w:sz w:val="28"/>
        </w:rPr>
        <w:t>
      </w:t>
      </w:r>
      <w:r>
        <w:rPr>
          <w:rFonts w:ascii="Times New Roman"/>
          <w:b w:val="false"/>
          <w:i w:val="false"/>
          <w:color w:val="000000"/>
          <w:sz w:val="28"/>
        </w:rPr>
        <w:t xml:space="preserve">окытудың жаңа технологияларын еңгiзу, бiлiм берудi ақпараттандыру, халықаралық ғаламдық коммуникациялық желiлерге шығу; </w:t>
      </w:r>
      <w:r>
        <w:br/>
      </w:r>
      <w:r>
        <w:rPr>
          <w:rFonts w:ascii="Times New Roman"/>
          <w:b w:val="false"/>
          <w:i w:val="false"/>
          <w:color w:val="000000"/>
          <w:sz w:val="28"/>
        </w:rPr>
        <w:t>
      </w:t>
      </w:r>
      <w:r>
        <w:rPr>
          <w:rFonts w:ascii="Times New Roman"/>
          <w:b w:val="false"/>
          <w:i w:val="false"/>
          <w:color w:val="000000"/>
          <w:sz w:val="28"/>
        </w:rPr>
        <w:t>әр түрлi және көп функциялы бiлiм беру ұйымдарының тиiмдi дамуына жәрдемдесу;</w:t>
      </w:r>
      <w:r>
        <w:br/>
      </w:r>
      <w:r>
        <w:rPr>
          <w:rFonts w:ascii="Times New Roman"/>
          <w:b w:val="false"/>
          <w:i w:val="false"/>
          <w:color w:val="000000"/>
          <w:sz w:val="28"/>
        </w:rPr>
        <w:t>
      </w:t>
      </w:r>
      <w:r>
        <w:rPr>
          <w:rFonts w:ascii="Times New Roman"/>
          <w:b w:val="false"/>
          <w:i w:val="false"/>
          <w:color w:val="000000"/>
          <w:sz w:val="28"/>
        </w:rPr>
        <w:t xml:space="preserve">балаларды, оқушы жастарды бiлiм беру қызметкерлерiн әлеуметтiк қорғауды қамтамасыз ету; </w:t>
      </w:r>
      <w:r>
        <w:br/>
      </w:r>
      <w:r>
        <w:rPr>
          <w:rFonts w:ascii="Times New Roman"/>
          <w:b w:val="false"/>
          <w:i w:val="false"/>
          <w:color w:val="000000"/>
          <w:sz w:val="28"/>
        </w:rPr>
        <w:t>
      </w:t>
      </w:r>
      <w:r>
        <w:rPr>
          <w:rFonts w:ascii="Times New Roman"/>
          <w:b w:val="false"/>
          <w:i w:val="false"/>
          <w:color w:val="000000"/>
          <w:sz w:val="28"/>
        </w:rPr>
        <w:t xml:space="preserve">ауданның бiлiм беру ұйымдарын қаржымен қамтамасыз ету жағдайын жақсарту, материалдық техникалық базасын қалыптастыру және дамыту; </w:t>
      </w:r>
      <w:r>
        <w:br/>
      </w:r>
      <w:r>
        <w:rPr>
          <w:rFonts w:ascii="Times New Roman"/>
          <w:b w:val="false"/>
          <w:i w:val="false"/>
          <w:color w:val="000000"/>
          <w:sz w:val="28"/>
        </w:rPr>
        <w:t>
      </w:t>
      </w:r>
      <w:r>
        <w:rPr>
          <w:rFonts w:ascii="Times New Roman"/>
          <w:b w:val="false"/>
          <w:i w:val="false"/>
          <w:color w:val="000000"/>
          <w:sz w:val="28"/>
        </w:rPr>
        <w:t xml:space="preserve">жастарды тәрбиелеу саласында мемлекеттiк бiртұтас саясатты жүзеге асыру; </w:t>
      </w:r>
      <w:r>
        <w:br/>
      </w:r>
      <w:r>
        <w:rPr>
          <w:rFonts w:ascii="Times New Roman"/>
          <w:b w:val="false"/>
          <w:i w:val="false"/>
          <w:color w:val="000000"/>
          <w:sz w:val="28"/>
        </w:rPr>
        <w:t>
      </w:t>
      </w:r>
      <w:r>
        <w:rPr>
          <w:rFonts w:ascii="Times New Roman"/>
          <w:b w:val="false"/>
          <w:i w:val="false"/>
          <w:color w:val="000000"/>
          <w:sz w:val="28"/>
        </w:rPr>
        <w:t>ата-ана қамқорлығынсыз қалған балаларды анықтау, бұндай балалардың және ата-ана қамқорлығы жойылуының нақты жағдайларына сүйенiп алғашқы есеп жүргiзу, балаларды орналастыру нысанын таңдау, бұндай жағдай боламағанда - жетiм балалар мен қамқорлықсыз қалған балаларға арналған мемлекеттік мекемеге орналастыру;</w:t>
      </w:r>
      <w:r>
        <w:br/>
      </w:r>
      <w:r>
        <w:rPr>
          <w:rFonts w:ascii="Times New Roman"/>
          <w:b w:val="false"/>
          <w:i w:val="false"/>
          <w:color w:val="000000"/>
          <w:sz w:val="28"/>
        </w:rPr>
        <w:t>
      </w:t>
      </w:r>
      <w:r>
        <w:rPr>
          <w:rFonts w:ascii="Times New Roman"/>
          <w:b w:val="false"/>
          <w:i w:val="false"/>
          <w:color w:val="000000"/>
          <w:sz w:val="28"/>
        </w:rPr>
        <w:t xml:space="preserve">жетiм балалар және ата – ана қамқорлығынсыз қалған балалар үшін мемлекеттiк органдардың әрекеттерiне қадағалау үйлестiру және жүзеге асыру; </w:t>
      </w:r>
      <w:r>
        <w:br/>
      </w:r>
      <w:r>
        <w:rPr>
          <w:rFonts w:ascii="Times New Roman"/>
          <w:b w:val="false"/>
          <w:i w:val="false"/>
          <w:color w:val="000000"/>
          <w:sz w:val="28"/>
        </w:rPr>
        <w:t>
      </w:t>
      </w:r>
      <w:r>
        <w:rPr>
          <w:rFonts w:ascii="Times New Roman"/>
          <w:b w:val="false"/>
          <w:i w:val="false"/>
          <w:color w:val="000000"/>
          <w:sz w:val="28"/>
        </w:rPr>
        <w:t xml:space="preserve">мемлекеттік қызметін көрсету, мемлекеттiк қызметін көрсету бойынша мониторинг жүргiзу. </w:t>
      </w:r>
      <w:r>
        <w:br/>
      </w:r>
      <w:r>
        <w:rPr>
          <w:rFonts w:ascii="Times New Roman"/>
          <w:b w:val="false"/>
          <w:i w:val="false"/>
          <w:color w:val="000000"/>
          <w:sz w:val="28"/>
        </w:rPr>
        <w:t xml:space="preserve">
      15. </w:t>
      </w:r>
      <w:r>
        <w:rPr>
          <w:rFonts w:ascii="Times New Roman"/>
          <w:b w:val="false"/>
          <w:i w:val="false"/>
          <w:color w:val="000000"/>
          <w:sz w:val="28"/>
        </w:rPr>
        <w:t xml:space="preserve">Функциялары: </w:t>
      </w:r>
      <w:r>
        <w:br/>
      </w:r>
      <w:r>
        <w:rPr>
          <w:rFonts w:ascii="Times New Roman"/>
          <w:b w:val="false"/>
          <w:i w:val="false"/>
          <w:color w:val="000000"/>
          <w:sz w:val="28"/>
        </w:rPr>
        <w:t>
      </w:t>
      </w:r>
      <w:r>
        <w:rPr>
          <w:rFonts w:ascii="Times New Roman"/>
          <w:b w:val="false"/>
          <w:i w:val="false"/>
          <w:color w:val="000000"/>
          <w:sz w:val="28"/>
        </w:rPr>
        <w:t xml:space="preserve">мектеп жасына дейiнгi және мектеп жасындағы балалардың есебiн жүргiзедi және олардың орта бiлiм алғанға дейiнгi оқуын ұйымдастырады; </w:t>
      </w:r>
      <w:r>
        <w:br/>
      </w:r>
      <w:r>
        <w:rPr>
          <w:rFonts w:ascii="Times New Roman"/>
          <w:b w:val="false"/>
          <w:i w:val="false"/>
          <w:color w:val="000000"/>
          <w:sz w:val="28"/>
        </w:rPr>
        <w:t>
      </w:t>
      </w:r>
      <w:r>
        <w:rPr>
          <w:rFonts w:ascii="Times New Roman"/>
          <w:b w:val="false"/>
          <w:i w:val="false"/>
          <w:color w:val="000000"/>
          <w:sz w:val="28"/>
        </w:rPr>
        <w:t xml:space="preserve">ата-анасының қамқорлығынсыз қалған кәмелетке толмағандарға қамқоршылық және қорғаншылық жасауды ұйымдастыру, оларды балалар үйлерiне немесе интернаттық ұйымдарға орналастырады; </w:t>
      </w:r>
      <w:r>
        <w:br/>
      </w:r>
      <w:r>
        <w:rPr>
          <w:rFonts w:ascii="Times New Roman"/>
          <w:b w:val="false"/>
          <w:i w:val="false"/>
          <w:color w:val="000000"/>
          <w:sz w:val="28"/>
        </w:rPr>
        <w:t>
      </w:t>
      </w:r>
      <w:r>
        <w:rPr>
          <w:rFonts w:ascii="Times New Roman"/>
          <w:b w:val="false"/>
          <w:i w:val="false"/>
          <w:color w:val="000000"/>
          <w:sz w:val="28"/>
        </w:rPr>
        <w:t xml:space="preserve">меншiк нысандары мен ведомоствалық бағыныстылығына қарамастан жергiлiктi бағыныстағы бiлiм беру ұйымдарында оқу – тәрбие үрдiсi мазмұнының мемлекеттік жалпыға мiндеттi бiлiм беру стандарттары талаптарына сәйкес келуiне уақытылы бақылау жасауды ұйымдастырады және оны өз кұзiретi шегiнде жүргiзiп отырады; </w:t>
      </w:r>
      <w:r>
        <w:br/>
      </w:r>
      <w:r>
        <w:rPr>
          <w:rFonts w:ascii="Times New Roman"/>
          <w:b w:val="false"/>
          <w:i w:val="false"/>
          <w:color w:val="000000"/>
          <w:sz w:val="28"/>
        </w:rPr>
        <w:t>
      </w:t>
      </w:r>
      <w:r>
        <w:rPr>
          <w:rFonts w:ascii="Times New Roman"/>
          <w:b w:val="false"/>
          <w:i w:val="false"/>
          <w:color w:val="000000"/>
          <w:sz w:val="28"/>
        </w:rPr>
        <w:t xml:space="preserve">мектепке дейiнгi, жалпы орта бiлiм беру мәселелерi бойынша жоғары тұрған органдарға статистикалық есеп берiп отырады; </w:t>
      </w:r>
      <w:r>
        <w:br/>
      </w:r>
      <w:r>
        <w:rPr>
          <w:rFonts w:ascii="Times New Roman"/>
          <w:b w:val="false"/>
          <w:i w:val="false"/>
          <w:color w:val="000000"/>
          <w:sz w:val="28"/>
        </w:rPr>
        <w:t>
      </w:t>
      </w:r>
      <w:r>
        <w:rPr>
          <w:rFonts w:ascii="Times New Roman"/>
          <w:b w:val="false"/>
          <w:i w:val="false"/>
          <w:color w:val="000000"/>
          <w:sz w:val="28"/>
        </w:rPr>
        <w:t xml:space="preserve">педагогикалық кадрлардың бiлiктiлiгiн көтеру, қайта даярлау қабiлеттiлiк есебiн жүргiзудi жоспарлау және жүргiзу; </w:t>
      </w:r>
      <w:r>
        <w:br/>
      </w:r>
      <w:r>
        <w:rPr>
          <w:rFonts w:ascii="Times New Roman"/>
          <w:b w:val="false"/>
          <w:i w:val="false"/>
          <w:color w:val="000000"/>
          <w:sz w:val="28"/>
        </w:rPr>
        <w:t>
      </w:t>
      </w:r>
      <w:r>
        <w:rPr>
          <w:rFonts w:ascii="Times New Roman"/>
          <w:b w:val="false"/>
          <w:i w:val="false"/>
          <w:color w:val="000000"/>
          <w:sz w:val="28"/>
        </w:rPr>
        <w:t xml:space="preserve">әдiстемелiк кабинет арқылы аудандық деңгейде оқу – тәрибелеу үрдiсiн әдiстемелiк қамтамасыздандыру; </w:t>
      </w:r>
      <w:r>
        <w:br/>
      </w:r>
      <w:r>
        <w:rPr>
          <w:rFonts w:ascii="Times New Roman"/>
          <w:b w:val="false"/>
          <w:i w:val="false"/>
          <w:color w:val="000000"/>
          <w:sz w:val="28"/>
        </w:rPr>
        <w:t>
      </w:t>
      </w:r>
      <w:r>
        <w:rPr>
          <w:rFonts w:ascii="Times New Roman"/>
          <w:b w:val="false"/>
          <w:i w:val="false"/>
          <w:color w:val="000000"/>
          <w:sz w:val="28"/>
        </w:rPr>
        <w:t xml:space="preserve">бiлiм мекемелерiнiң қызметін сараптайды, алдағы уақытта олардың дамуына болжам жасайды, өз құзіретіндегі бiлiм мекемелерiнің озық педагогикалық жаңашылықтарын зерттейдi және таратады; </w:t>
      </w:r>
      <w:r>
        <w:br/>
      </w:r>
      <w:r>
        <w:rPr>
          <w:rFonts w:ascii="Times New Roman"/>
          <w:b w:val="false"/>
          <w:i w:val="false"/>
          <w:color w:val="000000"/>
          <w:sz w:val="28"/>
        </w:rPr>
        <w:t>
      </w:t>
      </w:r>
      <w:r>
        <w:rPr>
          <w:rFonts w:ascii="Times New Roman"/>
          <w:b w:val="false"/>
          <w:i w:val="false"/>
          <w:color w:val="000000"/>
          <w:sz w:val="28"/>
        </w:rPr>
        <w:t xml:space="preserve">"Ақтоғай ауданының бiлiм бөлiмі" мемлекеттік мекемесі құзiретiне кiретiн мәселелер бойынша бiлiм Басқармасы, облыстық Департамент және Басқармалармен ақпараттық байланысты қамтамасыз етедi. </w:t>
      </w:r>
      <w:r>
        <w:br/>
      </w:r>
      <w:r>
        <w:rPr>
          <w:rFonts w:ascii="Times New Roman"/>
          <w:b w:val="false"/>
          <w:i w:val="false"/>
          <w:color w:val="000000"/>
          <w:sz w:val="28"/>
        </w:rPr>
        <w:t xml:space="preserve">
      16. </w:t>
      </w:r>
      <w:r>
        <w:rPr>
          <w:rFonts w:ascii="Times New Roman"/>
          <w:b w:val="false"/>
          <w:i w:val="false"/>
          <w:color w:val="000000"/>
          <w:sz w:val="28"/>
        </w:rPr>
        <w:t>Құқықтары мен мiндеттерi:</w:t>
      </w:r>
      <w:r>
        <w:br/>
      </w:r>
      <w:r>
        <w:rPr>
          <w:rFonts w:ascii="Times New Roman"/>
          <w:b w:val="false"/>
          <w:i w:val="false"/>
          <w:color w:val="000000"/>
          <w:sz w:val="28"/>
        </w:rPr>
        <w:t>
      </w:t>
      </w:r>
      <w:r>
        <w:rPr>
          <w:rFonts w:ascii="Times New Roman"/>
          <w:b w:val="false"/>
          <w:i w:val="false"/>
          <w:color w:val="000000"/>
          <w:sz w:val="28"/>
        </w:rPr>
        <w:t xml:space="preserve">өз функцияларын орындау мақсатында белгiленген тәртiп бойынша мемлекеттiк органдардан, ұйымдардан, мекемелерден, кәсiпорындардан және лауазымды тұлғалардан қажеттi ақпаратты алуға; </w:t>
      </w:r>
      <w:r>
        <w:br/>
      </w:r>
      <w:r>
        <w:rPr>
          <w:rFonts w:ascii="Times New Roman"/>
          <w:b w:val="false"/>
          <w:i w:val="false"/>
          <w:color w:val="000000"/>
          <w:sz w:val="28"/>
        </w:rPr>
        <w:t>
      </w:t>
      </w:r>
      <w:r>
        <w:rPr>
          <w:rFonts w:ascii="Times New Roman"/>
          <w:b w:val="false"/>
          <w:i w:val="false"/>
          <w:color w:val="000000"/>
          <w:sz w:val="28"/>
        </w:rPr>
        <w:t xml:space="preserve">мемлекеттік органдар мен өзге де ұйымдардың қызметшiлерiн келiсiм бойынша мекеме құзiретiне жататын мәселелердi дайындауға қатыстыру, тиiстi ұсыныстар әзiрлеу үшін уақытша жұмыс топтарын құруға; </w:t>
      </w:r>
      <w:r>
        <w:br/>
      </w:r>
      <w:r>
        <w:rPr>
          <w:rFonts w:ascii="Times New Roman"/>
          <w:b w:val="false"/>
          <w:i w:val="false"/>
          <w:color w:val="000000"/>
          <w:sz w:val="28"/>
        </w:rPr>
        <w:t>
      </w:t>
      </w:r>
      <w:r>
        <w:rPr>
          <w:rFonts w:ascii="Times New Roman"/>
          <w:b w:val="false"/>
          <w:i w:val="false"/>
          <w:color w:val="000000"/>
          <w:sz w:val="28"/>
        </w:rPr>
        <w:t xml:space="preserve">мемлекеттік органдардың бiлiм саласында қызметін ұйымдастыруды жетiлдiру туралы ұсыныстар енгiзуге, мекеменiң құзырына жататын мәселелер бойынша ақпараттық - талдау және өзге де материалдардық дайындауды жүзеге асыруға; </w:t>
      </w:r>
      <w:r>
        <w:br/>
      </w:r>
      <w:r>
        <w:rPr>
          <w:rFonts w:ascii="Times New Roman"/>
          <w:b w:val="false"/>
          <w:i w:val="false"/>
          <w:color w:val="000000"/>
          <w:sz w:val="28"/>
        </w:rPr>
        <w:t>
      </w:t>
      </w:r>
      <w:r>
        <w:rPr>
          <w:rFonts w:ascii="Times New Roman"/>
          <w:b w:val="false"/>
          <w:i w:val="false"/>
          <w:color w:val="000000"/>
          <w:sz w:val="28"/>
        </w:rPr>
        <w:t xml:space="preserve">тиістi мемлекеттiк органдар мен лауазымды тұлғаларға мекеме қызметiнiң аясына жататын тапсырмалар беруге, олардың орындалуын бақылауға, сондай-ақ орталық және жергiлiктi атқарушы органдар жүргiзетiн сұрақтар туралы қатысуға ұсыныстар енгiзуге; </w:t>
      </w:r>
      <w:r>
        <w:br/>
      </w:r>
      <w:r>
        <w:rPr>
          <w:rFonts w:ascii="Times New Roman"/>
          <w:b w:val="false"/>
          <w:i w:val="false"/>
          <w:color w:val="000000"/>
          <w:sz w:val="28"/>
        </w:rPr>
        <w:t>
      </w:t>
      </w:r>
      <w:r>
        <w:rPr>
          <w:rFonts w:ascii="Times New Roman"/>
          <w:b w:val="false"/>
          <w:i w:val="false"/>
          <w:color w:val="000000"/>
          <w:sz w:val="28"/>
        </w:rPr>
        <w:t xml:space="preserve">адам құқықтары мен өзге де сұрақтар сақталған, бiлiм мәселелерi кұзiретiне кiретiн, бiлiм мекемесiнiң лауазымды тұлғаларына ұжымдық, әдестемелік, ақпараттық және басқа да көмек көрсетуге. </w:t>
      </w:r>
      <w:r>
        <w:br/>
      </w:r>
      <w:r>
        <w:rPr>
          <w:rFonts w:ascii="Times New Roman"/>
          <w:b w:val="false"/>
          <w:i w:val="false"/>
          <w:color w:val="000000"/>
          <w:sz w:val="28"/>
        </w:rPr>
        <w:t>
</w:t>
      </w:r>
    </w:p>
    <w:bookmarkStart w:name="z52" w:id="2"/>
    <w:p>
      <w:pPr>
        <w:spacing w:after="0"/>
        <w:ind w:left="0"/>
        <w:jc w:val="left"/>
      </w:pPr>
      <w:r>
        <w:rPr>
          <w:rFonts w:ascii="Times New Roman"/>
          <w:b/>
          <w:i w:val="false"/>
          <w:color w:val="000000"/>
        </w:rPr>
        <w:t xml:space="preserve"> 3. Мемлекеттiк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 xml:space="preserve">"Ақтоғай ауданының бiлiм бөлiмі" мемлекеттік мекемесінің басшылықты жүктелген мiндеттердiң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xml:space="preserve">
      18. </w:t>
      </w:r>
      <w:r>
        <w:rPr>
          <w:rFonts w:ascii="Times New Roman"/>
          <w:b w:val="false"/>
          <w:i w:val="false"/>
          <w:color w:val="000000"/>
          <w:sz w:val="28"/>
        </w:rPr>
        <w:t xml:space="preserve">"Ақтоғай ауданының бiлiм бөлiмі" мемлекеттік мекемесінің бiрiншi басшысы Қазақстан Республикасының заңнамасына сәйкес қызметке аудан әкімімен тағайындалады және қызметтен босатылады. </w:t>
      </w:r>
      <w:r>
        <w:br/>
      </w:r>
      <w:r>
        <w:rPr>
          <w:rFonts w:ascii="Times New Roman"/>
          <w:b w:val="false"/>
          <w:i w:val="false"/>
          <w:color w:val="000000"/>
          <w:sz w:val="28"/>
        </w:rPr>
        <w:t xml:space="preserve">
      19. </w:t>
      </w:r>
      <w:r>
        <w:rPr>
          <w:rFonts w:ascii="Times New Roman"/>
          <w:b w:val="false"/>
          <w:i w:val="false"/>
          <w:color w:val="000000"/>
          <w:sz w:val="28"/>
        </w:rPr>
        <w:t xml:space="preserve">"Ақтоғай ауданының бiлiм бөлiмі"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 </w:t>
      </w:r>
      <w:r>
        <w:br/>
      </w:r>
      <w:r>
        <w:rPr>
          <w:rFonts w:ascii="Times New Roman"/>
          <w:b w:val="false"/>
          <w:i w:val="false"/>
          <w:color w:val="000000"/>
          <w:sz w:val="28"/>
        </w:rPr>
        <w:t xml:space="preserve">
      20. </w:t>
      </w:r>
      <w:r>
        <w:rPr>
          <w:rFonts w:ascii="Times New Roman"/>
          <w:b w:val="false"/>
          <w:i w:val="false"/>
          <w:color w:val="000000"/>
          <w:sz w:val="28"/>
        </w:rPr>
        <w:t xml:space="preserve">"Ақтоғай ауданының бiлiм бөлiмі" мемлекеттік мекемесінің бірінші басшысының өкілеттілігі: </w:t>
      </w:r>
      <w:r>
        <w:br/>
      </w:r>
      <w:r>
        <w:rPr>
          <w:rFonts w:ascii="Times New Roman"/>
          <w:b w:val="false"/>
          <w:i w:val="false"/>
          <w:color w:val="000000"/>
          <w:sz w:val="28"/>
        </w:rPr>
        <w:t>
      </w:t>
      </w:r>
      <w:r>
        <w:rPr>
          <w:rFonts w:ascii="Times New Roman"/>
          <w:b w:val="false"/>
          <w:i w:val="false"/>
          <w:color w:val="000000"/>
          <w:sz w:val="28"/>
        </w:rPr>
        <w:t xml:space="preserve">мекеменiң жұмысын ұйымдастырады және оған басшылық жүргізеді және мекемеге жүктелген тапсырмалардың орындалуына дербес жауапты болады; </w:t>
      </w:r>
      <w:r>
        <w:br/>
      </w:r>
      <w:r>
        <w:rPr>
          <w:rFonts w:ascii="Times New Roman"/>
          <w:b w:val="false"/>
          <w:i w:val="false"/>
          <w:color w:val="000000"/>
          <w:sz w:val="28"/>
        </w:rPr>
        <w:t>
      </w:t>
      </w:r>
      <w:r>
        <w:rPr>
          <w:rFonts w:ascii="Times New Roman"/>
          <w:b w:val="false"/>
          <w:i w:val="false"/>
          <w:color w:val="000000"/>
          <w:sz w:val="28"/>
        </w:rPr>
        <w:t xml:space="preserve">өз қызметін бiрiңғай басшылық принципiмен атқарады және Қазақстан Республикасының Заңдары мен осы Ережеде белгiленген өзiнiң құзiретiне сәйкес мекеме мәселелерiн дербес шешедi; </w:t>
      </w:r>
      <w:r>
        <w:br/>
      </w:r>
      <w:r>
        <w:rPr>
          <w:rFonts w:ascii="Times New Roman"/>
          <w:b w:val="false"/>
          <w:i w:val="false"/>
          <w:color w:val="000000"/>
          <w:sz w:val="28"/>
        </w:rPr>
        <w:t>
      </w:t>
      </w:r>
      <w:r>
        <w:rPr>
          <w:rFonts w:ascii="Times New Roman"/>
          <w:b w:val="false"/>
          <w:i w:val="false"/>
          <w:color w:val="000000"/>
          <w:sz w:val="28"/>
        </w:rPr>
        <w:t xml:space="preserve">мекеме қызметкерлерінің және бiлiм беру ұйымдарының басшыларының функционалдық мiндеттерi мен өкiлеттiктерiн бекiтедi; </w:t>
      </w:r>
      <w:r>
        <w:br/>
      </w:r>
      <w:r>
        <w:rPr>
          <w:rFonts w:ascii="Times New Roman"/>
          <w:b w:val="false"/>
          <w:i w:val="false"/>
          <w:color w:val="000000"/>
          <w:sz w:val="28"/>
        </w:rPr>
        <w:t>
      </w:t>
      </w:r>
      <w:r>
        <w:rPr>
          <w:rFonts w:ascii="Times New Roman"/>
          <w:b w:val="false"/>
          <w:i w:val="false"/>
          <w:color w:val="000000"/>
          <w:sz w:val="28"/>
        </w:rPr>
        <w:t xml:space="preserve">мекеменiң алда тұрған және ағымдағы жұмыс жоспарларын бекiтедi; </w:t>
      </w:r>
      <w:r>
        <w:br/>
      </w:r>
      <w:r>
        <w:rPr>
          <w:rFonts w:ascii="Times New Roman"/>
          <w:b w:val="false"/>
          <w:i w:val="false"/>
          <w:color w:val="000000"/>
          <w:sz w:val="28"/>
        </w:rPr>
        <w:t>
      </w:t>
      </w:r>
      <w:r>
        <w:rPr>
          <w:rFonts w:ascii="Times New Roman"/>
          <w:b w:val="false"/>
          <w:i w:val="false"/>
          <w:color w:val="000000"/>
          <w:sz w:val="28"/>
        </w:rPr>
        <w:t xml:space="preserve">мекеме қызметкерлерiне марапаттау, көтермелеу шараларын және тәртiптiк жаза қолданады; </w:t>
      </w:r>
      <w:r>
        <w:br/>
      </w:r>
      <w:r>
        <w:rPr>
          <w:rFonts w:ascii="Times New Roman"/>
          <w:b w:val="false"/>
          <w:i w:val="false"/>
          <w:color w:val="000000"/>
          <w:sz w:val="28"/>
        </w:rPr>
        <w:t>
      </w:t>
      </w:r>
      <w:r>
        <w:rPr>
          <w:rFonts w:ascii="Times New Roman"/>
          <w:b w:val="false"/>
          <w:i w:val="false"/>
          <w:color w:val="000000"/>
          <w:sz w:val="28"/>
        </w:rPr>
        <w:t xml:space="preserve">барлық қызметкерлер үшін орындауға мiндеттi бұйрықтар шығарады, нұскаулар бередi және қызметтiк кұжаттарға қол қояды; </w:t>
      </w:r>
      <w:r>
        <w:br/>
      </w:r>
      <w:r>
        <w:rPr>
          <w:rFonts w:ascii="Times New Roman"/>
          <w:b w:val="false"/>
          <w:i w:val="false"/>
          <w:color w:val="000000"/>
          <w:sz w:val="28"/>
        </w:rPr>
        <w:t>
      </w:t>
      </w:r>
      <w:r>
        <w:rPr>
          <w:rFonts w:ascii="Times New Roman"/>
          <w:b w:val="false"/>
          <w:i w:val="false"/>
          <w:color w:val="000000"/>
          <w:sz w:val="28"/>
        </w:rPr>
        <w:t xml:space="preserve">жергiлiктi бюджеттен қаржыландырылатын мемлекеттiк мектепке дейiнгi тәрбие және білім беру ұйымдарының, мектептен тыс ұйымдар мен орта бiлiм беру ұйымдарының басшыларын конкурстық негiзде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 xml:space="preserve">азаматтармен жеке қабылдау жүргiзедi, жемқорлыққа қарсы күрес бойынша ісшараларды ұйымдастыруға дербес жауапты болады; </w:t>
      </w:r>
      <w:r>
        <w:br/>
      </w:r>
      <w:r>
        <w:rPr>
          <w:rFonts w:ascii="Times New Roman"/>
          <w:b w:val="false"/>
          <w:i w:val="false"/>
          <w:color w:val="000000"/>
          <w:sz w:val="28"/>
        </w:rPr>
        <w:t>
      </w:t>
      </w:r>
      <w:r>
        <w:rPr>
          <w:rFonts w:ascii="Times New Roman"/>
          <w:b w:val="false"/>
          <w:i w:val="false"/>
          <w:color w:val="000000"/>
          <w:sz w:val="28"/>
        </w:rPr>
        <w:t xml:space="preserve">мекеме атынан сенiмхатсыз iс әрекет етедi; </w:t>
      </w:r>
      <w:r>
        <w:br/>
      </w:r>
      <w:r>
        <w:rPr>
          <w:rFonts w:ascii="Times New Roman"/>
          <w:b w:val="false"/>
          <w:i w:val="false"/>
          <w:color w:val="000000"/>
          <w:sz w:val="28"/>
        </w:rPr>
        <w:t>
      </w:t>
      </w:r>
      <w:r>
        <w:rPr>
          <w:rFonts w:ascii="Times New Roman"/>
          <w:b w:val="false"/>
          <w:i w:val="false"/>
          <w:color w:val="000000"/>
          <w:sz w:val="28"/>
        </w:rPr>
        <w:t xml:space="preserve">ұйымдарда, мекемелерде және меншiк нысанына қарамастан барлық кәсiпорындарда мекеменiң мүддесiн корғайды; </w:t>
      </w:r>
      <w:r>
        <w:br/>
      </w:r>
      <w:r>
        <w:rPr>
          <w:rFonts w:ascii="Times New Roman"/>
          <w:b w:val="false"/>
          <w:i w:val="false"/>
          <w:color w:val="000000"/>
          <w:sz w:val="28"/>
        </w:rPr>
        <w:t>
      </w:t>
      </w:r>
      <w:r>
        <w:rPr>
          <w:rFonts w:ascii="Times New Roman"/>
          <w:b w:val="false"/>
          <w:i w:val="false"/>
          <w:color w:val="000000"/>
          <w:sz w:val="28"/>
        </w:rPr>
        <w:t>шарттар жасасады;</w:t>
      </w:r>
      <w:r>
        <w:br/>
      </w:r>
      <w:r>
        <w:rPr>
          <w:rFonts w:ascii="Times New Roman"/>
          <w:b w:val="false"/>
          <w:i w:val="false"/>
          <w:color w:val="000000"/>
          <w:sz w:val="28"/>
        </w:rPr>
        <w:t>
      </w:t>
      </w:r>
      <w:r>
        <w:rPr>
          <w:rFonts w:ascii="Times New Roman"/>
          <w:b w:val="false"/>
          <w:i w:val="false"/>
          <w:color w:val="000000"/>
          <w:sz w:val="28"/>
        </w:rPr>
        <w:t xml:space="preserve">сенiмхаттар бередi; </w:t>
      </w:r>
      <w:r>
        <w:br/>
      </w:r>
      <w:r>
        <w:rPr>
          <w:rFonts w:ascii="Times New Roman"/>
          <w:b w:val="false"/>
          <w:i w:val="false"/>
          <w:color w:val="000000"/>
          <w:sz w:val="28"/>
        </w:rPr>
        <w:t>
      </w:t>
      </w:r>
      <w:r>
        <w:rPr>
          <w:rFonts w:ascii="Times New Roman"/>
          <w:b w:val="false"/>
          <w:i w:val="false"/>
          <w:color w:val="000000"/>
          <w:sz w:val="28"/>
        </w:rPr>
        <w:t xml:space="preserve">мекеменің iс-сапар, тағылымдар, республикалық және шет елдік оқу орталыктарында және бiлiктiлiктi көтерудiң басқа да түрлерi бойынша мекеме қызметкерлерiн оқытудың тәртiбi мен жоспарларын бекiтедi;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заңнамаларында, осы Ережеде жүктелген басқа да функцияларды жүзеге асырады. </w:t>
      </w:r>
      <w:r>
        <w:br/>
      </w:r>
      <w:r>
        <w:rPr>
          <w:rFonts w:ascii="Times New Roman"/>
          <w:b w:val="false"/>
          <w:i w:val="false"/>
          <w:color w:val="000000"/>
          <w:sz w:val="28"/>
        </w:rPr>
        <w:t>
      </w:t>
      </w:r>
      <w:r>
        <w:rPr>
          <w:rFonts w:ascii="Times New Roman"/>
          <w:b w:val="false"/>
          <w:i w:val="false"/>
          <w:color w:val="000000"/>
          <w:sz w:val="28"/>
        </w:rPr>
        <w:t>"Ақтоғай ауданының бөлiмі" мемлекеттік мекемесінің бірінші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xml:space="preserve">
      21. </w:t>
      </w:r>
      <w:r>
        <w:rPr>
          <w:rFonts w:ascii="Times New Roman"/>
          <w:b w:val="false"/>
          <w:i w:val="false"/>
          <w:color w:val="000000"/>
          <w:sz w:val="28"/>
        </w:rPr>
        <w:t xml:space="preserve">Бірінші басшы өз орынбасарының өкiлеттiктерiн қолданыстағы заңнамаға сәйкес белгiлейдi. </w:t>
      </w:r>
      <w:r>
        <w:br/>
      </w:r>
      <w:r>
        <w:rPr>
          <w:rFonts w:ascii="Times New Roman"/>
          <w:b w:val="false"/>
          <w:i w:val="false"/>
          <w:color w:val="000000"/>
          <w:sz w:val="28"/>
        </w:rPr>
        <w:t>
</w:t>
      </w:r>
    </w:p>
    <w:bookmarkStart w:name="z73"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 xml:space="preserve">"Ақтоғай ауданының бiлiм бөлiмі" мемлекеттік мекемесі заңнамада көзделген жағдайларда жедел басқару құқығында оқшауланған мүлкi болу мүмкiн. </w:t>
      </w:r>
      <w:r>
        <w:br/>
      </w:r>
      <w:r>
        <w:rPr>
          <w:rFonts w:ascii="Times New Roman"/>
          <w:b w:val="false"/>
          <w:i w:val="false"/>
          <w:color w:val="000000"/>
          <w:sz w:val="28"/>
        </w:rPr>
        <w:t>
      </w:t>
      </w:r>
      <w:r>
        <w:rPr>
          <w:rFonts w:ascii="Times New Roman"/>
          <w:b w:val="false"/>
          <w:i w:val="false"/>
          <w:color w:val="000000"/>
          <w:sz w:val="28"/>
        </w:rPr>
        <w:t xml:space="preserve">"Ақтоғай ауданының бiлiм бөлiмі" мемлекеттік мекемесі мүлкi оған меншiк иесi берген мүлiк, сондай-ақ өз қызметінің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қалыптастырады. </w:t>
      </w:r>
      <w:r>
        <w:br/>
      </w:r>
      <w:r>
        <w:rPr>
          <w:rFonts w:ascii="Times New Roman"/>
          <w:b w:val="false"/>
          <w:i w:val="false"/>
          <w:color w:val="000000"/>
          <w:sz w:val="28"/>
        </w:rPr>
        <w:t xml:space="preserve">
      23. </w:t>
      </w:r>
      <w:r>
        <w:rPr>
          <w:rFonts w:ascii="Times New Roman"/>
          <w:b w:val="false"/>
          <w:i w:val="false"/>
          <w:color w:val="000000"/>
          <w:sz w:val="28"/>
        </w:rPr>
        <w:t xml:space="preserve">"Ақтоғай ауданының бiлiм бөлiмі" мемлекеттік мекемесіне бекiтiлген мүлiк коммуналдық меншiкке жатады. </w:t>
      </w:r>
      <w:r>
        <w:br/>
      </w:r>
      <w:r>
        <w:rPr>
          <w:rFonts w:ascii="Times New Roman"/>
          <w:b w:val="false"/>
          <w:i w:val="false"/>
          <w:color w:val="000000"/>
          <w:sz w:val="28"/>
        </w:rPr>
        <w:t xml:space="preserve">
      24. </w:t>
      </w:r>
      <w:r>
        <w:rPr>
          <w:rFonts w:ascii="Times New Roman"/>
          <w:b w:val="false"/>
          <w:i w:val="false"/>
          <w:color w:val="000000"/>
          <w:sz w:val="28"/>
        </w:rPr>
        <w:t xml:space="preserve">Егер заңнамада өзгеше көзделмесе, "Ақтоғай ауданының бiлiм бөлiмі"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 </w:t>
      </w:r>
      <w:r>
        <w:br/>
      </w:r>
      <w:r>
        <w:rPr>
          <w:rFonts w:ascii="Times New Roman"/>
          <w:b w:val="false"/>
          <w:i w:val="false"/>
          <w:color w:val="000000"/>
          <w:sz w:val="28"/>
        </w:rPr>
        <w:t>
</w:t>
      </w:r>
    </w:p>
    <w:bookmarkStart w:name="z7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"Ақтоғай ауданының бiлiм бөлiмі"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