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1151" w14:textId="06c1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бойынша автотұрақтардың (паркингтердің) санаттарын белгілеу және автотұрақтар паркингтер) үшін бөлінген жерлерге салынатын салықтардың базалық ставкаларын ұлғайту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2015 жылғы 30 маусымдағы 33 сессиясының № 301 шешімі. Қарағанды облысының Әділет департаментінде 2015 жылғы 23 шілдеде № 3346 болып тіркелді. Күші жойылды - Қарағанды облысы Ақтоғай аудандық мәслихатының 2018 жылғы 28 мамырдағы № 218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Ақтоғай аудандық мәслихатының 28.05.2018 № 218 (ресми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төленетiн басқа да мiндеттi төлемдер туралы (Салық кодексi)"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Автотұрақтардың (паркингтердің) санаттары осы шешімнің  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Автотұрақтардың (паркингтердің) санатына қарай автотұрақтарға (паркингтерге) бөлінген елді мекендердің жерлері үшін салықтың базалық ставкаларының мөлшері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Ақтоғай ауданына жататын автотұрақтар (паркингтер) үшін бөлінген басқа санаттағы жерлерге базалық салық мөлшерлемесін қолдануға жақын жатқан елді мекендер болып Шашубай, Сарышаған кенті және Ақтоғай ауылы белгіленсін.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  <w:bookmarkEnd w:id="5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Күлмағанбетова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Оңғарқұлов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Ақтоғай аудандық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30 маусымдағы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33 кезекті сессиясының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301 шешіміне 1-қосымша</w:t>
                  </w:r>
                </w:p>
              </w:tc>
            </w:tr>
          </w:tbl>
          <w:p/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санаттары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9"/>
        <w:gridCol w:w="6172"/>
        <w:gridCol w:w="3389"/>
      </w:tblGrid>
      <w:tr>
        <w:trPr>
          <w:trHeight w:val="30" w:hRule="atLeast"/>
        </w:trPr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(паркингтердің) түрлері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түрдегi автотұрақтар (паркингтер)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түрдегi автотұрақтар (паркингтер)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Ақтоғай аудандық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30 маусымдағы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33 кезекті сессиясының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301 шешіміне 2-қосымша</w:t>
                  </w:r>
                </w:p>
              </w:tc>
            </w:tr>
          </w:tbl>
          <w:p/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санатына қарай автотұрақтарға (паркингтерге) бөлінген елді мекендердің жерлері үшін салынатын салықтың базалық ставкаларының ұлғайтылған мөлшері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2"/>
        <w:gridCol w:w="6175"/>
        <w:gridCol w:w="3013"/>
      </w:tblGrid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(паркингтердiң) санаттары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ставканың ұлғаюы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