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5f77" w14:textId="0525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2014 жылғы 23 желтоқсандағы 30 сессиясының "2015-2017 жылдарға арналған аудандық бюджет туралы" № 267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2015 жылғы 7 тамыздағы 34 сессиясының № 318 шешімі. Қарағанды облысының Әділет департаментінде 2015 жылғы 17 тамызда № 3381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Ақтоғай аудандық мәслихатының 2014 жылғы 23 желтоқсандағы ХХХ сессиясының "2015-2017 жылдарға арналған аудандық бюджет туралы" № 267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2906 болып тіркелген, 2015 жылғы 16 қаңтардағы "Тоқырауын тынысы" № 2-3 (7477) газетінде, "Әділет" ақпараттық-құқықтық жүйесінде 2015 жылғы 23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 1, 2, 3, 4, 5, 6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кірістер – 2661366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түсімдер – 1182018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емес түсімдер – 2457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негізгі капиталды сатудан түсетін түсімдер – 3686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трансферттер түсімі – 1473205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шығындар – 2702482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таза бюджеттік кредиттеу – 29726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 – 41622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кредиттерді өтеу – 11896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5) бюджет тапшылығы (профициті) – алу 70842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6) бюджет тапшылығын қаржыландыру (профицитін пайдалану) – 70842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 түсімдері - 41622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қарыздарды өтеу – 11896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қаражатының пайдаланылатын қалдықтары – 41116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"2. 2015 жылға арналған аудандық бюджетке кірістерді бөлу нормативтері келесі мөлшерлерде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төлем көзінен салық салынатын табыстардан ұсталатын – 50 пайыздан;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төлем көзінен салық салынбайтын табыстардан ұсталатын - 100 пайыздан;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төлем көзінен салық салынбайтын шетелдік азаматтар табыстарынан ұсталатын - 100 пайыздан;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әлеуметтік салық бойынша - 70 пайыздан.";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Отыншин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Оңғарқұлов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"Ақтоғай ауданының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Тлеубергенов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2015 жылғы 7 тамыз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№ 318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№ 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2661366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1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1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1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1473205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ШЫҒЫНДАР: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2702482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364503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1663127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233247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116143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41622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38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054"/>
        <w:gridCol w:w="1054"/>
        <w:gridCol w:w="1054"/>
        <w:gridCol w:w="4304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"/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 профициті)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-70842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тапшылығын қаржыландыру (профицитін пайдалану)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№ 318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№ 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7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бюджетінің нысаналы трансферттері мен бюджеттік кредиттері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1"/>
        <w:gridCol w:w="3239"/>
      </w:tblGrid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77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  <w:bookmarkEnd w:id="79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266911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80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81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225289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82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</w:p>
          <w:bookmarkEnd w:id="83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225289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84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бюджеттен:</w:t>
            </w:r>
          </w:p>
          <w:bookmarkEnd w:id="85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200027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деңгейлі жүйе бойынша біліктілігін арттырудан өткен мұғалімдерге еңбекақыны көтеруге </w:t>
            </w:r>
          </w:p>
          <w:bookmarkEnd w:id="86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37937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</w:p>
          <w:bookmarkEnd w:id="87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бойынша Іс-шаралар жоспарын іске асыруға</w:t>
            </w:r>
          </w:p>
          <w:bookmarkEnd w:id="88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жетпіс жылдық Жеңісіне арналған іс-шараларды өткізуге</w:t>
            </w:r>
          </w:p>
          <w:bookmarkEnd w:id="89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</w:p>
          <w:bookmarkEnd w:id="90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102591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жағдайдағы актілерді тіркеу бөлімдерінің штат санын ұстауға</w:t>
            </w:r>
          </w:p>
          <w:bookmarkEnd w:id="91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</w:p>
          <w:bookmarkEnd w:id="92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бюджеттен:</w:t>
            </w:r>
          </w:p>
          <w:bookmarkEnd w:id="93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25262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  <w:bookmarkEnd w:id="94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жөндеуге</w:t>
            </w:r>
          </w:p>
          <w:bookmarkEnd w:id="95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кредиттер:</w:t>
            </w:r>
          </w:p>
          <w:bookmarkEnd w:id="96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41622</w:t>
            </w:r>
          </w:p>
        </w:tc>
      </w:tr>
      <w:tr>
        <w:trPr>
          <w:trHeight w:val="30" w:hRule="atLeast"/>
        </w:trPr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  <w:bookmarkEnd w:id="97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№ 318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№ 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9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332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9"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268012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10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187383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0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0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