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08c5" w14:textId="f810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2014 жылғы 23 желтоқсандағы 30 сессиясының "2015-2017 жылдарға арналған аудандық бюджет туралы" № 267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2015 жылғы 11 қарашадағы 36 сессиясының № 336 шешімі. Қарағанды облысының Әділет департаментінде 2015 жылғы 20 қарашада № 3505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2014 жылғы 23 желтоқсандағы 30 сессиясының "2015-2017 жылдарға арналған аудандық бюджет туралы" № 267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№ 2906 болып тіркелген, 2015 жылғы 16 қаңтардағы "Тоқырауын тынысы" № 2-3(7477) газетінде, "Әділет" ақпараттық-құқықтық жүйесінде 2015 жылғы 23 қаңтарда жарияланған),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2015-2017 жылдарға арналған аудандық бюджет 1, 2, 3, 4, 5, 6 қосымшаларға сәйкес, оның ішінде 2015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2723135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1243787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2457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3686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1473205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2764251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29726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41622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11896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70842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70842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- 41622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11896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41116 мың теңге.";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Ақтоғай ауданы әкімдігінің 2015 жылға арналған резерві 12405 мың теңге сомасында бекітілсін.";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8-1 тармағымен толықтырылсын: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Аудандық бюджеттің құрамында жергілікті өзін-өзі басқару органдарына трансферттердің 2015 жылғы бөлінуі 7 қосымшаға сәйкес қарастырылғаны ескерілсін.";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7 қосымшамен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енеді.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Әбілдин</w:t>
            </w:r>
          </w:p>
          <w:bookmarkEnd w:id="26"/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  <w:bookmarkEnd w:id="27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 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"Ақтоғай ауданының экономика  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қаржы бөлімі"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Тлеубергенов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11 қараша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Ақтоғай аудандық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11 қарашадағы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36 сессиясының № 336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Ақтоғай аудандық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 сессиясының № 267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</w:tbl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2723135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1243787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1473205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2764251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376729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1661018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78838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129585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қалаларды және ауылдық елді мекендерді дамыту шеңберінде объектілерді жөндеу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66038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органдарының трансферттері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38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42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079"/>
        <w:gridCol w:w="1080"/>
        <w:gridCol w:w="1080"/>
        <w:gridCol w:w="4109"/>
        <w:gridCol w:w="3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 профициті)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VI.Бюджет тапшылығын қаржыландыру (профицитін пайдалану)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Ақтоғай аудандық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11 қарашадағы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36 сессиясының № 336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Ақтоғай аудандық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 сессиясының № 267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 қосымша</w:t>
                  </w:r>
                </w:p>
              </w:tc>
            </w:tr>
          </w:tbl>
          <w:p/>
        </w:tc>
      </w:tr>
    </w:tbl>
    <w:bookmarkStart w:name="z26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құрамында кенттердің, ауылдың және ауылдық округ әкімдері аппаратының бюджеттік бағдарламалары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332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1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1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71985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Ақтоғай аудандық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11 қарашадағы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36 сессиясының № 336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Ақтоғай аудандық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 сессиясының № 267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 қосымша</w:t>
                  </w:r>
                </w:p>
              </w:tc>
            </w:tr>
          </w:tbl>
          <w:p/>
        </w:tc>
      </w:tr>
    </w:tbl>
    <w:bookmarkStart w:name="z39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өзін-өзі басқару органдарына трансферттер соммаларын үлестіру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8"/>
        <w:gridCol w:w="8802"/>
      </w:tblGrid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  <w:bookmarkEnd w:id="2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  <w:bookmarkEnd w:id="2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  <w:bookmarkEnd w:id="2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  <w:bookmarkEnd w:id="2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  <w:bookmarkEnd w:id="2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  <w:bookmarkEnd w:id="2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  <w:bookmarkEnd w:id="2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  <w:bookmarkEnd w:id="2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  <w:bookmarkEnd w:id="2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  <w:bookmarkEnd w:id="2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  <w:bookmarkEnd w:id="2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  <w:bookmarkEnd w:id="2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  <w:bookmarkEnd w:id="2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  <w:bookmarkEnd w:id="2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  <w:bookmarkEnd w:id="2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  <w:bookmarkEnd w:id="2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  <w:bookmarkEnd w:id="2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  <w:bookmarkEnd w:id="2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