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83e1" w14:textId="c078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2015 жылғы 22 желтоқсандағы 38 сессиясының № 349 шешімі. Қарағанды облысының Әділет департаментінде 2016 жылғы 11 қаңтарда № 3606 болып тіркелді. Қабылданған мерзімінің өтуіне байланысты өзінің қолданылуын тоқтатады</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br/>
      </w:r>
      <w:r>
        <w:rPr>
          <w:rFonts w:ascii="Times New Roman"/>
          <w:b w:val="false"/>
          <w:i w:val="false"/>
          <w:color w:val="000000"/>
          <w:sz w:val="28"/>
        </w:rPr>
        <w:t xml:space="preserve">
      </w:t>
      </w:r>
      <w:r>
        <w:rPr>
          <w:rFonts w:ascii="Times New Roman"/>
          <w:b w:val="false"/>
          <w:i w:val="false"/>
          <w:color w:val="000000"/>
          <w:sz w:val="28"/>
        </w:rPr>
        <w:t xml:space="preserve"> 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2016 жылға келесі көлемдерде бекітілсін:</w:t>
      </w:r>
    </w:p>
    <w:bookmarkEnd w:id="0"/>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2933334 мың теңге, оның ішінде:</w:t>
      </w:r>
    </w:p>
    <w:bookmarkEnd w:id="1"/>
    <w:bookmarkStart w:name="z8" w:id="2"/>
    <w:p>
      <w:pPr>
        <w:spacing w:after="0"/>
        <w:ind w:left="0"/>
        <w:jc w:val="both"/>
      </w:pPr>
      <w:r>
        <w:rPr>
          <w:rFonts w:ascii="Times New Roman"/>
          <w:b w:val="false"/>
          <w:i w:val="false"/>
          <w:color w:val="000000"/>
          <w:sz w:val="28"/>
        </w:rPr>
        <w:t>
       салықтық түсімдер – 1315206 мың теңге;</w:t>
      </w:r>
    </w:p>
    <w:bookmarkEnd w:id="2"/>
    <w:bookmarkStart w:name="z9" w:id="3"/>
    <w:p>
      <w:pPr>
        <w:spacing w:after="0"/>
        <w:ind w:left="0"/>
        <w:jc w:val="both"/>
      </w:pPr>
      <w:r>
        <w:rPr>
          <w:rFonts w:ascii="Times New Roman"/>
          <w:b w:val="false"/>
          <w:i w:val="false"/>
          <w:color w:val="000000"/>
          <w:sz w:val="28"/>
        </w:rPr>
        <w:t>
       салықтық емес түсімдер – 8069 мың теңге;</w:t>
      </w:r>
    </w:p>
    <w:bookmarkEnd w:id="3"/>
    <w:bookmarkStart w:name="z10" w:id="4"/>
    <w:p>
      <w:pPr>
        <w:spacing w:after="0"/>
        <w:ind w:left="0"/>
        <w:jc w:val="both"/>
      </w:pPr>
      <w:r>
        <w:rPr>
          <w:rFonts w:ascii="Times New Roman"/>
          <w:b w:val="false"/>
          <w:i w:val="false"/>
          <w:color w:val="000000"/>
          <w:sz w:val="28"/>
        </w:rPr>
        <w:t>
       негізгі капиталды сатудан түсетін түсімдер – 8777 мың теңге;</w:t>
      </w:r>
    </w:p>
    <w:bookmarkEnd w:id="4"/>
    <w:bookmarkStart w:name="z11" w:id="5"/>
    <w:p>
      <w:pPr>
        <w:spacing w:after="0"/>
        <w:ind w:left="0"/>
        <w:jc w:val="both"/>
      </w:pPr>
      <w:r>
        <w:rPr>
          <w:rFonts w:ascii="Times New Roman"/>
          <w:b w:val="false"/>
          <w:i w:val="false"/>
          <w:color w:val="000000"/>
          <w:sz w:val="28"/>
        </w:rPr>
        <w:t>
       трансферттер түсімі – 1601282 мың теңге;</w:t>
      </w:r>
    </w:p>
    <w:bookmarkEnd w:id="5"/>
    <w:bookmarkStart w:name="z12" w:id="6"/>
    <w:p>
      <w:pPr>
        <w:spacing w:after="0"/>
        <w:ind w:left="0"/>
        <w:jc w:val="both"/>
      </w:pPr>
      <w:r>
        <w:rPr>
          <w:rFonts w:ascii="Times New Roman"/>
          <w:b w:val="false"/>
          <w:i w:val="false"/>
          <w:color w:val="000000"/>
          <w:sz w:val="28"/>
        </w:rPr>
        <w:t>
       2) шығындар – 3098184 мың теңге;</w:t>
      </w:r>
    </w:p>
    <w:bookmarkEnd w:id="6"/>
    <w:bookmarkStart w:name="z13" w:id="7"/>
    <w:p>
      <w:pPr>
        <w:spacing w:after="0"/>
        <w:ind w:left="0"/>
        <w:jc w:val="both"/>
      </w:pPr>
      <w:r>
        <w:rPr>
          <w:rFonts w:ascii="Times New Roman"/>
          <w:b w:val="false"/>
          <w:i w:val="false"/>
          <w:color w:val="000000"/>
          <w:sz w:val="28"/>
        </w:rPr>
        <w:t>
       3) таза бюджеттік кредиттеу – 33150 мың теңге:</w:t>
      </w:r>
    </w:p>
    <w:bookmarkEnd w:id="7"/>
    <w:bookmarkStart w:name="z14" w:id="8"/>
    <w:p>
      <w:pPr>
        <w:spacing w:after="0"/>
        <w:ind w:left="0"/>
        <w:jc w:val="both"/>
      </w:pPr>
      <w:r>
        <w:rPr>
          <w:rFonts w:ascii="Times New Roman"/>
          <w:b w:val="false"/>
          <w:i w:val="false"/>
          <w:color w:val="000000"/>
          <w:sz w:val="28"/>
        </w:rPr>
        <w:t>
       бюджеттік кредиттер – 47832 мың теңге;</w:t>
      </w:r>
    </w:p>
    <w:bookmarkEnd w:id="8"/>
    <w:bookmarkStart w:name="z15" w:id="9"/>
    <w:p>
      <w:pPr>
        <w:spacing w:after="0"/>
        <w:ind w:left="0"/>
        <w:jc w:val="both"/>
      </w:pPr>
      <w:r>
        <w:rPr>
          <w:rFonts w:ascii="Times New Roman"/>
          <w:b w:val="false"/>
          <w:i w:val="false"/>
          <w:color w:val="000000"/>
          <w:sz w:val="28"/>
        </w:rPr>
        <w:t>
       бюджеттік кредиттерді өтеу – 14682 мың теңге;</w:t>
      </w:r>
    </w:p>
    <w:bookmarkEnd w:id="9"/>
    <w:bookmarkStart w:name="z16" w:id="10"/>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0"/>
    <w:bookmarkStart w:name="z17"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18"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
    <w:bookmarkStart w:name="z19" w:id="13"/>
    <w:p>
      <w:pPr>
        <w:spacing w:after="0"/>
        <w:ind w:left="0"/>
        <w:jc w:val="both"/>
      </w:pPr>
      <w:r>
        <w:rPr>
          <w:rFonts w:ascii="Times New Roman"/>
          <w:b w:val="false"/>
          <w:i w:val="false"/>
          <w:color w:val="000000"/>
          <w:sz w:val="28"/>
        </w:rPr>
        <w:t>
       5) бюджет тапшылығы (профициті) – алу 198000 мың теңге;</w:t>
      </w:r>
    </w:p>
    <w:bookmarkEnd w:id="13"/>
    <w:bookmarkStart w:name="z20" w:id="14"/>
    <w:p>
      <w:pPr>
        <w:spacing w:after="0"/>
        <w:ind w:left="0"/>
        <w:jc w:val="both"/>
      </w:pPr>
      <w:r>
        <w:rPr>
          <w:rFonts w:ascii="Times New Roman"/>
          <w:b w:val="false"/>
          <w:i w:val="false"/>
          <w:color w:val="000000"/>
          <w:sz w:val="28"/>
        </w:rPr>
        <w:t>
       6) бюджет тапшылығын қаржыландыру (профицитін пайдалану) – 198000 мың теңге:</w:t>
      </w:r>
    </w:p>
    <w:bookmarkEnd w:id="14"/>
    <w:p>
      <w:pPr>
        <w:spacing w:after="0"/>
        <w:ind w:left="0"/>
        <w:jc w:val="both"/>
      </w:pPr>
      <w:r>
        <w:rPr>
          <w:rFonts w:ascii="Times New Roman"/>
          <w:b w:val="false"/>
          <w:i w:val="false"/>
          <w:color w:val="000000"/>
          <w:sz w:val="28"/>
        </w:rPr>
        <w:t>
       қарыздар түсімдері - 47832 мың теңге;</w:t>
      </w:r>
    </w:p>
    <w:p>
      <w:pPr>
        <w:spacing w:after="0"/>
        <w:ind w:left="0"/>
        <w:jc w:val="both"/>
      </w:pPr>
      <w:r>
        <w:rPr>
          <w:rFonts w:ascii="Times New Roman"/>
          <w:b w:val="false"/>
          <w:i w:val="false"/>
          <w:color w:val="000000"/>
          <w:sz w:val="28"/>
        </w:rPr>
        <w:t>
       қарыздарды өтеу – 16650 мың теңге;</w:t>
      </w:r>
    </w:p>
    <w:p>
      <w:pPr>
        <w:spacing w:after="0"/>
        <w:ind w:left="0"/>
        <w:jc w:val="both"/>
      </w:pPr>
      <w:r>
        <w:rPr>
          <w:rFonts w:ascii="Times New Roman"/>
          <w:b w:val="false"/>
          <w:i w:val="false"/>
          <w:color w:val="000000"/>
          <w:sz w:val="28"/>
        </w:rPr>
        <w:t>
       бюджет қаражатының пайдаланылатын қалдықтары – 166818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Ақтоғай аудандық мәслихатының 05.12.2016 № 83 (01.01.2016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2016 жылға арналған аудандық бюджетке кірістерді бөлу нормативтері келесі мөлшерлерде белгіленсін:</w:t>
      </w:r>
    </w:p>
    <w:bookmarkEnd w:id="15"/>
    <w:p>
      <w:pPr>
        <w:spacing w:after="0"/>
        <w:ind w:left="0"/>
        <w:jc w:val="both"/>
      </w:pPr>
      <w:r>
        <w:rPr>
          <w:rFonts w:ascii="Times New Roman"/>
          <w:b w:val="false"/>
          <w:i w:val="false"/>
          <w:color w:val="000000"/>
          <w:sz w:val="28"/>
        </w:rPr>
        <w:t>
       1) жеке табыс салығы бойынша:</w:t>
      </w:r>
    </w:p>
    <w:p>
      <w:pPr>
        <w:spacing w:after="0"/>
        <w:ind w:left="0"/>
        <w:jc w:val="both"/>
      </w:pPr>
      <w:r>
        <w:rPr>
          <w:rFonts w:ascii="Times New Roman"/>
          <w:b w:val="false"/>
          <w:i w:val="false"/>
          <w:color w:val="000000"/>
          <w:sz w:val="28"/>
        </w:rPr>
        <w:t>
       төлем көзінен салық салынатын табыстардан ұсталатын – 30 пайыздан;</w:t>
      </w:r>
    </w:p>
    <w:p>
      <w:pPr>
        <w:spacing w:after="0"/>
        <w:ind w:left="0"/>
        <w:jc w:val="both"/>
      </w:pPr>
      <w:r>
        <w:rPr>
          <w:rFonts w:ascii="Times New Roman"/>
          <w:b w:val="false"/>
          <w:i w:val="false"/>
          <w:color w:val="000000"/>
          <w:sz w:val="28"/>
        </w:rPr>
        <w:t>
       төлем көзінен салық салынбайтын табыстардан ұсталатын - 100 пайыздан;</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- 100 пайыздан;</w:t>
      </w:r>
    </w:p>
    <w:p>
      <w:pPr>
        <w:spacing w:after="0"/>
        <w:ind w:left="0"/>
        <w:jc w:val="both"/>
      </w:pPr>
      <w:r>
        <w:rPr>
          <w:rFonts w:ascii="Times New Roman"/>
          <w:b w:val="false"/>
          <w:i w:val="false"/>
          <w:color w:val="000000"/>
          <w:sz w:val="28"/>
        </w:rPr>
        <w:t>
       2) әлеуметтік салық бойынша - 70 пайыздан.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Ақтоғай аудандық мәслихатының 12.10.2016 № 74 (01.01.2016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 3. 2016 жылға арналған аудандық бюджетке облыстық бюджеттен берілетін субвенция мөлшері – 806 002 мың теңге сомасында қарастырылсын.</w:t>
      </w:r>
      <w:r>
        <w:br/>
      </w:r>
      <w:r>
        <w:rPr>
          <w:rFonts w:ascii="Times New Roman"/>
          <w:b w:val="false"/>
          <w:i w:val="false"/>
          <w:color w:val="000000"/>
          <w:sz w:val="28"/>
        </w:rPr>
        <w:t xml:space="preserve">
      </w:t>
      </w:r>
      <w:r>
        <w:rPr>
          <w:rFonts w:ascii="Times New Roman"/>
          <w:b w:val="false"/>
          <w:i w:val="false"/>
          <w:color w:val="000000"/>
          <w:sz w:val="28"/>
        </w:rPr>
        <w:t xml:space="preserve"> 4. 2016 жылға арналған аудандық бюджет шығыстарының құрамында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xml:space="preserve">
      </w:t>
      </w:r>
      <w:r>
        <w:rPr>
          <w:rFonts w:ascii="Times New Roman"/>
          <w:b w:val="false"/>
          <w:i w:val="false"/>
          <w:color w:val="000000"/>
          <w:sz w:val="28"/>
        </w:rPr>
        <w:t xml:space="preserve"> 5. 2016 жылға арналған аудандық бюджеттен қаржыландырылатын денсаулық сақтау, әлеуметтік қамсыздандыру, білім беру, мәдениет, спорт және агроөнеркәсіп кешенінің ауылдық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пайызға ұлғайту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 6. Ақтоғай ауданы әкімдігінің 2016 жылға арналған резерві 11001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Қарағанды облысы Ақтоғай аудандық мәслихатының 05.12.2016 № 83 (01.01.2016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7. 2016 жылға арналған аудандық бюджетті атқару барысында жергілікті бюджеттік бағдарламалардың секвестерлеуге жатпайтыны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 8. 2016 жылға арналған аудандық бюджет құрамында кенттердің, ауылдың және ауылдық округтердің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xml:space="preserve">
      </w:t>
      </w:r>
      <w:r>
        <w:rPr>
          <w:rFonts w:ascii="Times New Roman"/>
          <w:b w:val="false"/>
          <w:i w:val="false"/>
          <w:color w:val="000000"/>
          <w:sz w:val="28"/>
        </w:rPr>
        <w:t xml:space="preserve"> 9. Аудандық бюджеттің құрамында жергілікті өзін-өзі басқару органдарына трансферттердің 2016 жылғы бөлінуі </w:t>
      </w:r>
      <w:r>
        <w:rPr>
          <w:rFonts w:ascii="Times New Roman"/>
          <w:b w:val="false"/>
          <w:i w:val="false"/>
          <w:color w:val="000000"/>
          <w:sz w:val="28"/>
        </w:rPr>
        <w:t>7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xml:space="preserve">
      </w:t>
      </w:r>
      <w:r>
        <w:rPr>
          <w:rFonts w:ascii="Times New Roman"/>
          <w:b w:val="false"/>
          <w:i w:val="false"/>
          <w:color w:val="000000"/>
          <w:sz w:val="28"/>
        </w:rPr>
        <w:t xml:space="preserve"> 10. Осы шешім 2016 жылдың 1 қаңтарынан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Әбілдин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Оңғарқұлов</w:t>
            </w:r>
            <w:r>
              <w:rPr>
                <w:rFonts w:ascii="Times New Roman"/>
                <w:b w:val="false"/>
                <w:i w:val="false"/>
                <w:color w:val="000000"/>
                <w:sz w:val="20"/>
              </w:rPr>
              <w:t>
</w:t>
            </w:r>
          </w:p>
        </w:tc>
      </w:tr>
    </w:tbl>
    <w:bookmarkStart w:name="z37" w:id="16"/>
    <w:p>
      <w:pPr>
        <w:spacing w:after="0"/>
        <w:ind w:left="0"/>
        <w:jc w:val="both"/>
      </w:pPr>
      <w:r>
        <w:rPr>
          <w:rFonts w:ascii="Times New Roman"/>
          <w:b w:val="false"/>
          <w:i w:val="false"/>
          <w:color w:val="000000"/>
          <w:sz w:val="28"/>
        </w:rPr>
        <w:t>
      КЕЛІСІЛДІ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"Ақтоғай ауданының экономика</w:t>
            </w:r>
            <w:r>
              <w:br/>
            </w:r>
            <w:r>
              <w:rPr>
                <w:rFonts w:ascii="Times New Roman"/>
                <w:b w:val="false"/>
                <w:i/>
                <w:color w:val="000000"/>
                <w:sz w:val="20"/>
              </w:rPr>
              <w:t>және қаржы бөлімі" мемлекеттік</w:t>
            </w:r>
            <w:r>
              <w:br/>
            </w:r>
            <w:r>
              <w:rPr>
                <w:rFonts w:ascii="Times New Roman"/>
                <w:b w:val="false"/>
                <w:i/>
                <w:color w:val="000000"/>
                <w:sz w:val="20"/>
              </w:rPr>
              <w:t xml:space="preserve">мекемесінің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Тлеубергенов</w:t>
            </w:r>
            <w:r>
              <w:rPr>
                <w:rFonts w:ascii="Times New Roman"/>
                <w:b w:val="false"/>
                <w:i w:val="false"/>
                <w:color w:val="000000"/>
                <w:sz w:val="20"/>
              </w:rPr>
              <w:t>
</w:t>
            </w:r>
          </w:p>
        </w:tc>
      </w:tr>
    </w:tbl>
    <w:bookmarkStart w:name="z39" w:id="17"/>
    <w:p>
      <w:pPr>
        <w:spacing w:after="0"/>
        <w:ind w:left="0"/>
        <w:jc w:val="both"/>
      </w:pPr>
      <w:r>
        <w:rPr>
          <w:rFonts w:ascii="Times New Roman"/>
          <w:b w:val="false"/>
          <w:i w:val="false"/>
          <w:color w:val="000000"/>
          <w:sz w:val="28"/>
        </w:rPr>
        <w:t>
       2015 жылғы 22 желтоқсан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xml:space="preserve"> 38 сессиясының № 349 шешіміне</w:t>
            </w:r>
            <w:r>
              <w:br/>
            </w:r>
            <w:r>
              <w:rPr>
                <w:rFonts w:ascii="Times New Roman"/>
                <w:b w:val="false"/>
                <w:i w:val="false"/>
                <w:color w:val="000000"/>
                <w:sz w:val="20"/>
              </w:rPr>
              <w:t>1 қосымша</w:t>
            </w:r>
          </w:p>
        </w:tc>
      </w:tr>
    </w:tbl>
    <w:bookmarkStart w:name="z41" w:id="18"/>
    <w:p>
      <w:pPr>
        <w:spacing w:after="0"/>
        <w:ind w:left="0"/>
        <w:jc w:val="left"/>
      </w:pPr>
      <w:r>
        <w:rPr>
          <w:rFonts w:ascii="Times New Roman"/>
          <w:b/>
          <w:i w:val="false"/>
          <w:color w:val="000000"/>
        </w:rPr>
        <w:t xml:space="preserve"> 2016 жылға арналған аудандық бюджет</w:t>
      </w:r>
    </w:p>
    <w:bookmarkEnd w:id="18"/>
    <w:p>
      <w:pPr>
        <w:spacing w:after="0"/>
        <w:ind w:left="0"/>
        <w:jc w:val="both"/>
      </w:pPr>
      <w:r>
        <w:rPr>
          <w:rFonts w:ascii="Times New Roman"/>
          <w:b w:val="false"/>
          <w:i w:val="false"/>
          <w:color w:val="ff0000"/>
          <w:sz w:val="28"/>
        </w:rPr>
        <w:t xml:space="preserve">
      Ескерту. 1-қосымша жаңа редакцияда - Қарағанды облысы Ақтоғай аудандық мәслихатының 05.12.2016 № 83 (01.01.2016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2933334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1315206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9"/>
          <w:p>
            <w:pPr>
              <w:spacing w:after="20"/>
              <w:ind w:left="20"/>
              <w:jc w:val="both"/>
            </w:pPr>
            <w:r>
              <w:rPr>
                <w:rFonts w:ascii="Times New Roman"/>
                <w:b w:val="false"/>
                <w:i w:val="false"/>
                <w:color w:val="000000"/>
                <w:sz w:val="20"/>
              </w:rPr>
              <w:t>
1</w:t>
            </w:r>
          </w:p>
          <w:bookmarkEnd w:id="1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0"/>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2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1"/>
          <w:p>
            <w:pPr>
              <w:spacing w:after="20"/>
              <w:ind w:left="20"/>
              <w:jc w:val="both"/>
            </w:pPr>
            <w:r>
              <w:rPr>
                <w:rFonts w:ascii="Times New Roman"/>
                <w:b w:val="false"/>
                <w:i w:val="false"/>
                <w:color w:val="000000"/>
                <w:sz w:val="20"/>
              </w:rPr>
              <w:t>
2</w:t>
            </w:r>
          </w:p>
          <w:bookmarkEnd w:id="2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2"/>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2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3"/>
          <w:p>
            <w:pPr>
              <w:spacing w:after="20"/>
              <w:ind w:left="20"/>
              <w:jc w:val="both"/>
            </w:pPr>
            <w:r>
              <w:rPr>
                <w:rFonts w:ascii="Times New Roman"/>
                <w:b w:val="false"/>
                <w:i w:val="false"/>
                <w:color w:val="000000"/>
                <w:sz w:val="20"/>
              </w:rPr>
              <w:t>
3</w:t>
            </w:r>
          </w:p>
          <w:bookmarkEnd w:id="2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4"/>
          <w:p>
            <w:pPr>
              <w:spacing w:after="20"/>
              <w:ind w:left="20"/>
              <w:jc w:val="both"/>
            </w:pPr>
            <w:r>
              <w:rPr>
                <w:rFonts w:ascii="Times New Roman"/>
                <w:b w:val="false"/>
                <w:i w:val="false"/>
                <w:color w:val="000000"/>
                <w:sz w:val="20"/>
              </w:rPr>
              <w:t>
3</w:t>
            </w:r>
          </w:p>
          <w:bookmarkEnd w:id="2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5"/>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2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1601282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6"/>
          <w:p>
            <w:pPr>
              <w:spacing w:after="20"/>
              <w:ind w:left="20"/>
              <w:jc w:val="both"/>
            </w:pPr>
            <w:r>
              <w:rPr>
                <w:rFonts w:ascii="Times New Roman"/>
                <w:b w:val="false"/>
                <w:i w:val="false"/>
                <w:color w:val="000000"/>
                <w:sz w:val="20"/>
              </w:rPr>
              <w:t>
4</w:t>
            </w:r>
          </w:p>
          <w:bookmarkEnd w:id="2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7"/>
          <w:p>
            <w:pPr>
              <w:spacing w:after="20"/>
              <w:ind w:left="20"/>
              <w:jc w:val="both"/>
            </w:pPr>
            <w:r>
              <w:rPr>
                <w:rFonts w:ascii="Times New Roman"/>
                <w:b w:val="false"/>
                <w:i w:val="false"/>
                <w:color w:val="000000"/>
                <w:sz w:val="20"/>
              </w:rPr>
              <w:t>
4</w:t>
            </w:r>
          </w:p>
          <w:bookmarkEnd w:id="2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52"/>
        <w:gridCol w:w="1164"/>
        <w:gridCol w:w="1164"/>
        <w:gridCol w:w="6174"/>
        <w:gridCol w:w="23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8"/>
          <w:p>
            <w:pPr>
              <w:spacing w:after="20"/>
              <w:ind w:left="20"/>
              <w:jc w:val="both"/>
            </w:pPr>
            <w:r>
              <w:rPr>
                <w:rFonts w:ascii="Times New Roman"/>
                <w:b w:val="false"/>
                <w:i w:val="false"/>
                <w:color w:val="000000"/>
                <w:sz w:val="20"/>
              </w:rPr>
              <w:t>
Функционалдық топ</w:t>
            </w:r>
          </w:p>
          <w:bookmarkEnd w:id="28"/>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9"/>
          <w:p>
            <w:pPr>
              <w:spacing w:after="20"/>
              <w:ind w:left="20"/>
              <w:jc w:val="both"/>
            </w:pPr>
            <w:r>
              <w:rPr>
                <w:rFonts w:ascii="Times New Roman"/>
                <w:b w:val="false"/>
                <w:i w:val="false"/>
                <w:color w:val="000000"/>
                <w:sz w:val="20"/>
              </w:rPr>
              <w:t>
 </w:t>
            </w:r>
          </w:p>
          <w:bookmarkEnd w:id="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0"/>
          <w:p>
            <w:pPr>
              <w:spacing w:after="20"/>
              <w:ind w:left="20"/>
              <w:jc w:val="both"/>
            </w:pPr>
            <w:r>
              <w:rPr>
                <w:rFonts w:ascii="Times New Roman"/>
                <w:b w:val="false"/>
                <w:i w:val="false"/>
                <w:color w:val="000000"/>
                <w:sz w:val="20"/>
              </w:rPr>
              <w:t>
 </w:t>
            </w:r>
          </w:p>
          <w:bookmarkEnd w:id="3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1"/>
          <w:p>
            <w:pPr>
              <w:spacing w:after="20"/>
              <w:ind w:left="20"/>
              <w:jc w:val="both"/>
            </w:pPr>
            <w:r>
              <w:rPr>
                <w:rFonts w:ascii="Times New Roman"/>
                <w:b w:val="false"/>
                <w:i w:val="false"/>
                <w:color w:val="000000"/>
                <w:sz w:val="20"/>
              </w:rPr>
              <w:t>
 </w:t>
            </w:r>
          </w:p>
          <w:bookmarkEnd w:id="3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2"/>
          <w:p>
            <w:pPr>
              <w:spacing w:after="20"/>
              <w:ind w:left="20"/>
              <w:jc w:val="both"/>
            </w:pPr>
            <w:r>
              <w:rPr>
                <w:rFonts w:ascii="Times New Roman"/>
                <w:b w:val="false"/>
                <w:i w:val="false"/>
                <w:color w:val="000000"/>
                <w:sz w:val="20"/>
              </w:rPr>
              <w:t>
1</w:t>
            </w:r>
          </w:p>
          <w:bookmarkEnd w:id="3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3"/>
          <w:p>
            <w:pPr>
              <w:spacing w:after="20"/>
              <w:ind w:left="20"/>
              <w:jc w:val="both"/>
            </w:pPr>
            <w:r>
              <w:rPr>
                <w:rFonts w:ascii="Times New Roman"/>
                <w:b w:val="false"/>
                <w:i w:val="false"/>
                <w:color w:val="000000"/>
                <w:sz w:val="20"/>
              </w:rPr>
              <w:t>
 </w:t>
            </w:r>
          </w:p>
          <w:bookmarkEnd w:id="3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ШЫҒЫНДАР: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3098184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4"/>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3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480315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5"/>
          <w:p>
            <w:pPr>
              <w:spacing w:after="20"/>
              <w:ind w:left="20"/>
              <w:jc w:val="both"/>
            </w:pPr>
            <w:r>
              <w:rPr>
                <w:rFonts w:ascii="Times New Roman"/>
                <w:b w:val="false"/>
                <w:i w:val="false"/>
                <w:color w:val="000000"/>
                <w:sz w:val="20"/>
              </w:rPr>
              <w:t>
 </w:t>
            </w:r>
          </w:p>
          <w:bookmarkEnd w:id="3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6"/>
          <w:p>
            <w:pPr>
              <w:spacing w:after="20"/>
              <w:ind w:left="20"/>
              <w:jc w:val="both"/>
            </w:pPr>
            <w:r>
              <w:rPr>
                <w:rFonts w:ascii="Times New Roman"/>
                <w:b w:val="false"/>
                <w:i w:val="false"/>
                <w:color w:val="000000"/>
                <w:sz w:val="20"/>
              </w:rPr>
              <w:t>
 </w:t>
            </w:r>
          </w:p>
          <w:bookmarkEnd w:id="3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7"/>
          <w:p>
            <w:pPr>
              <w:spacing w:after="20"/>
              <w:ind w:left="20"/>
              <w:jc w:val="both"/>
            </w:pPr>
            <w:r>
              <w:rPr>
                <w:rFonts w:ascii="Times New Roman"/>
                <w:b w:val="false"/>
                <w:i w:val="false"/>
                <w:color w:val="000000"/>
                <w:sz w:val="20"/>
              </w:rPr>
              <w:t>
 </w:t>
            </w:r>
          </w:p>
          <w:bookmarkEnd w:id="3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8"/>
          <w:p>
            <w:pPr>
              <w:spacing w:after="20"/>
              <w:ind w:left="20"/>
              <w:jc w:val="both"/>
            </w:pPr>
            <w:r>
              <w:rPr>
                <w:rFonts w:ascii="Times New Roman"/>
                <w:b w:val="false"/>
                <w:i w:val="false"/>
                <w:color w:val="000000"/>
                <w:sz w:val="20"/>
              </w:rPr>
              <w:t>
 </w:t>
            </w:r>
          </w:p>
          <w:bookmarkEnd w:id="3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9"/>
          <w:p>
            <w:pPr>
              <w:spacing w:after="20"/>
              <w:ind w:left="20"/>
              <w:jc w:val="both"/>
            </w:pPr>
            <w:r>
              <w:rPr>
                <w:rFonts w:ascii="Times New Roman"/>
                <w:b w:val="false"/>
                <w:i w:val="false"/>
                <w:color w:val="000000"/>
                <w:sz w:val="20"/>
              </w:rPr>
              <w:t>
 </w:t>
            </w:r>
          </w:p>
          <w:bookmarkEnd w:id="3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0"/>
          <w:p>
            <w:pPr>
              <w:spacing w:after="20"/>
              <w:ind w:left="20"/>
              <w:jc w:val="both"/>
            </w:pPr>
            <w:r>
              <w:rPr>
                <w:rFonts w:ascii="Times New Roman"/>
                <w:b w:val="false"/>
                <w:i w:val="false"/>
                <w:color w:val="000000"/>
                <w:sz w:val="20"/>
              </w:rPr>
              <w:t>
 </w:t>
            </w:r>
          </w:p>
          <w:bookmarkEnd w:id="4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1"/>
          <w:p>
            <w:pPr>
              <w:spacing w:after="20"/>
              <w:ind w:left="20"/>
              <w:jc w:val="both"/>
            </w:pPr>
            <w:r>
              <w:rPr>
                <w:rFonts w:ascii="Times New Roman"/>
                <w:b w:val="false"/>
                <w:i w:val="false"/>
                <w:color w:val="000000"/>
                <w:sz w:val="20"/>
              </w:rPr>
              <w:t>
 </w:t>
            </w:r>
          </w:p>
          <w:bookmarkEnd w:id="4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2"/>
          <w:p>
            <w:pPr>
              <w:spacing w:after="20"/>
              <w:ind w:left="20"/>
              <w:jc w:val="both"/>
            </w:pPr>
            <w:r>
              <w:rPr>
                <w:rFonts w:ascii="Times New Roman"/>
                <w:b w:val="false"/>
                <w:i w:val="false"/>
                <w:color w:val="000000"/>
                <w:sz w:val="20"/>
              </w:rPr>
              <w:t>
 </w:t>
            </w:r>
          </w:p>
          <w:bookmarkEnd w:id="4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245838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3"/>
          <w:p>
            <w:pPr>
              <w:spacing w:after="20"/>
              <w:ind w:left="20"/>
              <w:jc w:val="both"/>
            </w:pPr>
            <w:r>
              <w:rPr>
                <w:rFonts w:ascii="Times New Roman"/>
                <w:b w:val="false"/>
                <w:i w:val="false"/>
                <w:color w:val="000000"/>
                <w:sz w:val="20"/>
              </w:rPr>
              <w:t>
 </w:t>
            </w:r>
          </w:p>
          <w:bookmarkEnd w:id="4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4"/>
          <w:p>
            <w:pPr>
              <w:spacing w:after="20"/>
              <w:ind w:left="20"/>
              <w:jc w:val="both"/>
            </w:pPr>
            <w:r>
              <w:rPr>
                <w:rFonts w:ascii="Times New Roman"/>
                <w:b w:val="false"/>
                <w:i w:val="false"/>
                <w:color w:val="000000"/>
                <w:sz w:val="20"/>
              </w:rPr>
              <w:t>
 </w:t>
            </w:r>
          </w:p>
          <w:bookmarkEnd w:id="4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5"/>
          <w:p>
            <w:pPr>
              <w:spacing w:after="20"/>
              <w:ind w:left="20"/>
              <w:jc w:val="both"/>
            </w:pPr>
            <w:r>
              <w:rPr>
                <w:rFonts w:ascii="Times New Roman"/>
                <w:b w:val="false"/>
                <w:i w:val="false"/>
                <w:color w:val="000000"/>
                <w:sz w:val="20"/>
              </w:rPr>
              <w:t>
 </w:t>
            </w:r>
          </w:p>
          <w:bookmarkEnd w:id="4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6"/>
          <w:p>
            <w:pPr>
              <w:spacing w:after="20"/>
              <w:ind w:left="20"/>
              <w:jc w:val="both"/>
            </w:pPr>
            <w:r>
              <w:rPr>
                <w:rFonts w:ascii="Times New Roman"/>
                <w:b w:val="false"/>
                <w:i w:val="false"/>
                <w:color w:val="000000"/>
                <w:sz w:val="20"/>
              </w:rPr>
              <w:t>
 </w:t>
            </w:r>
          </w:p>
          <w:bookmarkEnd w:id="4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7"/>
          <w:p>
            <w:pPr>
              <w:spacing w:after="20"/>
              <w:ind w:left="20"/>
              <w:jc w:val="both"/>
            </w:pPr>
            <w:r>
              <w:rPr>
                <w:rFonts w:ascii="Times New Roman"/>
                <w:b w:val="false"/>
                <w:i w:val="false"/>
                <w:color w:val="000000"/>
                <w:sz w:val="20"/>
              </w:rPr>
              <w:t>
 </w:t>
            </w:r>
          </w:p>
          <w:bookmarkEnd w:id="4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8"/>
          <w:p>
            <w:pPr>
              <w:spacing w:after="20"/>
              <w:ind w:left="20"/>
              <w:jc w:val="both"/>
            </w:pPr>
            <w:r>
              <w:rPr>
                <w:rFonts w:ascii="Times New Roman"/>
                <w:b w:val="false"/>
                <w:i w:val="false"/>
                <w:color w:val="000000"/>
                <w:sz w:val="20"/>
              </w:rPr>
              <w:t>
 </w:t>
            </w:r>
          </w:p>
          <w:bookmarkEnd w:id="4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9"/>
          <w:p>
            <w:pPr>
              <w:spacing w:after="20"/>
              <w:ind w:left="20"/>
              <w:jc w:val="both"/>
            </w:pPr>
            <w:r>
              <w:rPr>
                <w:rFonts w:ascii="Times New Roman"/>
                <w:b w:val="false"/>
                <w:i w:val="false"/>
                <w:color w:val="000000"/>
                <w:sz w:val="20"/>
              </w:rPr>
              <w:t>
 </w:t>
            </w:r>
          </w:p>
          <w:bookmarkEnd w:id="4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0"/>
          <w:p>
            <w:pPr>
              <w:spacing w:after="20"/>
              <w:ind w:left="20"/>
              <w:jc w:val="both"/>
            </w:pPr>
            <w:r>
              <w:rPr>
                <w:rFonts w:ascii="Times New Roman"/>
                <w:b w:val="false"/>
                <w:i w:val="false"/>
                <w:color w:val="000000"/>
                <w:sz w:val="20"/>
              </w:rPr>
              <w:t>
 </w:t>
            </w:r>
          </w:p>
          <w:bookmarkEnd w:id="5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1"/>
          <w:p>
            <w:pPr>
              <w:spacing w:after="20"/>
              <w:ind w:left="20"/>
              <w:jc w:val="both"/>
            </w:pPr>
            <w:r>
              <w:rPr>
                <w:rFonts w:ascii="Times New Roman"/>
                <w:b w:val="false"/>
                <w:i w:val="false"/>
                <w:color w:val="000000"/>
                <w:sz w:val="20"/>
              </w:rPr>
              <w:t>
 </w:t>
            </w:r>
          </w:p>
          <w:bookmarkEnd w:id="5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2"/>
          <w:p>
            <w:pPr>
              <w:spacing w:after="20"/>
              <w:ind w:left="20"/>
              <w:jc w:val="both"/>
            </w:pPr>
            <w:r>
              <w:rPr>
                <w:rFonts w:ascii="Times New Roman"/>
                <w:b w:val="false"/>
                <w:i w:val="false"/>
                <w:color w:val="000000"/>
                <w:sz w:val="20"/>
              </w:rPr>
              <w:t>
 </w:t>
            </w:r>
          </w:p>
          <w:bookmarkEnd w:id="5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3"/>
          <w:p>
            <w:pPr>
              <w:spacing w:after="20"/>
              <w:ind w:left="20"/>
              <w:jc w:val="both"/>
            </w:pPr>
            <w:r>
              <w:rPr>
                <w:rFonts w:ascii="Times New Roman"/>
                <w:b w:val="false"/>
                <w:i w:val="false"/>
                <w:color w:val="000000"/>
                <w:sz w:val="20"/>
              </w:rPr>
              <w:t>
 </w:t>
            </w:r>
          </w:p>
          <w:bookmarkEnd w:id="5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4"/>
          <w:p>
            <w:pPr>
              <w:spacing w:after="20"/>
              <w:ind w:left="20"/>
              <w:jc w:val="both"/>
            </w:pPr>
            <w:r>
              <w:rPr>
                <w:rFonts w:ascii="Times New Roman"/>
                <w:b w:val="false"/>
                <w:i w:val="false"/>
                <w:color w:val="000000"/>
                <w:sz w:val="20"/>
              </w:rPr>
              <w:t>
 </w:t>
            </w:r>
          </w:p>
          <w:bookmarkEnd w:id="5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5"/>
          <w:p>
            <w:pPr>
              <w:spacing w:after="20"/>
              <w:ind w:left="20"/>
              <w:jc w:val="both"/>
            </w:pPr>
            <w:r>
              <w:rPr>
                <w:rFonts w:ascii="Times New Roman"/>
                <w:b w:val="false"/>
                <w:i w:val="false"/>
                <w:color w:val="000000"/>
                <w:sz w:val="20"/>
              </w:rPr>
              <w:t>
 </w:t>
            </w:r>
          </w:p>
          <w:bookmarkEnd w:id="5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6"/>
          <w:p>
            <w:pPr>
              <w:spacing w:after="20"/>
              <w:ind w:left="20"/>
              <w:jc w:val="both"/>
            </w:pPr>
            <w:r>
              <w:rPr>
                <w:rFonts w:ascii="Times New Roman"/>
                <w:b w:val="false"/>
                <w:i w:val="false"/>
                <w:color w:val="000000"/>
                <w:sz w:val="20"/>
              </w:rPr>
              <w:t>
 </w:t>
            </w:r>
          </w:p>
          <w:bookmarkEnd w:id="5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7"/>
          <w:p>
            <w:pPr>
              <w:spacing w:after="20"/>
              <w:ind w:left="20"/>
              <w:jc w:val="both"/>
            </w:pPr>
            <w:r>
              <w:rPr>
                <w:rFonts w:ascii="Times New Roman"/>
                <w:b w:val="false"/>
                <w:i w:val="false"/>
                <w:color w:val="000000"/>
                <w:sz w:val="20"/>
              </w:rPr>
              <w:t>
 </w:t>
            </w:r>
          </w:p>
          <w:bookmarkEnd w:id="5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8"/>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5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9"/>
          <w:p>
            <w:pPr>
              <w:spacing w:after="20"/>
              <w:ind w:left="20"/>
              <w:jc w:val="both"/>
            </w:pPr>
            <w:r>
              <w:rPr>
                <w:rFonts w:ascii="Times New Roman"/>
                <w:b w:val="false"/>
                <w:i w:val="false"/>
                <w:color w:val="000000"/>
                <w:sz w:val="20"/>
              </w:rPr>
              <w:t>
 </w:t>
            </w:r>
          </w:p>
          <w:bookmarkEnd w:id="5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0"/>
          <w:p>
            <w:pPr>
              <w:spacing w:after="20"/>
              <w:ind w:left="20"/>
              <w:jc w:val="both"/>
            </w:pPr>
            <w:r>
              <w:rPr>
                <w:rFonts w:ascii="Times New Roman"/>
                <w:b w:val="false"/>
                <w:i w:val="false"/>
                <w:color w:val="000000"/>
                <w:sz w:val="20"/>
              </w:rPr>
              <w:t>
 </w:t>
            </w:r>
          </w:p>
          <w:bookmarkEnd w:id="6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1"/>
          <w:p>
            <w:pPr>
              <w:spacing w:after="20"/>
              <w:ind w:left="20"/>
              <w:jc w:val="both"/>
            </w:pPr>
            <w:r>
              <w:rPr>
                <w:rFonts w:ascii="Times New Roman"/>
                <w:b w:val="false"/>
                <w:i w:val="false"/>
                <w:color w:val="000000"/>
                <w:sz w:val="20"/>
              </w:rPr>
              <w:t>
 </w:t>
            </w:r>
          </w:p>
          <w:bookmarkEnd w:id="6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2"/>
          <w:p>
            <w:pPr>
              <w:spacing w:after="20"/>
              <w:ind w:left="20"/>
              <w:jc w:val="both"/>
            </w:pPr>
            <w:r>
              <w:rPr>
                <w:rFonts w:ascii="Times New Roman"/>
                <w:b w:val="false"/>
                <w:i w:val="false"/>
                <w:color w:val="000000"/>
                <w:sz w:val="20"/>
              </w:rPr>
              <w:t>
 </w:t>
            </w:r>
          </w:p>
          <w:bookmarkEnd w:id="6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3"/>
          <w:p>
            <w:pPr>
              <w:spacing w:after="20"/>
              <w:ind w:left="20"/>
              <w:jc w:val="both"/>
            </w:pPr>
            <w:r>
              <w:rPr>
                <w:rFonts w:ascii="Times New Roman"/>
                <w:b w:val="false"/>
                <w:i w:val="false"/>
                <w:color w:val="000000"/>
                <w:sz w:val="20"/>
              </w:rPr>
              <w:t>
 </w:t>
            </w:r>
          </w:p>
          <w:bookmarkEnd w:id="6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4"/>
          <w:p>
            <w:pPr>
              <w:spacing w:after="20"/>
              <w:ind w:left="20"/>
              <w:jc w:val="both"/>
            </w:pPr>
            <w:r>
              <w:rPr>
                <w:rFonts w:ascii="Times New Roman"/>
                <w:b w:val="false"/>
                <w:i w:val="false"/>
                <w:color w:val="000000"/>
                <w:sz w:val="20"/>
              </w:rPr>
              <w:t>
 </w:t>
            </w:r>
          </w:p>
          <w:bookmarkEnd w:id="6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5"/>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6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1932735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6"/>
          <w:p>
            <w:pPr>
              <w:spacing w:after="20"/>
              <w:ind w:left="20"/>
              <w:jc w:val="both"/>
            </w:pPr>
            <w:r>
              <w:rPr>
                <w:rFonts w:ascii="Times New Roman"/>
                <w:b w:val="false"/>
                <w:i w:val="false"/>
                <w:color w:val="000000"/>
                <w:sz w:val="20"/>
              </w:rPr>
              <w:t>
 </w:t>
            </w:r>
          </w:p>
          <w:bookmarkEnd w:id="6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7"/>
          <w:p>
            <w:pPr>
              <w:spacing w:after="20"/>
              <w:ind w:left="20"/>
              <w:jc w:val="both"/>
            </w:pPr>
            <w:r>
              <w:rPr>
                <w:rFonts w:ascii="Times New Roman"/>
                <w:b w:val="false"/>
                <w:i w:val="false"/>
                <w:color w:val="000000"/>
                <w:sz w:val="20"/>
              </w:rPr>
              <w:t>
 </w:t>
            </w:r>
          </w:p>
          <w:bookmarkEnd w:id="6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8"/>
          <w:p>
            <w:pPr>
              <w:spacing w:after="20"/>
              <w:ind w:left="20"/>
              <w:jc w:val="both"/>
            </w:pPr>
            <w:r>
              <w:rPr>
                <w:rFonts w:ascii="Times New Roman"/>
                <w:b w:val="false"/>
                <w:i w:val="false"/>
                <w:color w:val="000000"/>
                <w:sz w:val="20"/>
              </w:rPr>
              <w:t>
 </w:t>
            </w:r>
          </w:p>
          <w:bookmarkEnd w:id="6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9"/>
          <w:p>
            <w:pPr>
              <w:spacing w:after="20"/>
              <w:ind w:left="20"/>
              <w:jc w:val="both"/>
            </w:pPr>
            <w:r>
              <w:rPr>
                <w:rFonts w:ascii="Times New Roman"/>
                <w:b w:val="false"/>
                <w:i w:val="false"/>
                <w:color w:val="000000"/>
                <w:sz w:val="20"/>
              </w:rPr>
              <w:t>
 </w:t>
            </w:r>
          </w:p>
          <w:bookmarkEnd w:id="6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0"/>
          <w:p>
            <w:pPr>
              <w:spacing w:after="20"/>
              <w:ind w:left="20"/>
              <w:jc w:val="both"/>
            </w:pPr>
            <w:r>
              <w:rPr>
                <w:rFonts w:ascii="Times New Roman"/>
                <w:b w:val="false"/>
                <w:i w:val="false"/>
                <w:color w:val="000000"/>
                <w:sz w:val="20"/>
              </w:rPr>
              <w:t>
 </w:t>
            </w:r>
          </w:p>
          <w:bookmarkEnd w:id="7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1737310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1"/>
          <w:p>
            <w:pPr>
              <w:spacing w:after="20"/>
              <w:ind w:left="20"/>
              <w:jc w:val="both"/>
            </w:pPr>
            <w:r>
              <w:rPr>
                <w:rFonts w:ascii="Times New Roman"/>
                <w:b w:val="false"/>
                <w:i w:val="false"/>
                <w:color w:val="000000"/>
                <w:sz w:val="20"/>
              </w:rPr>
              <w:t>
 </w:t>
            </w:r>
          </w:p>
          <w:bookmarkEnd w:id="7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1698698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2"/>
          <w:p>
            <w:pPr>
              <w:spacing w:after="20"/>
              <w:ind w:left="20"/>
              <w:jc w:val="both"/>
            </w:pPr>
            <w:r>
              <w:rPr>
                <w:rFonts w:ascii="Times New Roman"/>
                <w:b w:val="false"/>
                <w:i w:val="false"/>
                <w:color w:val="000000"/>
                <w:sz w:val="20"/>
              </w:rPr>
              <w:t>
 </w:t>
            </w:r>
          </w:p>
          <w:bookmarkEnd w:id="7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3"/>
          <w:p>
            <w:pPr>
              <w:spacing w:after="20"/>
              <w:ind w:left="20"/>
              <w:jc w:val="both"/>
            </w:pPr>
            <w:r>
              <w:rPr>
                <w:rFonts w:ascii="Times New Roman"/>
                <w:b w:val="false"/>
                <w:i w:val="false"/>
                <w:color w:val="000000"/>
                <w:sz w:val="20"/>
              </w:rPr>
              <w:t>
 </w:t>
            </w:r>
          </w:p>
          <w:bookmarkEnd w:id="7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4"/>
          <w:p>
            <w:pPr>
              <w:spacing w:after="20"/>
              <w:ind w:left="20"/>
              <w:jc w:val="both"/>
            </w:pPr>
            <w:r>
              <w:rPr>
                <w:rFonts w:ascii="Times New Roman"/>
                <w:b w:val="false"/>
                <w:i w:val="false"/>
                <w:color w:val="000000"/>
                <w:sz w:val="20"/>
              </w:rPr>
              <w:t>
 </w:t>
            </w:r>
          </w:p>
          <w:bookmarkEnd w:id="7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5"/>
          <w:p>
            <w:pPr>
              <w:spacing w:after="20"/>
              <w:ind w:left="20"/>
              <w:jc w:val="both"/>
            </w:pPr>
            <w:r>
              <w:rPr>
                <w:rFonts w:ascii="Times New Roman"/>
                <w:b w:val="false"/>
                <w:i w:val="false"/>
                <w:color w:val="000000"/>
                <w:sz w:val="20"/>
              </w:rPr>
              <w:t>
 </w:t>
            </w:r>
          </w:p>
          <w:bookmarkEnd w:id="7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6"/>
          <w:p>
            <w:pPr>
              <w:spacing w:after="20"/>
              <w:ind w:left="20"/>
              <w:jc w:val="both"/>
            </w:pPr>
            <w:r>
              <w:rPr>
                <w:rFonts w:ascii="Times New Roman"/>
                <w:b w:val="false"/>
                <w:i w:val="false"/>
                <w:color w:val="000000"/>
                <w:sz w:val="20"/>
              </w:rPr>
              <w:t>
 </w:t>
            </w:r>
          </w:p>
          <w:bookmarkEnd w:id="7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7"/>
          <w:p>
            <w:pPr>
              <w:spacing w:after="20"/>
              <w:ind w:left="20"/>
              <w:jc w:val="both"/>
            </w:pPr>
            <w:r>
              <w:rPr>
                <w:rFonts w:ascii="Times New Roman"/>
                <w:b w:val="false"/>
                <w:i w:val="false"/>
                <w:color w:val="000000"/>
                <w:sz w:val="20"/>
              </w:rPr>
              <w:t>
 </w:t>
            </w:r>
          </w:p>
          <w:bookmarkEnd w:id="7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8"/>
          <w:p>
            <w:pPr>
              <w:spacing w:after="20"/>
              <w:ind w:left="20"/>
              <w:jc w:val="both"/>
            </w:pPr>
            <w:r>
              <w:rPr>
                <w:rFonts w:ascii="Times New Roman"/>
                <w:b w:val="false"/>
                <w:i w:val="false"/>
                <w:color w:val="000000"/>
                <w:sz w:val="20"/>
              </w:rPr>
              <w:t>
 </w:t>
            </w:r>
          </w:p>
          <w:bookmarkEnd w:id="7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9"/>
          <w:p>
            <w:pPr>
              <w:spacing w:after="20"/>
              <w:ind w:left="20"/>
              <w:jc w:val="both"/>
            </w:pPr>
            <w:r>
              <w:rPr>
                <w:rFonts w:ascii="Times New Roman"/>
                <w:b w:val="false"/>
                <w:i w:val="false"/>
                <w:color w:val="000000"/>
                <w:sz w:val="20"/>
              </w:rPr>
              <w:t>
 </w:t>
            </w:r>
          </w:p>
          <w:bookmarkEnd w:id="7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0"/>
          <w:p>
            <w:pPr>
              <w:spacing w:after="20"/>
              <w:ind w:left="20"/>
              <w:jc w:val="both"/>
            </w:pPr>
            <w:r>
              <w:rPr>
                <w:rFonts w:ascii="Times New Roman"/>
                <w:b w:val="false"/>
                <w:i w:val="false"/>
                <w:color w:val="000000"/>
                <w:sz w:val="20"/>
              </w:rPr>
              <w:t>
 </w:t>
            </w:r>
          </w:p>
          <w:bookmarkEnd w:id="8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1"/>
          <w:p>
            <w:pPr>
              <w:spacing w:after="20"/>
              <w:ind w:left="20"/>
              <w:jc w:val="both"/>
            </w:pPr>
            <w:r>
              <w:rPr>
                <w:rFonts w:ascii="Times New Roman"/>
                <w:b w:val="false"/>
                <w:i w:val="false"/>
                <w:color w:val="000000"/>
                <w:sz w:val="20"/>
              </w:rPr>
              <w:t>
 </w:t>
            </w:r>
          </w:p>
          <w:bookmarkEnd w:id="8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2"/>
          <w:p>
            <w:pPr>
              <w:spacing w:after="20"/>
              <w:ind w:left="20"/>
              <w:jc w:val="both"/>
            </w:pPr>
            <w:r>
              <w:rPr>
                <w:rFonts w:ascii="Times New Roman"/>
                <w:b w:val="false"/>
                <w:i w:val="false"/>
                <w:color w:val="000000"/>
                <w:sz w:val="20"/>
              </w:rPr>
              <w:t>
 </w:t>
            </w:r>
          </w:p>
          <w:bookmarkEnd w:id="8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3"/>
          <w:p>
            <w:pPr>
              <w:spacing w:after="20"/>
              <w:ind w:left="20"/>
              <w:jc w:val="both"/>
            </w:pPr>
            <w:r>
              <w:rPr>
                <w:rFonts w:ascii="Times New Roman"/>
                <w:b w:val="false"/>
                <w:i w:val="false"/>
                <w:color w:val="000000"/>
                <w:sz w:val="20"/>
              </w:rPr>
              <w:t>
 </w:t>
            </w:r>
          </w:p>
          <w:bookmarkEnd w:id="8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4"/>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8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85219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5"/>
          <w:p>
            <w:pPr>
              <w:spacing w:after="20"/>
              <w:ind w:left="20"/>
              <w:jc w:val="both"/>
            </w:pPr>
            <w:r>
              <w:rPr>
                <w:rFonts w:ascii="Times New Roman"/>
                <w:b w:val="false"/>
                <w:i w:val="false"/>
                <w:color w:val="000000"/>
                <w:sz w:val="20"/>
              </w:rPr>
              <w:t>
 </w:t>
            </w:r>
          </w:p>
          <w:bookmarkEnd w:id="8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6"/>
          <w:p>
            <w:pPr>
              <w:spacing w:after="20"/>
              <w:ind w:left="20"/>
              <w:jc w:val="both"/>
            </w:pPr>
            <w:r>
              <w:rPr>
                <w:rFonts w:ascii="Times New Roman"/>
                <w:b w:val="false"/>
                <w:i w:val="false"/>
                <w:color w:val="000000"/>
                <w:sz w:val="20"/>
              </w:rPr>
              <w:t>
 </w:t>
            </w:r>
          </w:p>
          <w:bookmarkEnd w:id="8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7"/>
          <w:p>
            <w:pPr>
              <w:spacing w:after="20"/>
              <w:ind w:left="20"/>
              <w:jc w:val="both"/>
            </w:pPr>
            <w:r>
              <w:rPr>
                <w:rFonts w:ascii="Times New Roman"/>
                <w:b w:val="false"/>
                <w:i w:val="false"/>
                <w:color w:val="000000"/>
                <w:sz w:val="20"/>
              </w:rPr>
              <w:t>
 </w:t>
            </w:r>
          </w:p>
          <w:bookmarkEnd w:id="8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8"/>
          <w:p>
            <w:pPr>
              <w:spacing w:after="20"/>
              <w:ind w:left="20"/>
              <w:jc w:val="both"/>
            </w:pPr>
            <w:r>
              <w:rPr>
                <w:rFonts w:ascii="Times New Roman"/>
                <w:b w:val="false"/>
                <w:i w:val="false"/>
                <w:color w:val="000000"/>
                <w:sz w:val="20"/>
              </w:rPr>
              <w:t>
 </w:t>
            </w:r>
          </w:p>
          <w:bookmarkEnd w:id="8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9"/>
          <w:p>
            <w:pPr>
              <w:spacing w:after="20"/>
              <w:ind w:left="20"/>
              <w:jc w:val="both"/>
            </w:pPr>
            <w:r>
              <w:rPr>
                <w:rFonts w:ascii="Times New Roman"/>
                <w:b w:val="false"/>
                <w:i w:val="false"/>
                <w:color w:val="000000"/>
                <w:sz w:val="20"/>
              </w:rPr>
              <w:t>
 </w:t>
            </w:r>
          </w:p>
          <w:bookmarkEnd w:id="8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0"/>
          <w:p>
            <w:pPr>
              <w:spacing w:after="20"/>
              <w:ind w:left="20"/>
              <w:jc w:val="both"/>
            </w:pPr>
            <w:r>
              <w:rPr>
                <w:rFonts w:ascii="Times New Roman"/>
                <w:b w:val="false"/>
                <w:i w:val="false"/>
                <w:color w:val="000000"/>
                <w:sz w:val="20"/>
              </w:rPr>
              <w:t>
 </w:t>
            </w:r>
          </w:p>
          <w:bookmarkEnd w:id="9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1"/>
          <w:p>
            <w:pPr>
              <w:spacing w:after="20"/>
              <w:ind w:left="20"/>
              <w:jc w:val="both"/>
            </w:pPr>
            <w:r>
              <w:rPr>
                <w:rFonts w:ascii="Times New Roman"/>
                <w:b w:val="false"/>
                <w:i w:val="false"/>
                <w:color w:val="000000"/>
                <w:sz w:val="20"/>
              </w:rPr>
              <w:t>
 </w:t>
            </w:r>
          </w:p>
          <w:bookmarkEnd w:id="9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2"/>
          <w:p>
            <w:pPr>
              <w:spacing w:after="20"/>
              <w:ind w:left="20"/>
              <w:jc w:val="both"/>
            </w:pPr>
            <w:r>
              <w:rPr>
                <w:rFonts w:ascii="Times New Roman"/>
                <w:b w:val="false"/>
                <w:i w:val="false"/>
                <w:color w:val="000000"/>
                <w:sz w:val="20"/>
              </w:rPr>
              <w:t>
 </w:t>
            </w:r>
          </w:p>
          <w:bookmarkEnd w:id="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3"/>
          <w:p>
            <w:pPr>
              <w:spacing w:after="20"/>
              <w:ind w:left="20"/>
              <w:jc w:val="both"/>
            </w:pPr>
            <w:r>
              <w:rPr>
                <w:rFonts w:ascii="Times New Roman"/>
                <w:b w:val="false"/>
                <w:i w:val="false"/>
                <w:color w:val="000000"/>
                <w:sz w:val="20"/>
              </w:rPr>
              <w:t>
 </w:t>
            </w:r>
          </w:p>
          <w:bookmarkEnd w:id="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4"/>
          <w:p>
            <w:pPr>
              <w:spacing w:after="20"/>
              <w:ind w:left="20"/>
              <w:jc w:val="both"/>
            </w:pPr>
            <w:r>
              <w:rPr>
                <w:rFonts w:ascii="Times New Roman"/>
                <w:b w:val="false"/>
                <w:i w:val="false"/>
                <w:color w:val="000000"/>
                <w:sz w:val="20"/>
              </w:rPr>
              <w:t>
 </w:t>
            </w:r>
          </w:p>
          <w:bookmarkEnd w:id="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5"/>
          <w:p>
            <w:pPr>
              <w:spacing w:after="20"/>
              <w:ind w:left="20"/>
              <w:jc w:val="both"/>
            </w:pPr>
            <w:r>
              <w:rPr>
                <w:rFonts w:ascii="Times New Roman"/>
                <w:b w:val="false"/>
                <w:i w:val="false"/>
                <w:color w:val="000000"/>
                <w:sz w:val="20"/>
              </w:rPr>
              <w:t>
 </w:t>
            </w:r>
          </w:p>
          <w:bookmarkEnd w:id="9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6"/>
          <w:p>
            <w:pPr>
              <w:spacing w:after="20"/>
              <w:ind w:left="20"/>
              <w:jc w:val="both"/>
            </w:pPr>
            <w:r>
              <w:rPr>
                <w:rFonts w:ascii="Times New Roman"/>
                <w:b w:val="false"/>
                <w:i w:val="false"/>
                <w:color w:val="000000"/>
                <w:sz w:val="20"/>
              </w:rPr>
              <w:t>
 </w:t>
            </w:r>
          </w:p>
          <w:bookmarkEnd w:id="9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7"/>
          <w:p>
            <w:pPr>
              <w:spacing w:after="20"/>
              <w:ind w:left="20"/>
              <w:jc w:val="both"/>
            </w:pPr>
            <w:r>
              <w:rPr>
                <w:rFonts w:ascii="Times New Roman"/>
                <w:b w:val="false"/>
                <w:i w:val="false"/>
                <w:color w:val="000000"/>
                <w:sz w:val="20"/>
              </w:rPr>
              <w:t>
 </w:t>
            </w:r>
          </w:p>
          <w:bookmarkEnd w:id="9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8"/>
          <w:p>
            <w:pPr>
              <w:spacing w:after="20"/>
              <w:ind w:left="20"/>
              <w:jc w:val="both"/>
            </w:pPr>
            <w:r>
              <w:rPr>
                <w:rFonts w:ascii="Times New Roman"/>
                <w:b w:val="false"/>
                <w:i w:val="false"/>
                <w:color w:val="000000"/>
                <w:sz w:val="20"/>
              </w:rPr>
              <w:t>
 </w:t>
            </w:r>
          </w:p>
          <w:bookmarkEnd w:id="9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9"/>
          <w:p>
            <w:pPr>
              <w:spacing w:after="20"/>
              <w:ind w:left="20"/>
              <w:jc w:val="both"/>
            </w:pPr>
            <w:r>
              <w:rPr>
                <w:rFonts w:ascii="Times New Roman"/>
                <w:b w:val="false"/>
                <w:i w:val="false"/>
                <w:color w:val="000000"/>
                <w:sz w:val="20"/>
              </w:rPr>
              <w:t>
 </w:t>
            </w:r>
          </w:p>
          <w:bookmarkEnd w:id="9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0"/>
          <w:p>
            <w:pPr>
              <w:spacing w:after="20"/>
              <w:ind w:left="20"/>
              <w:jc w:val="both"/>
            </w:pPr>
            <w:r>
              <w:rPr>
                <w:rFonts w:ascii="Times New Roman"/>
                <w:b w:val="false"/>
                <w:i w:val="false"/>
                <w:color w:val="000000"/>
                <w:sz w:val="20"/>
              </w:rPr>
              <w:t>
 </w:t>
            </w:r>
          </w:p>
          <w:bookmarkEnd w:id="10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1"/>
          <w:p>
            <w:pPr>
              <w:spacing w:after="20"/>
              <w:ind w:left="20"/>
              <w:jc w:val="both"/>
            </w:pPr>
            <w:r>
              <w:rPr>
                <w:rFonts w:ascii="Times New Roman"/>
                <w:b w:val="false"/>
                <w:i w:val="false"/>
                <w:color w:val="000000"/>
                <w:sz w:val="20"/>
              </w:rPr>
              <w:t>
 </w:t>
            </w:r>
          </w:p>
          <w:bookmarkEnd w:id="10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2"/>
          <w:p>
            <w:pPr>
              <w:spacing w:after="20"/>
              <w:ind w:left="20"/>
              <w:jc w:val="both"/>
            </w:pPr>
            <w:r>
              <w:rPr>
                <w:rFonts w:ascii="Times New Roman"/>
                <w:b w:val="false"/>
                <w:i w:val="false"/>
                <w:color w:val="000000"/>
                <w:sz w:val="20"/>
              </w:rPr>
              <w:t>
 </w:t>
            </w:r>
          </w:p>
          <w:bookmarkEnd w:id="10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3"/>
          <w:p>
            <w:pPr>
              <w:spacing w:after="20"/>
              <w:ind w:left="20"/>
              <w:jc w:val="both"/>
            </w:pPr>
            <w:r>
              <w:rPr>
                <w:rFonts w:ascii="Times New Roman"/>
                <w:b w:val="false"/>
                <w:i w:val="false"/>
                <w:color w:val="000000"/>
                <w:sz w:val="20"/>
              </w:rPr>
              <w:t>
 </w:t>
            </w:r>
          </w:p>
          <w:bookmarkEnd w:id="10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4"/>
          <w:p>
            <w:pPr>
              <w:spacing w:after="20"/>
              <w:ind w:left="20"/>
              <w:jc w:val="both"/>
            </w:pPr>
            <w:r>
              <w:rPr>
                <w:rFonts w:ascii="Times New Roman"/>
                <w:b w:val="false"/>
                <w:i w:val="false"/>
                <w:color w:val="000000"/>
                <w:sz w:val="20"/>
              </w:rPr>
              <w:t>
 </w:t>
            </w:r>
          </w:p>
          <w:bookmarkEnd w:id="10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5"/>
          <w:p>
            <w:pPr>
              <w:spacing w:after="20"/>
              <w:ind w:left="20"/>
              <w:jc w:val="both"/>
            </w:pPr>
            <w:r>
              <w:rPr>
                <w:rFonts w:ascii="Times New Roman"/>
                <w:b w:val="false"/>
                <w:i w:val="false"/>
                <w:color w:val="000000"/>
                <w:sz w:val="20"/>
              </w:rPr>
              <w:t>
 </w:t>
            </w:r>
          </w:p>
          <w:bookmarkEnd w:id="10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6"/>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10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86098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7"/>
          <w:p>
            <w:pPr>
              <w:spacing w:after="20"/>
              <w:ind w:left="20"/>
              <w:jc w:val="both"/>
            </w:pPr>
            <w:r>
              <w:rPr>
                <w:rFonts w:ascii="Times New Roman"/>
                <w:b w:val="false"/>
                <w:i w:val="false"/>
                <w:color w:val="000000"/>
                <w:sz w:val="20"/>
              </w:rPr>
              <w:t>
 </w:t>
            </w:r>
          </w:p>
          <w:bookmarkEnd w:id="10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8"/>
          <w:p>
            <w:pPr>
              <w:spacing w:after="20"/>
              <w:ind w:left="20"/>
              <w:jc w:val="both"/>
            </w:pPr>
            <w:r>
              <w:rPr>
                <w:rFonts w:ascii="Times New Roman"/>
                <w:b w:val="false"/>
                <w:i w:val="false"/>
                <w:color w:val="000000"/>
                <w:sz w:val="20"/>
              </w:rPr>
              <w:t>
 </w:t>
            </w:r>
          </w:p>
          <w:bookmarkEnd w:id="10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9"/>
          <w:p>
            <w:pPr>
              <w:spacing w:after="20"/>
              <w:ind w:left="20"/>
              <w:jc w:val="both"/>
            </w:pPr>
            <w:r>
              <w:rPr>
                <w:rFonts w:ascii="Times New Roman"/>
                <w:b w:val="false"/>
                <w:i w:val="false"/>
                <w:color w:val="000000"/>
                <w:sz w:val="20"/>
              </w:rPr>
              <w:t>
 </w:t>
            </w:r>
          </w:p>
          <w:bookmarkEnd w:id="10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0"/>
          <w:p>
            <w:pPr>
              <w:spacing w:after="20"/>
              <w:ind w:left="20"/>
              <w:jc w:val="both"/>
            </w:pPr>
            <w:r>
              <w:rPr>
                <w:rFonts w:ascii="Times New Roman"/>
                <w:b w:val="false"/>
                <w:i w:val="false"/>
                <w:color w:val="000000"/>
                <w:sz w:val="20"/>
              </w:rPr>
              <w:t>
 </w:t>
            </w:r>
          </w:p>
          <w:bookmarkEnd w:id="11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1"/>
          <w:p>
            <w:pPr>
              <w:spacing w:after="20"/>
              <w:ind w:left="20"/>
              <w:jc w:val="both"/>
            </w:pPr>
            <w:r>
              <w:rPr>
                <w:rFonts w:ascii="Times New Roman"/>
                <w:b w:val="false"/>
                <w:i w:val="false"/>
                <w:color w:val="000000"/>
                <w:sz w:val="20"/>
              </w:rPr>
              <w:t>
 </w:t>
            </w:r>
          </w:p>
          <w:bookmarkEnd w:id="11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2"/>
          <w:p>
            <w:pPr>
              <w:spacing w:after="20"/>
              <w:ind w:left="20"/>
              <w:jc w:val="both"/>
            </w:pPr>
            <w:r>
              <w:rPr>
                <w:rFonts w:ascii="Times New Roman"/>
                <w:b w:val="false"/>
                <w:i w:val="false"/>
                <w:color w:val="000000"/>
                <w:sz w:val="20"/>
              </w:rPr>
              <w:t>
 </w:t>
            </w:r>
          </w:p>
          <w:bookmarkEnd w:id="11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3"/>
          <w:p>
            <w:pPr>
              <w:spacing w:after="20"/>
              <w:ind w:left="20"/>
              <w:jc w:val="both"/>
            </w:pPr>
            <w:r>
              <w:rPr>
                <w:rFonts w:ascii="Times New Roman"/>
                <w:b w:val="false"/>
                <w:i w:val="false"/>
                <w:color w:val="000000"/>
                <w:sz w:val="20"/>
              </w:rPr>
              <w:t>
 </w:t>
            </w:r>
          </w:p>
          <w:bookmarkEnd w:id="11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4"/>
          <w:p>
            <w:pPr>
              <w:spacing w:after="20"/>
              <w:ind w:left="20"/>
              <w:jc w:val="both"/>
            </w:pPr>
            <w:r>
              <w:rPr>
                <w:rFonts w:ascii="Times New Roman"/>
                <w:b w:val="false"/>
                <w:i w:val="false"/>
                <w:color w:val="000000"/>
                <w:sz w:val="20"/>
              </w:rPr>
              <w:t>
 </w:t>
            </w:r>
          </w:p>
          <w:bookmarkEnd w:id="11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5"/>
          <w:p>
            <w:pPr>
              <w:spacing w:after="20"/>
              <w:ind w:left="20"/>
              <w:jc w:val="both"/>
            </w:pPr>
            <w:r>
              <w:rPr>
                <w:rFonts w:ascii="Times New Roman"/>
                <w:b w:val="false"/>
                <w:i w:val="false"/>
                <w:color w:val="000000"/>
                <w:sz w:val="20"/>
              </w:rPr>
              <w:t>
 </w:t>
            </w:r>
          </w:p>
          <w:bookmarkEnd w:id="11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6"/>
          <w:p>
            <w:pPr>
              <w:spacing w:after="20"/>
              <w:ind w:left="20"/>
              <w:jc w:val="both"/>
            </w:pPr>
            <w:r>
              <w:rPr>
                <w:rFonts w:ascii="Times New Roman"/>
                <w:b w:val="false"/>
                <w:i w:val="false"/>
                <w:color w:val="000000"/>
                <w:sz w:val="20"/>
              </w:rPr>
              <w:t>
 </w:t>
            </w:r>
          </w:p>
          <w:bookmarkEnd w:id="11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7"/>
          <w:p>
            <w:pPr>
              <w:spacing w:after="20"/>
              <w:ind w:left="20"/>
              <w:jc w:val="both"/>
            </w:pPr>
            <w:r>
              <w:rPr>
                <w:rFonts w:ascii="Times New Roman"/>
                <w:b w:val="false"/>
                <w:i w:val="false"/>
                <w:color w:val="000000"/>
                <w:sz w:val="20"/>
              </w:rPr>
              <w:t>
 </w:t>
            </w:r>
          </w:p>
          <w:bookmarkEnd w:id="11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8"/>
          <w:p>
            <w:pPr>
              <w:spacing w:after="20"/>
              <w:ind w:left="20"/>
              <w:jc w:val="both"/>
            </w:pPr>
            <w:r>
              <w:rPr>
                <w:rFonts w:ascii="Times New Roman"/>
                <w:b w:val="false"/>
                <w:i w:val="false"/>
                <w:color w:val="000000"/>
                <w:sz w:val="20"/>
              </w:rPr>
              <w:t>
 </w:t>
            </w:r>
          </w:p>
          <w:bookmarkEnd w:id="11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9"/>
          <w:p>
            <w:pPr>
              <w:spacing w:after="20"/>
              <w:ind w:left="20"/>
              <w:jc w:val="both"/>
            </w:pPr>
            <w:r>
              <w:rPr>
                <w:rFonts w:ascii="Times New Roman"/>
                <w:b w:val="false"/>
                <w:i w:val="false"/>
                <w:color w:val="000000"/>
                <w:sz w:val="20"/>
              </w:rPr>
              <w:t>
 </w:t>
            </w:r>
          </w:p>
          <w:bookmarkEnd w:id="11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0"/>
          <w:p>
            <w:pPr>
              <w:spacing w:after="20"/>
              <w:ind w:left="20"/>
              <w:jc w:val="both"/>
            </w:pPr>
            <w:r>
              <w:rPr>
                <w:rFonts w:ascii="Times New Roman"/>
                <w:b w:val="false"/>
                <w:i w:val="false"/>
                <w:color w:val="000000"/>
                <w:sz w:val="20"/>
              </w:rPr>
              <w:t>
 </w:t>
            </w:r>
          </w:p>
          <w:bookmarkEnd w:id="12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1"/>
          <w:p>
            <w:pPr>
              <w:spacing w:after="20"/>
              <w:ind w:left="20"/>
              <w:jc w:val="both"/>
            </w:pPr>
            <w:r>
              <w:rPr>
                <w:rFonts w:ascii="Times New Roman"/>
                <w:b w:val="false"/>
                <w:i w:val="false"/>
                <w:color w:val="000000"/>
                <w:sz w:val="20"/>
              </w:rPr>
              <w:t>
 </w:t>
            </w:r>
          </w:p>
          <w:bookmarkEnd w:id="12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2"/>
          <w:p>
            <w:pPr>
              <w:spacing w:after="20"/>
              <w:ind w:left="20"/>
              <w:jc w:val="both"/>
            </w:pPr>
            <w:r>
              <w:rPr>
                <w:rFonts w:ascii="Times New Roman"/>
                <w:b w:val="false"/>
                <w:i w:val="false"/>
                <w:color w:val="000000"/>
                <w:sz w:val="20"/>
              </w:rPr>
              <w:t>
 </w:t>
            </w:r>
          </w:p>
          <w:bookmarkEnd w:id="12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3"/>
          <w:p>
            <w:pPr>
              <w:spacing w:after="20"/>
              <w:ind w:left="20"/>
              <w:jc w:val="both"/>
            </w:pPr>
            <w:r>
              <w:rPr>
                <w:rFonts w:ascii="Times New Roman"/>
                <w:b w:val="false"/>
                <w:i w:val="false"/>
                <w:color w:val="000000"/>
                <w:sz w:val="20"/>
              </w:rPr>
              <w:t>
 </w:t>
            </w:r>
          </w:p>
          <w:bookmarkEnd w:id="12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4"/>
          <w:p>
            <w:pPr>
              <w:spacing w:after="20"/>
              <w:ind w:left="20"/>
              <w:jc w:val="both"/>
            </w:pPr>
            <w:r>
              <w:rPr>
                <w:rFonts w:ascii="Times New Roman"/>
                <w:b w:val="false"/>
                <w:i w:val="false"/>
                <w:color w:val="000000"/>
                <w:sz w:val="20"/>
              </w:rPr>
              <w:t>
 </w:t>
            </w:r>
          </w:p>
          <w:bookmarkEnd w:id="12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5"/>
          <w:p>
            <w:pPr>
              <w:spacing w:after="20"/>
              <w:ind w:left="20"/>
              <w:jc w:val="both"/>
            </w:pPr>
            <w:r>
              <w:rPr>
                <w:rFonts w:ascii="Times New Roman"/>
                <w:b w:val="false"/>
                <w:i w:val="false"/>
                <w:color w:val="000000"/>
                <w:sz w:val="20"/>
              </w:rPr>
              <w:t>
 </w:t>
            </w:r>
          </w:p>
          <w:bookmarkEnd w:id="12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6"/>
          <w:p>
            <w:pPr>
              <w:spacing w:after="20"/>
              <w:ind w:left="20"/>
              <w:jc w:val="both"/>
            </w:pPr>
            <w:r>
              <w:rPr>
                <w:rFonts w:ascii="Times New Roman"/>
                <w:b w:val="false"/>
                <w:i w:val="false"/>
                <w:color w:val="000000"/>
                <w:sz w:val="20"/>
              </w:rPr>
              <w:t>
 </w:t>
            </w:r>
          </w:p>
          <w:bookmarkEnd w:id="12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7"/>
          <w:p>
            <w:pPr>
              <w:spacing w:after="20"/>
              <w:ind w:left="20"/>
              <w:jc w:val="both"/>
            </w:pPr>
            <w:r>
              <w:rPr>
                <w:rFonts w:ascii="Times New Roman"/>
                <w:b w:val="false"/>
                <w:i w:val="false"/>
                <w:color w:val="000000"/>
                <w:sz w:val="20"/>
              </w:rPr>
              <w:t>
 </w:t>
            </w:r>
          </w:p>
          <w:bookmarkEnd w:id="12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8"/>
          <w:p>
            <w:pPr>
              <w:spacing w:after="20"/>
              <w:ind w:left="20"/>
              <w:jc w:val="both"/>
            </w:pPr>
            <w:r>
              <w:rPr>
                <w:rFonts w:ascii="Times New Roman"/>
                <w:b w:val="false"/>
                <w:i w:val="false"/>
                <w:color w:val="000000"/>
                <w:sz w:val="20"/>
              </w:rPr>
              <w:t>
 </w:t>
            </w:r>
          </w:p>
          <w:bookmarkEnd w:id="12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9"/>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12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232521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0"/>
          <w:p>
            <w:pPr>
              <w:spacing w:after="20"/>
              <w:ind w:left="20"/>
              <w:jc w:val="both"/>
            </w:pPr>
            <w:r>
              <w:rPr>
                <w:rFonts w:ascii="Times New Roman"/>
                <w:b w:val="false"/>
                <w:i w:val="false"/>
                <w:color w:val="000000"/>
                <w:sz w:val="20"/>
              </w:rPr>
              <w:t>
 </w:t>
            </w:r>
          </w:p>
          <w:bookmarkEnd w:id="13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1"/>
          <w:p>
            <w:pPr>
              <w:spacing w:after="20"/>
              <w:ind w:left="20"/>
              <w:jc w:val="both"/>
            </w:pPr>
            <w:r>
              <w:rPr>
                <w:rFonts w:ascii="Times New Roman"/>
                <w:b w:val="false"/>
                <w:i w:val="false"/>
                <w:color w:val="000000"/>
                <w:sz w:val="20"/>
              </w:rPr>
              <w:t>
 </w:t>
            </w:r>
          </w:p>
          <w:bookmarkEnd w:id="13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w:t>
            </w:r>
          </w:p>
          <w:bookmarkEnd w:id="13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3"/>
          <w:p>
            <w:pPr>
              <w:spacing w:after="20"/>
              <w:ind w:left="20"/>
              <w:jc w:val="both"/>
            </w:pPr>
            <w:r>
              <w:rPr>
                <w:rFonts w:ascii="Times New Roman"/>
                <w:b w:val="false"/>
                <w:i w:val="false"/>
                <w:color w:val="000000"/>
                <w:sz w:val="20"/>
              </w:rPr>
              <w:t>
 </w:t>
            </w:r>
          </w:p>
          <w:bookmarkEnd w:id="13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4"/>
          <w:p>
            <w:pPr>
              <w:spacing w:after="20"/>
              <w:ind w:left="20"/>
              <w:jc w:val="both"/>
            </w:pPr>
            <w:r>
              <w:rPr>
                <w:rFonts w:ascii="Times New Roman"/>
                <w:b w:val="false"/>
                <w:i w:val="false"/>
                <w:color w:val="000000"/>
                <w:sz w:val="20"/>
              </w:rPr>
              <w:t>
 </w:t>
            </w:r>
          </w:p>
          <w:bookmarkEnd w:id="13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5"/>
          <w:p>
            <w:pPr>
              <w:spacing w:after="20"/>
              <w:ind w:left="20"/>
              <w:jc w:val="both"/>
            </w:pPr>
            <w:r>
              <w:rPr>
                <w:rFonts w:ascii="Times New Roman"/>
                <w:b w:val="false"/>
                <w:i w:val="false"/>
                <w:color w:val="000000"/>
                <w:sz w:val="20"/>
              </w:rPr>
              <w:t>
 </w:t>
            </w:r>
          </w:p>
          <w:bookmarkEnd w:id="13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6"/>
          <w:p>
            <w:pPr>
              <w:spacing w:after="20"/>
              <w:ind w:left="20"/>
              <w:jc w:val="both"/>
            </w:pPr>
            <w:r>
              <w:rPr>
                <w:rFonts w:ascii="Times New Roman"/>
                <w:b w:val="false"/>
                <w:i w:val="false"/>
                <w:color w:val="000000"/>
                <w:sz w:val="20"/>
              </w:rPr>
              <w:t>
 </w:t>
            </w:r>
          </w:p>
          <w:bookmarkEnd w:id="13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7"/>
          <w:p>
            <w:pPr>
              <w:spacing w:after="20"/>
              <w:ind w:left="20"/>
              <w:jc w:val="both"/>
            </w:pPr>
            <w:r>
              <w:rPr>
                <w:rFonts w:ascii="Times New Roman"/>
                <w:b w:val="false"/>
                <w:i w:val="false"/>
                <w:color w:val="000000"/>
                <w:sz w:val="20"/>
              </w:rPr>
              <w:t>
 </w:t>
            </w:r>
          </w:p>
          <w:bookmarkEnd w:id="13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8"/>
          <w:p>
            <w:pPr>
              <w:spacing w:after="20"/>
              <w:ind w:left="20"/>
              <w:jc w:val="both"/>
            </w:pPr>
            <w:r>
              <w:rPr>
                <w:rFonts w:ascii="Times New Roman"/>
                <w:b w:val="false"/>
                <w:i w:val="false"/>
                <w:color w:val="000000"/>
                <w:sz w:val="20"/>
              </w:rPr>
              <w:t>
 </w:t>
            </w:r>
          </w:p>
          <w:bookmarkEnd w:id="13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9"/>
          <w:p>
            <w:pPr>
              <w:spacing w:after="20"/>
              <w:ind w:left="20"/>
              <w:jc w:val="both"/>
            </w:pPr>
            <w:r>
              <w:rPr>
                <w:rFonts w:ascii="Times New Roman"/>
                <w:b w:val="false"/>
                <w:i w:val="false"/>
                <w:color w:val="000000"/>
                <w:sz w:val="20"/>
              </w:rPr>
              <w:t>
 </w:t>
            </w:r>
          </w:p>
          <w:bookmarkEnd w:id="13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0"/>
          <w:p>
            <w:pPr>
              <w:spacing w:after="20"/>
              <w:ind w:left="20"/>
              <w:jc w:val="both"/>
            </w:pPr>
            <w:r>
              <w:rPr>
                <w:rFonts w:ascii="Times New Roman"/>
                <w:b w:val="false"/>
                <w:i w:val="false"/>
                <w:color w:val="000000"/>
                <w:sz w:val="20"/>
              </w:rPr>
              <w:t>
 </w:t>
            </w:r>
          </w:p>
          <w:bookmarkEnd w:id="14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1"/>
          <w:p>
            <w:pPr>
              <w:spacing w:after="20"/>
              <w:ind w:left="20"/>
              <w:jc w:val="both"/>
            </w:pPr>
            <w:r>
              <w:rPr>
                <w:rFonts w:ascii="Times New Roman"/>
                <w:b w:val="false"/>
                <w:i w:val="false"/>
                <w:color w:val="000000"/>
                <w:sz w:val="20"/>
              </w:rPr>
              <w:t>
 </w:t>
            </w:r>
          </w:p>
          <w:bookmarkEnd w:id="14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2"/>
          <w:p>
            <w:pPr>
              <w:spacing w:after="20"/>
              <w:ind w:left="20"/>
              <w:jc w:val="both"/>
            </w:pPr>
            <w:r>
              <w:rPr>
                <w:rFonts w:ascii="Times New Roman"/>
                <w:b w:val="false"/>
                <w:i w:val="false"/>
                <w:color w:val="000000"/>
                <w:sz w:val="20"/>
              </w:rPr>
              <w:t>
 </w:t>
            </w:r>
          </w:p>
          <w:bookmarkEnd w:id="14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3"/>
          <w:p>
            <w:pPr>
              <w:spacing w:after="20"/>
              <w:ind w:left="20"/>
              <w:jc w:val="both"/>
            </w:pPr>
            <w:r>
              <w:rPr>
                <w:rFonts w:ascii="Times New Roman"/>
                <w:b w:val="false"/>
                <w:i w:val="false"/>
                <w:color w:val="000000"/>
                <w:sz w:val="20"/>
              </w:rPr>
              <w:t>
 </w:t>
            </w:r>
          </w:p>
          <w:bookmarkEnd w:id="14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4"/>
          <w:p>
            <w:pPr>
              <w:spacing w:after="20"/>
              <w:ind w:left="20"/>
              <w:jc w:val="both"/>
            </w:pPr>
            <w:r>
              <w:rPr>
                <w:rFonts w:ascii="Times New Roman"/>
                <w:b w:val="false"/>
                <w:i w:val="false"/>
                <w:color w:val="000000"/>
                <w:sz w:val="20"/>
              </w:rPr>
              <w:t>
 </w:t>
            </w:r>
          </w:p>
          <w:bookmarkEnd w:id="14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5"/>
          <w:p>
            <w:pPr>
              <w:spacing w:after="20"/>
              <w:ind w:left="20"/>
              <w:jc w:val="both"/>
            </w:pPr>
            <w:r>
              <w:rPr>
                <w:rFonts w:ascii="Times New Roman"/>
                <w:b w:val="false"/>
                <w:i w:val="false"/>
                <w:color w:val="000000"/>
                <w:sz w:val="20"/>
              </w:rPr>
              <w:t>
 </w:t>
            </w:r>
          </w:p>
          <w:bookmarkEnd w:id="14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6"/>
          <w:p>
            <w:pPr>
              <w:spacing w:after="20"/>
              <w:ind w:left="20"/>
              <w:jc w:val="both"/>
            </w:pPr>
            <w:r>
              <w:rPr>
                <w:rFonts w:ascii="Times New Roman"/>
                <w:b w:val="false"/>
                <w:i w:val="false"/>
                <w:color w:val="000000"/>
                <w:sz w:val="20"/>
              </w:rPr>
              <w:t>
 </w:t>
            </w:r>
          </w:p>
          <w:bookmarkEnd w:id="14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7"/>
          <w:p>
            <w:pPr>
              <w:spacing w:after="20"/>
              <w:ind w:left="20"/>
              <w:jc w:val="both"/>
            </w:pPr>
            <w:r>
              <w:rPr>
                <w:rFonts w:ascii="Times New Roman"/>
                <w:b w:val="false"/>
                <w:i w:val="false"/>
                <w:color w:val="000000"/>
                <w:sz w:val="20"/>
              </w:rPr>
              <w:t>
 </w:t>
            </w:r>
          </w:p>
          <w:bookmarkEnd w:id="14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8"/>
          <w:p>
            <w:pPr>
              <w:spacing w:after="20"/>
              <w:ind w:left="20"/>
              <w:jc w:val="both"/>
            </w:pPr>
            <w:r>
              <w:rPr>
                <w:rFonts w:ascii="Times New Roman"/>
                <w:b w:val="false"/>
                <w:i w:val="false"/>
                <w:color w:val="000000"/>
                <w:sz w:val="20"/>
              </w:rPr>
              <w:t>
 </w:t>
            </w:r>
          </w:p>
          <w:bookmarkEnd w:id="14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9"/>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14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128464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0"/>
          <w:p>
            <w:pPr>
              <w:spacing w:after="20"/>
              <w:ind w:left="20"/>
              <w:jc w:val="both"/>
            </w:pPr>
            <w:r>
              <w:rPr>
                <w:rFonts w:ascii="Times New Roman"/>
                <w:b w:val="false"/>
                <w:i w:val="false"/>
                <w:color w:val="000000"/>
                <w:sz w:val="20"/>
              </w:rPr>
              <w:t>
 </w:t>
            </w:r>
          </w:p>
          <w:bookmarkEnd w:id="15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1"/>
          <w:p>
            <w:pPr>
              <w:spacing w:after="20"/>
              <w:ind w:left="20"/>
              <w:jc w:val="both"/>
            </w:pPr>
            <w:r>
              <w:rPr>
                <w:rFonts w:ascii="Times New Roman"/>
                <w:b w:val="false"/>
                <w:i w:val="false"/>
                <w:color w:val="000000"/>
                <w:sz w:val="20"/>
              </w:rPr>
              <w:t>
 </w:t>
            </w:r>
          </w:p>
          <w:bookmarkEnd w:id="15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2"/>
          <w:p>
            <w:pPr>
              <w:spacing w:after="20"/>
              <w:ind w:left="20"/>
              <w:jc w:val="both"/>
            </w:pPr>
            <w:r>
              <w:rPr>
                <w:rFonts w:ascii="Times New Roman"/>
                <w:b w:val="false"/>
                <w:i w:val="false"/>
                <w:color w:val="000000"/>
                <w:sz w:val="20"/>
              </w:rPr>
              <w:t>
 </w:t>
            </w:r>
          </w:p>
          <w:bookmarkEnd w:id="15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3"/>
          <w:p>
            <w:pPr>
              <w:spacing w:after="20"/>
              <w:ind w:left="20"/>
              <w:jc w:val="both"/>
            </w:pPr>
            <w:r>
              <w:rPr>
                <w:rFonts w:ascii="Times New Roman"/>
                <w:b w:val="false"/>
                <w:i w:val="false"/>
                <w:color w:val="000000"/>
                <w:sz w:val="20"/>
              </w:rPr>
              <w:t>
 </w:t>
            </w:r>
          </w:p>
          <w:bookmarkEnd w:id="15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4"/>
          <w:p>
            <w:pPr>
              <w:spacing w:after="20"/>
              <w:ind w:left="20"/>
              <w:jc w:val="both"/>
            </w:pPr>
            <w:r>
              <w:rPr>
                <w:rFonts w:ascii="Times New Roman"/>
                <w:b w:val="false"/>
                <w:i w:val="false"/>
                <w:color w:val="000000"/>
                <w:sz w:val="20"/>
              </w:rPr>
              <w:t>
 </w:t>
            </w:r>
          </w:p>
          <w:bookmarkEnd w:id="15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5"/>
          <w:p>
            <w:pPr>
              <w:spacing w:after="20"/>
              <w:ind w:left="20"/>
              <w:jc w:val="both"/>
            </w:pPr>
            <w:r>
              <w:rPr>
                <w:rFonts w:ascii="Times New Roman"/>
                <w:b w:val="false"/>
                <w:i w:val="false"/>
                <w:color w:val="000000"/>
                <w:sz w:val="20"/>
              </w:rPr>
              <w:t>
 </w:t>
            </w:r>
          </w:p>
          <w:bookmarkEnd w:id="15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6"/>
          <w:p>
            <w:pPr>
              <w:spacing w:after="20"/>
              <w:ind w:left="20"/>
              <w:jc w:val="both"/>
            </w:pPr>
            <w:r>
              <w:rPr>
                <w:rFonts w:ascii="Times New Roman"/>
                <w:b w:val="false"/>
                <w:i w:val="false"/>
                <w:color w:val="000000"/>
                <w:sz w:val="20"/>
              </w:rPr>
              <w:t>
 </w:t>
            </w:r>
          </w:p>
          <w:bookmarkEnd w:id="15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7"/>
          <w:p>
            <w:pPr>
              <w:spacing w:after="20"/>
              <w:ind w:left="20"/>
              <w:jc w:val="both"/>
            </w:pPr>
            <w:r>
              <w:rPr>
                <w:rFonts w:ascii="Times New Roman"/>
                <w:b w:val="false"/>
                <w:i w:val="false"/>
                <w:color w:val="000000"/>
                <w:sz w:val="20"/>
              </w:rPr>
              <w:t>
 </w:t>
            </w:r>
          </w:p>
          <w:bookmarkEnd w:id="15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8"/>
          <w:p>
            <w:pPr>
              <w:spacing w:after="20"/>
              <w:ind w:left="20"/>
              <w:jc w:val="both"/>
            </w:pPr>
            <w:r>
              <w:rPr>
                <w:rFonts w:ascii="Times New Roman"/>
                <w:b w:val="false"/>
                <w:i w:val="false"/>
                <w:color w:val="000000"/>
                <w:sz w:val="20"/>
              </w:rPr>
              <w:t>
 </w:t>
            </w:r>
          </w:p>
          <w:bookmarkEnd w:id="15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9"/>
          <w:p>
            <w:pPr>
              <w:spacing w:after="20"/>
              <w:ind w:left="20"/>
              <w:jc w:val="both"/>
            </w:pPr>
            <w:r>
              <w:rPr>
                <w:rFonts w:ascii="Times New Roman"/>
                <w:b w:val="false"/>
                <w:i w:val="false"/>
                <w:color w:val="000000"/>
                <w:sz w:val="20"/>
              </w:rPr>
              <w:t>
 </w:t>
            </w:r>
          </w:p>
          <w:bookmarkEnd w:id="15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0"/>
          <w:p>
            <w:pPr>
              <w:spacing w:after="20"/>
              <w:ind w:left="20"/>
              <w:jc w:val="both"/>
            </w:pPr>
            <w:r>
              <w:rPr>
                <w:rFonts w:ascii="Times New Roman"/>
                <w:b w:val="false"/>
                <w:i w:val="false"/>
                <w:color w:val="000000"/>
                <w:sz w:val="20"/>
              </w:rPr>
              <w:t>
 </w:t>
            </w:r>
          </w:p>
          <w:bookmarkEnd w:id="16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1"/>
          <w:p>
            <w:pPr>
              <w:spacing w:after="20"/>
              <w:ind w:left="20"/>
              <w:jc w:val="both"/>
            </w:pPr>
            <w:r>
              <w:rPr>
                <w:rFonts w:ascii="Times New Roman"/>
                <w:b w:val="false"/>
                <w:i w:val="false"/>
                <w:color w:val="000000"/>
                <w:sz w:val="20"/>
              </w:rPr>
              <w:t>
 </w:t>
            </w:r>
          </w:p>
          <w:bookmarkEnd w:id="16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2"/>
          <w:p>
            <w:pPr>
              <w:spacing w:after="20"/>
              <w:ind w:left="20"/>
              <w:jc w:val="both"/>
            </w:pPr>
            <w:r>
              <w:rPr>
                <w:rFonts w:ascii="Times New Roman"/>
                <w:b w:val="false"/>
                <w:i w:val="false"/>
                <w:color w:val="000000"/>
                <w:sz w:val="20"/>
              </w:rPr>
              <w:t>
 </w:t>
            </w:r>
          </w:p>
          <w:bookmarkEnd w:id="16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3"/>
          <w:p>
            <w:pPr>
              <w:spacing w:after="20"/>
              <w:ind w:left="20"/>
              <w:jc w:val="both"/>
            </w:pPr>
            <w:r>
              <w:rPr>
                <w:rFonts w:ascii="Times New Roman"/>
                <w:b w:val="false"/>
                <w:i w:val="false"/>
                <w:color w:val="000000"/>
                <w:sz w:val="20"/>
              </w:rPr>
              <w:t>
 </w:t>
            </w:r>
          </w:p>
          <w:bookmarkEnd w:id="16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4"/>
          <w:p>
            <w:pPr>
              <w:spacing w:after="20"/>
              <w:ind w:left="20"/>
              <w:jc w:val="both"/>
            </w:pPr>
            <w:r>
              <w:rPr>
                <w:rFonts w:ascii="Times New Roman"/>
                <w:b w:val="false"/>
                <w:i w:val="false"/>
                <w:color w:val="000000"/>
                <w:sz w:val="20"/>
              </w:rPr>
              <w:t>
 </w:t>
            </w:r>
          </w:p>
          <w:bookmarkEnd w:id="16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5"/>
          <w:p>
            <w:pPr>
              <w:spacing w:after="20"/>
              <w:ind w:left="20"/>
              <w:jc w:val="both"/>
            </w:pPr>
            <w:r>
              <w:rPr>
                <w:rFonts w:ascii="Times New Roman"/>
                <w:b w:val="false"/>
                <w:i w:val="false"/>
                <w:color w:val="000000"/>
                <w:sz w:val="20"/>
              </w:rPr>
              <w:t>
 </w:t>
            </w:r>
          </w:p>
          <w:bookmarkEnd w:id="16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6"/>
          <w:p>
            <w:pPr>
              <w:spacing w:after="20"/>
              <w:ind w:left="20"/>
              <w:jc w:val="both"/>
            </w:pPr>
            <w:r>
              <w:rPr>
                <w:rFonts w:ascii="Times New Roman"/>
                <w:b w:val="false"/>
                <w:i w:val="false"/>
                <w:color w:val="000000"/>
                <w:sz w:val="20"/>
              </w:rPr>
              <w:t>
 </w:t>
            </w:r>
          </w:p>
          <w:bookmarkEnd w:id="16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7"/>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16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8"/>
          <w:p>
            <w:pPr>
              <w:spacing w:after="20"/>
              <w:ind w:left="20"/>
              <w:jc w:val="both"/>
            </w:pPr>
            <w:r>
              <w:rPr>
                <w:rFonts w:ascii="Times New Roman"/>
                <w:b w:val="false"/>
                <w:i w:val="false"/>
                <w:color w:val="000000"/>
                <w:sz w:val="20"/>
              </w:rPr>
              <w:t>
 </w:t>
            </w:r>
          </w:p>
          <w:bookmarkEnd w:id="16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9"/>
          <w:p>
            <w:pPr>
              <w:spacing w:after="20"/>
              <w:ind w:left="20"/>
              <w:jc w:val="both"/>
            </w:pPr>
            <w:r>
              <w:rPr>
                <w:rFonts w:ascii="Times New Roman"/>
                <w:b w:val="false"/>
                <w:i w:val="false"/>
                <w:color w:val="000000"/>
                <w:sz w:val="20"/>
              </w:rPr>
              <w:t>
 </w:t>
            </w:r>
          </w:p>
          <w:bookmarkEnd w:id="16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0"/>
          <w:p>
            <w:pPr>
              <w:spacing w:after="20"/>
              <w:ind w:left="20"/>
              <w:jc w:val="both"/>
            </w:pPr>
            <w:r>
              <w:rPr>
                <w:rFonts w:ascii="Times New Roman"/>
                <w:b w:val="false"/>
                <w:i w:val="false"/>
                <w:color w:val="000000"/>
                <w:sz w:val="20"/>
              </w:rPr>
              <w:t>
 </w:t>
            </w:r>
          </w:p>
          <w:bookmarkEnd w:id="17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1"/>
          <w:p>
            <w:pPr>
              <w:spacing w:after="20"/>
              <w:ind w:left="20"/>
              <w:jc w:val="both"/>
            </w:pPr>
            <w:r>
              <w:rPr>
                <w:rFonts w:ascii="Times New Roman"/>
                <w:b w:val="false"/>
                <w:i w:val="false"/>
                <w:color w:val="000000"/>
                <w:sz w:val="20"/>
              </w:rPr>
              <w:t>
 </w:t>
            </w:r>
          </w:p>
          <w:bookmarkEnd w:id="17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2"/>
          <w:p>
            <w:pPr>
              <w:spacing w:after="20"/>
              <w:ind w:left="20"/>
              <w:jc w:val="both"/>
            </w:pPr>
            <w:r>
              <w:rPr>
                <w:rFonts w:ascii="Times New Roman"/>
                <w:b w:val="false"/>
                <w:i w:val="false"/>
                <w:color w:val="000000"/>
                <w:sz w:val="20"/>
              </w:rPr>
              <w:t>
 </w:t>
            </w:r>
          </w:p>
          <w:bookmarkEnd w:id="17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3"/>
          <w:p>
            <w:pPr>
              <w:spacing w:after="20"/>
              <w:ind w:left="20"/>
              <w:jc w:val="both"/>
            </w:pPr>
            <w:r>
              <w:rPr>
                <w:rFonts w:ascii="Times New Roman"/>
                <w:b w:val="false"/>
                <w:i w:val="false"/>
                <w:color w:val="000000"/>
                <w:sz w:val="20"/>
              </w:rPr>
              <w:t>
 </w:t>
            </w:r>
          </w:p>
          <w:bookmarkEnd w:id="17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4"/>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17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5"/>
          <w:p>
            <w:pPr>
              <w:spacing w:after="20"/>
              <w:ind w:left="20"/>
              <w:jc w:val="both"/>
            </w:pPr>
            <w:r>
              <w:rPr>
                <w:rFonts w:ascii="Times New Roman"/>
                <w:b w:val="false"/>
                <w:i w:val="false"/>
                <w:color w:val="000000"/>
                <w:sz w:val="20"/>
              </w:rPr>
              <w:t>
 </w:t>
            </w:r>
          </w:p>
          <w:bookmarkEnd w:id="17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6"/>
          <w:p>
            <w:pPr>
              <w:spacing w:after="20"/>
              <w:ind w:left="20"/>
              <w:jc w:val="both"/>
            </w:pPr>
            <w:r>
              <w:rPr>
                <w:rFonts w:ascii="Times New Roman"/>
                <w:b w:val="false"/>
                <w:i w:val="false"/>
                <w:color w:val="000000"/>
                <w:sz w:val="20"/>
              </w:rPr>
              <w:t>
 </w:t>
            </w:r>
          </w:p>
          <w:bookmarkEnd w:id="17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7"/>
          <w:p>
            <w:pPr>
              <w:spacing w:after="20"/>
              <w:ind w:left="20"/>
              <w:jc w:val="both"/>
            </w:pPr>
            <w:r>
              <w:rPr>
                <w:rFonts w:ascii="Times New Roman"/>
                <w:b w:val="false"/>
                <w:i w:val="false"/>
                <w:color w:val="000000"/>
                <w:sz w:val="20"/>
              </w:rPr>
              <w:t>
 </w:t>
            </w:r>
          </w:p>
          <w:bookmarkEnd w:id="17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8"/>
          <w:p>
            <w:pPr>
              <w:spacing w:after="20"/>
              <w:ind w:left="20"/>
              <w:jc w:val="both"/>
            </w:pPr>
            <w:r>
              <w:rPr>
                <w:rFonts w:ascii="Times New Roman"/>
                <w:b w:val="false"/>
                <w:i w:val="false"/>
                <w:color w:val="000000"/>
                <w:sz w:val="20"/>
              </w:rPr>
              <w:t>
 </w:t>
            </w:r>
          </w:p>
          <w:bookmarkEnd w:id="17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9"/>
          <w:p>
            <w:pPr>
              <w:spacing w:after="20"/>
              <w:ind w:left="20"/>
              <w:jc w:val="both"/>
            </w:pPr>
            <w:r>
              <w:rPr>
                <w:rFonts w:ascii="Times New Roman"/>
                <w:b w:val="false"/>
                <w:i w:val="false"/>
                <w:color w:val="000000"/>
                <w:sz w:val="20"/>
              </w:rPr>
              <w:t>
 </w:t>
            </w:r>
          </w:p>
          <w:bookmarkEnd w:id="17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0"/>
          <w:p>
            <w:pPr>
              <w:spacing w:after="20"/>
              <w:ind w:left="20"/>
              <w:jc w:val="both"/>
            </w:pPr>
            <w:r>
              <w:rPr>
                <w:rFonts w:ascii="Times New Roman"/>
                <w:b w:val="false"/>
                <w:i w:val="false"/>
                <w:color w:val="000000"/>
                <w:sz w:val="20"/>
              </w:rPr>
              <w:t>
</w:t>
            </w:r>
            <w:r>
              <w:rPr>
                <w:rFonts w:ascii="Times New Roman"/>
                <w:b/>
                <w:i w:val="false"/>
                <w:color w:val="000000"/>
                <w:sz w:val="20"/>
              </w:rPr>
              <w:t>14</w:t>
            </w:r>
          </w:p>
          <w:bookmarkEnd w:id="18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1"/>
          <w:p>
            <w:pPr>
              <w:spacing w:after="20"/>
              <w:ind w:left="20"/>
              <w:jc w:val="both"/>
            </w:pPr>
            <w:r>
              <w:rPr>
                <w:rFonts w:ascii="Times New Roman"/>
                <w:b w:val="false"/>
                <w:i w:val="false"/>
                <w:color w:val="000000"/>
                <w:sz w:val="20"/>
              </w:rPr>
              <w:t>
 </w:t>
            </w:r>
          </w:p>
          <w:bookmarkEnd w:id="18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2"/>
          <w:p>
            <w:pPr>
              <w:spacing w:after="20"/>
              <w:ind w:left="20"/>
              <w:jc w:val="both"/>
            </w:pPr>
            <w:r>
              <w:rPr>
                <w:rFonts w:ascii="Times New Roman"/>
                <w:b w:val="false"/>
                <w:i w:val="false"/>
                <w:color w:val="000000"/>
                <w:sz w:val="20"/>
              </w:rPr>
              <w:t>
 </w:t>
            </w:r>
          </w:p>
          <w:bookmarkEnd w:id="18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3"/>
          <w:p>
            <w:pPr>
              <w:spacing w:after="20"/>
              <w:ind w:left="20"/>
              <w:jc w:val="both"/>
            </w:pPr>
            <w:r>
              <w:rPr>
                <w:rFonts w:ascii="Times New Roman"/>
                <w:b w:val="false"/>
                <w:i w:val="false"/>
                <w:color w:val="000000"/>
                <w:sz w:val="20"/>
              </w:rPr>
              <w:t>
 </w:t>
            </w:r>
          </w:p>
          <w:bookmarkEnd w:id="18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4"/>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18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31919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5"/>
          <w:p>
            <w:pPr>
              <w:spacing w:after="20"/>
              <w:ind w:left="20"/>
              <w:jc w:val="both"/>
            </w:pPr>
            <w:r>
              <w:rPr>
                <w:rFonts w:ascii="Times New Roman"/>
                <w:b w:val="false"/>
                <w:i w:val="false"/>
                <w:color w:val="000000"/>
                <w:sz w:val="20"/>
              </w:rPr>
              <w:t>
 </w:t>
            </w:r>
          </w:p>
          <w:bookmarkEnd w:id="18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6"/>
          <w:p>
            <w:pPr>
              <w:spacing w:after="20"/>
              <w:ind w:left="20"/>
              <w:jc w:val="both"/>
            </w:pPr>
            <w:r>
              <w:rPr>
                <w:rFonts w:ascii="Times New Roman"/>
                <w:b w:val="false"/>
                <w:i w:val="false"/>
                <w:color w:val="000000"/>
                <w:sz w:val="20"/>
              </w:rPr>
              <w:t>
 </w:t>
            </w:r>
          </w:p>
          <w:bookmarkEnd w:id="18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7"/>
          <w:p>
            <w:pPr>
              <w:spacing w:after="20"/>
              <w:ind w:left="20"/>
              <w:jc w:val="both"/>
            </w:pPr>
            <w:r>
              <w:rPr>
                <w:rFonts w:ascii="Times New Roman"/>
                <w:b w:val="false"/>
                <w:i w:val="false"/>
                <w:color w:val="000000"/>
                <w:sz w:val="20"/>
              </w:rPr>
              <w:t>
 </w:t>
            </w:r>
          </w:p>
          <w:bookmarkEnd w:id="18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8"/>
          <w:p>
            <w:pPr>
              <w:spacing w:after="20"/>
              <w:ind w:left="20"/>
              <w:jc w:val="both"/>
            </w:pPr>
            <w:r>
              <w:rPr>
                <w:rFonts w:ascii="Times New Roman"/>
                <w:b w:val="false"/>
                <w:i w:val="false"/>
                <w:color w:val="000000"/>
                <w:sz w:val="20"/>
              </w:rPr>
              <w:t>
 </w:t>
            </w:r>
          </w:p>
          <w:bookmarkEnd w:id="18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9"/>
          <w:p>
            <w:pPr>
              <w:spacing w:after="20"/>
              <w:ind w:left="20"/>
              <w:jc w:val="both"/>
            </w:pPr>
            <w:r>
              <w:rPr>
                <w:rFonts w:ascii="Times New Roman"/>
                <w:b w:val="false"/>
                <w:i w:val="false"/>
                <w:color w:val="000000"/>
                <w:sz w:val="20"/>
              </w:rPr>
              <w:t>
 </w:t>
            </w:r>
          </w:p>
          <w:bookmarkEnd w:id="18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Таза бюджеттік кредиттеу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0"/>
          <w:p>
            <w:pPr>
              <w:spacing w:after="20"/>
              <w:ind w:left="20"/>
              <w:jc w:val="both"/>
            </w:pPr>
            <w:r>
              <w:rPr>
                <w:rFonts w:ascii="Times New Roman"/>
                <w:b w:val="false"/>
                <w:i w:val="false"/>
                <w:color w:val="000000"/>
                <w:sz w:val="20"/>
              </w:rPr>
              <w:t>
 </w:t>
            </w:r>
          </w:p>
          <w:bookmarkEnd w:id="19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1"/>
          <w:p>
            <w:pPr>
              <w:spacing w:after="20"/>
              <w:ind w:left="20"/>
              <w:jc w:val="both"/>
            </w:pPr>
            <w:r>
              <w:rPr>
                <w:rFonts w:ascii="Times New Roman"/>
                <w:b w:val="false"/>
                <w:i w:val="false"/>
                <w:color w:val="000000"/>
                <w:sz w:val="20"/>
              </w:rPr>
              <w:t>
10</w:t>
            </w:r>
          </w:p>
          <w:bookmarkEnd w:id="19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2"/>
          <w:p>
            <w:pPr>
              <w:spacing w:after="20"/>
              <w:ind w:left="20"/>
              <w:jc w:val="both"/>
            </w:pPr>
            <w:r>
              <w:rPr>
                <w:rFonts w:ascii="Times New Roman"/>
                <w:b w:val="false"/>
                <w:i w:val="false"/>
                <w:color w:val="000000"/>
                <w:sz w:val="20"/>
              </w:rPr>
              <w:t>
 </w:t>
            </w:r>
          </w:p>
          <w:bookmarkEnd w:id="1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3"/>
          <w:p>
            <w:pPr>
              <w:spacing w:after="20"/>
              <w:ind w:left="20"/>
              <w:jc w:val="both"/>
            </w:pPr>
            <w:r>
              <w:rPr>
                <w:rFonts w:ascii="Times New Roman"/>
                <w:b w:val="false"/>
                <w:i w:val="false"/>
                <w:color w:val="000000"/>
                <w:sz w:val="20"/>
              </w:rPr>
              <w:t>
 </w:t>
            </w:r>
          </w:p>
          <w:bookmarkEnd w:id="1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4"/>
          <w:p>
            <w:pPr>
              <w:spacing w:after="20"/>
              <w:ind w:left="20"/>
              <w:jc w:val="both"/>
            </w:pPr>
            <w:r>
              <w:rPr>
                <w:rFonts w:ascii="Times New Roman"/>
                <w:b w:val="false"/>
                <w:i w:val="false"/>
                <w:color w:val="000000"/>
                <w:sz w:val="20"/>
              </w:rPr>
              <w:t>
 </w:t>
            </w:r>
          </w:p>
          <w:bookmarkEnd w:id="1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338"/>
        <w:gridCol w:w="2219"/>
        <w:gridCol w:w="1430"/>
        <w:gridCol w:w="2622"/>
        <w:gridCol w:w="46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5"/>
          <w:p>
            <w:pPr>
              <w:spacing w:after="20"/>
              <w:ind w:left="20"/>
              <w:jc w:val="both"/>
            </w:pPr>
            <w:r>
              <w:rPr>
                <w:rFonts w:ascii="Times New Roman"/>
                <w:b w:val="false"/>
                <w:i w:val="false"/>
                <w:color w:val="000000"/>
                <w:sz w:val="20"/>
              </w:rPr>
              <w:t>
Санат</w:t>
            </w:r>
          </w:p>
          <w:bookmarkEnd w:id="195"/>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6"/>
          <w:p>
            <w:pPr>
              <w:spacing w:after="20"/>
              <w:ind w:left="20"/>
              <w:jc w:val="both"/>
            </w:pPr>
            <w:r>
              <w:rPr>
                <w:rFonts w:ascii="Times New Roman"/>
                <w:b w:val="false"/>
                <w:i w:val="false"/>
                <w:color w:val="000000"/>
                <w:sz w:val="20"/>
              </w:rPr>
              <w:t>
 </w:t>
            </w:r>
          </w:p>
          <w:bookmarkEnd w:id="196"/>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7"/>
          <w:p>
            <w:pPr>
              <w:spacing w:after="20"/>
              <w:ind w:left="20"/>
              <w:jc w:val="both"/>
            </w:pPr>
            <w:r>
              <w:rPr>
                <w:rFonts w:ascii="Times New Roman"/>
                <w:b w:val="false"/>
                <w:i w:val="false"/>
                <w:color w:val="000000"/>
                <w:sz w:val="20"/>
              </w:rPr>
              <w:t>
 </w:t>
            </w:r>
          </w:p>
          <w:bookmarkEnd w:id="197"/>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8"/>
          <w:p>
            <w:pPr>
              <w:spacing w:after="20"/>
              <w:ind w:left="20"/>
              <w:jc w:val="both"/>
            </w:pPr>
            <w:r>
              <w:rPr>
                <w:rFonts w:ascii="Times New Roman"/>
                <w:b w:val="false"/>
                <w:i w:val="false"/>
                <w:color w:val="000000"/>
                <w:sz w:val="20"/>
              </w:rPr>
              <w:t>
1</w:t>
            </w:r>
          </w:p>
          <w:bookmarkEnd w:id="198"/>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99"/>
          <w:p>
            <w:pPr>
              <w:spacing w:after="20"/>
              <w:ind w:left="20"/>
              <w:jc w:val="both"/>
            </w:pPr>
            <w:r>
              <w:rPr>
                <w:rFonts w:ascii="Times New Roman"/>
                <w:b w:val="false"/>
                <w:i w:val="false"/>
                <w:color w:val="000000"/>
                <w:sz w:val="20"/>
              </w:rPr>
              <w:t>
 </w:t>
            </w:r>
          </w:p>
          <w:bookmarkEnd w:id="199"/>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0"/>
          <w:p>
            <w:pPr>
              <w:spacing w:after="20"/>
              <w:ind w:left="20"/>
              <w:jc w:val="both"/>
            </w:pPr>
            <w:r>
              <w:rPr>
                <w:rFonts w:ascii="Times New Roman"/>
                <w:b w:val="false"/>
                <w:i w:val="false"/>
                <w:color w:val="000000"/>
                <w:sz w:val="20"/>
              </w:rPr>
              <w:t>
5</w:t>
            </w:r>
          </w:p>
          <w:bookmarkEnd w:id="20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1"/>
          <w:p>
            <w:pPr>
              <w:spacing w:after="20"/>
              <w:ind w:left="20"/>
              <w:jc w:val="both"/>
            </w:pPr>
            <w:r>
              <w:rPr>
                <w:rFonts w:ascii="Times New Roman"/>
                <w:b w:val="false"/>
                <w:i w:val="false"/>
                <w:color w:val="000000"/>
                <w:sz w:val="20"/>
              </w:rPr>
              <w:t>
 </w:t>
            </w:r>
          </w:p>
          <w:bookmarkEnd w:id="201"/>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2"/>
          <w:p>
            <w:pPr>
              <w:spacing w:after="20"/>
              <w:ind w:left="20"/>
              <w:jc w:val="both"/>
            </w:pPr>
            <w:r>
              <w:rPr>
                <w:rFonts w:ascii="Times New Roman"/>
                <w:b w:val="false"/>
                <w:i w:val="false"/>
                <w:color w:val="000000"/>
                <w:sz w:val="20"/>
              </w:rPr>
              <w:t>
 </w:t>
            </w:r>
          </w:p>
          <w:bookmarkEnd w:id="202"/>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354"/>
        <w:gridCol w:w="1354"/>
        <w:gridCol w:w="1354"/>
        <w:gridCol w:w="4529"/>
        <w:gridCol w:w="23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3"/>
          <w:p>
            <w:pPr>
              <w:spacing w:after="20"/>
              <w:ind w:left="20"/>
              <w:jc w:val="both"/>
            </w:pPr>
            <w:r>
              <w:rPr>
                <w:rFonts w:ascii="Times New Roman"/>
                <w:b w:val="false"/>
                <w:i w:val="false"/>
                <w:color w:val="000000"/>
                <w:sz w:val="20"/>
              </w:rPr>
              <w:t>
Функционалдық топ</w:t>
            </w:r>
          </w:p>
          <w:bookmarkEnd w:id="203"/>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4"/>
          <w:p>
            <w:pPr>
              <w:spacing w:after="20"/>
              <w:ind w:left="20"/>
              <w:jc w:val="both"/>
            </w:pPr>
            <w:r>
              <w:rPr>
                <w:rFonts w:ascii="Times New Roman"/>
                <w:b w:val="false"/>
                <w:i w:val="false"/>
                <w:color w:val="000000"/>
                <w:sz w:val="20"/>
              </w:rPr>
              <w:t>
 </w:t>
            </w:r>
          </w:p>
          <w:bookmarkEnd w:id="2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5"/>
          <w:p>
            <w:pPr>
              <w:spacing w:after="20"/>
              <w:ind w:left="20"/>
              <w:jc w:val="both"/>
            </w:pPr>
            <w:r>
              <w:rPr>
                <w:rFonts w:ascii="Times New Roman"/>
                <w:b w:val="false"/>
                <w:i w:val="false"/>
                <w:color w:val="000000"/>
                <w:sz w:val="20"/>
              </w:rPr>
              <w:t>
 </w:t>
            </w:r>
          </w:p>
          <w:bookmarkEnd w:id="205"/>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6"/>
          <w:p>
            <w:pPr>
              <w:spacing w:after="20"/>
              <w:ind w:left="20"/>
              <w:jc w:val="both"/>
            </w:pPr>
            <w:r>
              <w:rPr>
                <w:rFonts w:ascii="Times New Roman"/>
                <w:b w:val="false"/>
                <w:i w:val="false"/>
                <w:color w:val="000000"/>
                <w:sz w:val="20"/>
              </w:rPr>
              <w:t>
 </w:t>
            </w:r>
          </w:p>
          <w:bookmarkEnd w:id="206"/>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7"/>
          <w:p>
            <w:pPr>
              <w:spacing w:after="20"/>
              <w:ind w:left="20"/>
              <w:jc w:val="both"/>
            </w:pPr>
            <w:r>
              <w:rPr>
                <w:rFonts w:ascii="Times New Roman"/>
                <w:b w:val="false"/>
                <w:i w:val="false"/>
                <w:color w:val="000000"/>
                <w:sz w:val="20"/>
              </w:rPr>
              <w:t>
 </w:t>
            </w:r>
          </w:p>
          <w:bookmarkEnd w:id="207"/>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8"/>
          <w:p>
            <w:pPr>
              <w:spacing w:after="20"/>
              <w:ind w:left="20"/>
              <w:jc w:val="both"/>
            </w:pPr>
            <w:r>
              <w:rPr>
                <w:rFonts w:ascii="Times New Roman"/>
                <w:b w:val="false"/>
                <w:i w:val="false"/>
                <w:color w:val="000000"/>
                <w:sz w:val="20"/>
              </w:rPr>
              <w:t>
1</w:t>
            </w:r>
          </w:p>
          <w:bookmarkEnd w:id="208"/>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9"/>
          <w:p>
            <w:pPr>
              <w:spacing w:after="20"/>
              <w:ind w:left="20"/>
              <w:jc w:val="both"/>
            </w:pPr>
            <w:r>
              <w:rPr>
                <w:rFonts w:ascii="Times New Roman"/>
                <w:b w:val="false"/>
                <w:i w:val="false"/>
                <w:color w:val="000000"/>
                <w:sz w:val="20"/>
              </w:rPr>
              <w:t>
 </w:t>
            </w:r>
          </w:p>
          <w:bookmarkEnd w:id="209"/>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0"/>
          <w:p>
            <w:pPr>
              <w:spacing w:after="20"/>
              <w:ind w:left="20"/>
              <w:jc w:val="both"/>
            </w:pPr>
            <w:r>
              <w:rPr>
                <w:rFonts w:ascii="Times New Roman"/>
                <w:b w:val="false"/>
                <w:i w:val="false"/>
                <w:color w:val="000000"/>
                <w:sz w:val="20"/>
              </w:rPr>
              <w:t>
 </w:t>
            </w:r>
          </w:p>
          <w:bookmarkEnd w:id="210"/>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442"/>
        <w:gridCol w:w="1871"/>
        <w:gridCol w:w="1871"/>
        <w:gridCol w:w="34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1"/>
          <w:p>
            <w:pPr>
              <w:spacing w:after="20"/>
              <w:ind w:left="20"/>
              <w:jc w:val="both"/>
            </w:pPr>
            <w:r>
              <w:rPr>
                <w:rFonts w:ascii="Times New Roman"/>
                <w:b w:val="false"/>
                <w:i w:val="false"/>
                <w:color w:val="000000"/>
                <w:sz w:val="20"/>
              </w:rPr>
              <w:t>
Санаты</w:t>
            </w:r>
          </w:p>
          <w:bookmarkEnd w:id="211"/>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2"/>
          <w:p>
            <w:pPr>
              <w:spacing w:after="20"/>
              <w:ind w:left="20"/>
              <w:jc w:val="both"/>
            </w:pPr>
            <w:r>
              <w:rPr>
                <w:rFonts w:ascii="Times New Roman"/>
                <w:b w:val="false"/>
                <w:i w:val="false"/>
                <w:color w:val="000000"/>
                <w:sz w:val="20"/>
              </w:rPr>
              <w:t>
 </w:t>
            </w:r>
          </w:p>
          <w:bookmarkEnd w:id="212"/>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030"/>
        <w:gridCol w:w="1030"/>
        <w:gridCol w:w="1030"/>
        <w:gridCol w:w="3919"/>
        <w:gridCol w:w="42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 профициті)</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-198000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VI.Бюджет тапшылығын қаржыландыру (профицитін пайдалану)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198000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38 сессиясының № 349 шешіміне</w:t>
            </w:r>
            <w:r>
              <w:br/>
            </w:r>
            <w:r>
              <w:rPr>
                <w:rFonts w:ascii="Times New Roman"/>
                <w:b w:val="false"/>
                <w:i w:val="false"/>
                <w:color w:val="000000"/>
                <w:sz w:val="20"/>
              </w:rPr>
              <w:t>2 қосымша</w:t>
            </w:r>
          </w:p>
        </w:tc>
      </w:tr>
    </w:tbl>
    <w:bookmarkStart w:name="z258" w:id="213"/>
    <w:p>
      <w:pPr>
        <w:spacing w:after="0"/>
        <w:ind w:left="0"/>
        <w:jc w:val="left"/>
      </w:pPr>
      <w:r>
        <w:rPr>
          <w:rFonts w:ascii="Times New Roman"/>
          <w:b/>
          <w:i w:val="false"/>
          <w:color w:val="000000"/>
        </w:rPr>
        <w:t xml:space="preserve">  2017 жылға арналған аудандық бюджет</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4"/>
          <w:p>
            <w:pPr>
              <w:spacing w:after="20"/>
              <w:ind w:left="20"/>
              <w:jc w:val="both"/>
            </w:pPr>
            <w:r>
              <w:rPr>
                <w:rFonts w:ascii="Times New Roman"/>
                <w:b w:val="false"/>
                <w:i w:val="false"/>
                <w:color w:val="000000"/>
                <w:sz w:val="20"/>
              </w:rPr>
              <w:t>
Санаты</w:t>
            </w:r>
          </w:p>
          <w:bookmarkEnd w:id="214"/>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5"/>
          <w:p>
            <w:pPr>
              <w:spacing w:after="20"/>
              <w:ind w:left="20"/>
              <w:jc w:val="both"/>
            </w:pPr>
            <w:r>
              <w:rPr>
                <w:rFonts w:ascii="Times New Roman"/>
                <w:b w:val="false"/>
                <w:i w:val="false"/>
                <w:color w:val="000000"/>
                <w:sz w:val="20"/>
              </w:rPr>
              <w:t>
 </w:t>
            </w:r>
          </w:p>
          <w:bookmarkEnd w:id="2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6"/>
          <w:p>
            <w:pPr>
              <w:spacing w:after="20"/>
              <w:ind w:left="20"/>
              <w:jc w:val="both"/>
            </w:pPr>
            <w:r>
              <w:rPr>
                <w:rFonts w:ascii="Times New Roman"/>
                <w:b w:val="false"/>
                <w:i w:val="false"/>
                <w:color w:val="000000"/>
                <w:sz w:val="20"/>
              </w:rPr>
              <w:t>
 </w:t>
            </w:r>
          </w:p>
          <w:bookmarkEnd w:id="216"/>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7"/>
          <w:p>
            <w:pPr>
              <w:spacing w:after="20"/>
              <w:ind w:left="20"/>
              <w:jc w:val="both"/>
            </w:pPr>
            <w:r>
              <w:rPr>
                <w:rFonts w:ascii="Times New Roman"/>
                <w:b w:val="false"/>
                <w:i w:val="false"/>
                <w:color w:val="000000"/>
                <w:sz w:val="20"/>
              </w:rPr>
              <w:t>
1</w:t>
            </w:r>
          </w:p>
          <w:bookmarkEnd w:id="217"/>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8"/>
          <w:p>
            <w:pPr>
              <w:spacing w:after="20"/>
              <w:ind w:left="20"/>
              <w:jc w:val="both"/>
            </w:pPr>
            <w:r>
              <w:rPr>
                <w:rFonts w:ascii="Times New Roman"/>
                <w:b w:val="false"/>
                <w:i w:val="false"/>
                <w:color w:val="000000"/>
                <w:sz w:val="20"/>
              </w:rPr>
              <w:t>
 </w:t>
            </w:r>
          </w:p>
          <w:bookmarkEnd w:id="218"/>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2990744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9"/>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219"/>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1341228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0"/>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220"/>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1"/>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221"/>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2"/>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222"/>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1642185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3"/>
          <w:p>
            <w:pPr>
              <w:spacing w:after="20"/>
              <w:ind w:left="20"/>
              <w:jc w:val="both"/>
            </w:pPr>
            <w:r>
              <w:rPr>
                <w:rFonts w:ascii="Times New Roman"/>
                <w:b w:val="false"/>
                <w:i w:val="false"/>
                <w:color w:val="000000"/>
                <w:sz w:val="20"/>
              </w:rPr>
              <w:t>
4</w:t>
            </w:r>
          </w:p>
          <w:bookmarkEnd w:id="223"/>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4"/>
          <w:p>
            <w:pPr>
              <w:spacing w:after="20"/>
              <w:ind w:left="20"/>
              <w:jc w:val="both"/>
            </w:pPr>
            <w:r>
              <w:rPr>
                <w:rFonts w:ascii="Times New Roman"/>
                <w:b w:val="false"/>
                <w:i w:val="false"/>
                <w:color w:val="000000"/>
                <w:sz w:val="20"/>
              </w:rPr>
              <w:t>
4</w:t>
            </w:r>
          </w:p>
          <w:bookmarkEnd w:id="224"/>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5"/>
          <w:p>
            <w:pPr>
              <w:spacing w:after="20"/>
              <w:ind w:left="20"/>
              <w:jc w:val="both"/>
            </w:pPr>
            <w:r>
              <w:rPr>
                <w:rFonts w:ascii="Times New Roman"/>
                <w:b w:val="false"/>
                <w:i w:val="false"/>
                <w:color w:val="000000"/>
                <w:sz w:val="20"/>
              </w:rPr>
              <w:t>
Функционалдық топ</w:t>
            </w:r>
          </w:p>
          <w:bookmarkEnd w:id="225"/>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6"/>
          <w:p>
            <w:pPr>
              <w:spacing w:after="20"/>
              <w:ind w:left="20"/>
              <w:jc w:val="both"/>
            </w:pPr>
            <w:r>
              <w:rPr>
                <w:rFonts w:ascii="Times New Roman"/>
                <w:b w:val="false"/>
                <w:i w:val="false"/>
                <w:color w:val="000000"/>
                <w:sz w:val="20"/>
              </w:rPr>
              <w:t>
 </w:t>
            </w:r>
          </w:p>
          <w:bookmarkEnd w:id="2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7"/>
          <w:p>
            <w:pPr>
              <w:spacing w:after="20"/>
              <w:ind w:left="20"/>
              <w:jc w:val="both"/>
            </w:pPr>
            <w:r>
              <w:rPr>
                <w:rFonts w:ascii="Times New Roman"/>
                <w:b w:val="false"/>
                <w:i w:val="false"/>
                <w:color w:val="000000"/>
                <w:sz w:val="20"/>
              </w:rPr>
              <w:t>
 </w:t>
            </w:r>
          </w:p>
          <w:bookmarkEnd w:id="22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8"/>
          <w:p>
            <w:pPr>
              <w:spacing w:after="20"/>
              <w:ind w:left="20"/>
              <w:jc w:val="both"/>
            </w:pPr>
            <w:r>
              <w:rPr>
                <w:rFonts w:ascii="Times New Roman"/>
                <w:b w:val="false"/>
                <w:i w:val="false"/>
                <w:color w:val="000000"/>
                <w:sz w:val="20"/>
              </w:rPr>
              <w:t>
 </w:t>
            </w:r>
          </w:p>
          <w:bookmarkEnd w:id="22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9"/>
          <w:p>
            <w:pPr>
              <w:spacing w:after="20"/>
              <w:ind w:left="20"/>
              <w:jc w:val="both"/>
            </w:pPr>
            <w:r>
              <w:rPr>
                <w:rFonts w:ascii="Times New Roman"/>
                <w:b w:val="false"/>
                <w:i w:val="false"/>
                <w:color w:val="000000"/>
                <w:sz w:val="20"/>
              </w:rPr>
              <w:t>
1</w:t>
            </w:r>
          </w:p>
          <w:bookmarkEnd w:id="22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0"/>
          <w:p>
            <w:pPr>
              <w:spacing w:after="20"/>
              <w:ind w:left="20"/>
              <w:jc w:val="both"/>
            </w:pPr>
            <w:r>
              <w:rPr>
                <w:rFonts w:ascii="Times New Roman"/>
                <w:b w:val="false"/>
                <w:i w:val="false"/>
                <w:color w:val="000000"/>
                <w:sz w:val="20"/>
              </w:rPr>
              <w:t>
 </w:t>
            </w:r>
          </w:p>
          <w:bookmarkEnd w:id="23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2990744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1"/>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23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348722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2"/>
          <w:p>
            <w:pPr>
              <w:spacing w:after="20"/>
              <w:ind w:left="20"/>
              <w:jc w:val="both"/>
            </w:pPr>
            <w:r>
              <w:rPr>
                <w:rFonts w:ascii="Times New Roman"/>
                <w:b w:val="false"/>
                <w:i w:val="false"/>
                <w:color w:val="000000"/>
                <w:sz w:val="20"/>
              </w:rPr>
              <w:t>
 </w:t>
            </w:r>
          </w:p>
          <w:bookmarkEnd w:id="23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3"/>
          <w:p>
            <w:pPr>
              <w:spacing w:after="20"/>
              <w:ind w:left="20"/>
              <w:jc w:val="both"/>
            </w:pPr>
            <w:r>
              <w:rPr>
                <w:rFonts w:ascii="Times New Roman"/>
                <w:b w:val="false"/>
                <w:i w:val="false"/>
                <w:color w:val="000000"/>
                <w:sz w:val="20"/>
              </w:rPr>
              <w:t>
 </w:t>
            </w:r>
          </w:p>
          <w:bookmarkEnd w:id="23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4"/>
          <w:p>
            <w:pPr>
              <w:spacing w:after="20"/>
              <w:ind w:left="20"/>
              <w:jc w:val="both"/>
            </w:pPr>
            <w:r>
              <w:rPr>
                <w:rFonts w:ascii="Times New Roman"/>
                <w:b w:val="false"/>
                <w:i w:val="false"/>
                <w:color w:val="000000"/>
                <w:sz w:val="20"/>
              </w:rPr>
              <w:t>
 </w:t>
            </w:r>
          </w:p>
          <w:bookmarkEnd w:id="23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5"/>
          <w:p>
            <w:pPr>
              <w:spacing w:after="20"/>
              <w:ind w:left="20"/>
              <w:jc w:val="both"/>
            </w:pPr>
            <w:r>
              <w:rPr>
                <w:rFonts w:ascii="Times New Roman"/>
                <w:b w:val="false"/>
                <w:i w:val="false"/>
                <w:color w:val="000000"/>
                <w:sz w:val="20"/>
              </w:rPr>
              <w:t>
 </w:t>
            </w:r>
          </w:p>
          <w:bookmarkEnd w:id="23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6"/>
          <w:p>
            <w:pPr>
              <w:spacing w:after="20"/>
              <w:ind w:left="20"/>
              <w:jc w:val="both"/>
            </w:pPr>
            <w:r>
              <w:rPr>
                <w:rFonts w:ascii="Times New Roman"/>
                <w:b w:val="false"/>
                <w:i w:val="false"/>
                <w:color w:val="000000"/>
                <w:sz w:val="20"/>
              </w:rPr>
              <w:t>
 </w:t>
            </w:r>
          </w:p>
          <w:bookmarkEnd w:id="23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7"/>
          <w:p>
            <w:pPr>
              <w:spacing w:after="20"/>
              <w:ind w:left="20"/>
              <w:jc w:val="both"/>
            </w:pPr>
            <w:r>
              <w:rPr>
                <w:rFonts w:ascii="Times New Roman"/>
                <w:b w:val="false"/>
                <w:i w:val="false"/>
                <w:color w:val="000000"/>
                <w:sz w:val="20"/>
              </w:rPr>
              <w:t>
 </w:t>
            </w:r>
          </w:p>
          <w:bookmarkEnd w:id="23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8"/>
          <w:p>
            <w:pPr>
              <w:spacing w:after="20"/>
              <w:ind w:left="20"/>
              <w:jc w:val="both"/>
            </w:pPr>
            <w:r>
              <w:rPr>
                <w:rFonts w:ascii="Times New Roman"/>
                <w:b w:val="false"/>
                <w:i w:val="false"/>
                <w:color w:val="000000"/>
                <w:sz w:val="20"/>
              </w:rPr>
              <w:t>
 </w:t>
            </w:r>
          </w:p>
          <w:bookmarkEnd w:id="23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9"/>
          <w:p>
            <w:pPr>
              <w:spacing w:after="20"/>
              <w:ind w:left="20"/>
              <w:jc w:val="both"/>
            </w:pPr>
            <w:r>
              <w:rPr>
                <w:rFonts w:ascii="Times New Roman"/>
                <w:b w:val="false"/>
                <w:i w:val="false"/>
                <w:color w:val="000000"/>
                <w:sz w:val="20"/>
              </w:rPr>
              <w:t>
 </w:t>
            </w:r>
          </w:p>
          <w:bookmarkEnd w:id="23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0"/>
          <w:p>
            <w:pPr>
              <w:spacing w:after="20"/>
              <w:ind w:left="20"/>
              <w:jc w:val="both"/>
            </w:pPr>
            <w:r>
              <w:rPr>
                <w:rFonts w:ascii="Times New Roman"/>
                <w:b w:val="false"/>
                <w:i w:val="false"/>
                <w:color w:val="000000"/>
                <w:sz w:val="20"/>
              </w:rPr>
              <w:t>
 </w:t>
            </w:r>
          </w:p>
          <w:bookmarkEnd w:id="24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1"/>
          <w:p>
            <w:pPr>
              <w:spacing w:after="20"/>
              <w:ind w:left="20"/>
              <w:jc w:val="both"/>
            </w:pPr>
            <w:r>
              <w:rPr>
                <w:rFonts w:ascii="Times New Roman"/>
                <w:b w:val="false"/>
                <w:i w:val="false"/>
                <w:color w:val="000000"/>
                <w:sz w:val="20"/>
              </w:rPr>
              <w:t>
 </w:t>
            </w:r>
          </w:p>
          <w:bookmarkEnd w:id="24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2"/>
          <w:p>
            <w:pPr>
              <w:spacing w:after="20"/>
              <w:ind w:left="20"/>
              <w:jc w:val="both"/>
            </w:pPr>
            <w:r>
              <w:rPr>
                <w:rFonts w:ascii="Times New Roman"/>
                <w:b w:val="false"/>
                <w:i w:val="false"/>
                <w:color w:val="000000"/>
                <w:sz w:val="20"/>
              </w:rPr>
              <w:t>
 </w:t>
            </w:r>
          </w:p>
          <w:bookmarkEnd w:id="24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3"/>
          <w:p>
            <w:pPr>
              <w:spacing w:after="20"/>
              <w:ind w:left="20"/>
              <w:jc w:val="both"/>
            </w:pPr>
            <w:r>
              <w:rPr>
                <w:rFonts w:ascii="Times New Roman"/>
                <w:b w:val="false"/>
                <w:i w:val="false"/>
                <w:color w:val="000000"/>
                <w:sz w:val="20"/>
              </w:rPr>
              <w:t>
 </w:t>
            </w:r>
          </w:p>
          <w:bookmarkEnd w:id="24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4"/>
          <w:p>
            <w:pPr>
              <w:spacing w:after="20"/>
              <w:ind w:left="20"/>
              <w:jc w:val="both"/>
            </w:pPr>
            <w:r>
              <w:rPr>
                <w:rFonts w:ascii="Times New Roman"/>
                <w:b w:val="false"/>
                <w:i w:val="false"/>
                <w:color w:val="000000"/>
                <w:sz w:val="20"/>
              </w:rPr>
              <w:t>
 </w:t>
            </w:r>
          </w:p>
          <w:bookmarkEnd w:id="24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5"/>
          <w:p>
            <w:pPr>
              <w:spacing w:after="20"/>
              <w:ind w:left="20"/>
              <w:jc w:val="both"/>
            </w:pPr>
            <w:r>
              <w:rPr>
                <w:rFonts w:ascii="Times New Roman"/>
                <w:b w:val="false"/>
                <w:i w:val="false"/>
                <w:color w:val="000000"/>
                <w:sz w:val="20"/>
              </w:rPr>
              <w:t>
 </w:t>
            </w:r>
          </w:p>
          <w:bookmarkEnd w:id="24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6"/>
          <w:p>
            <w:pPr>
              <w:spacing w:after="20"/>
              <w:ind w:left="20"/>
              <w:jc w:val="both"/>
            </w:pPr>
            <w:r>
              <w:rPr>
                <w:rFonts w:ascii="Times New Roman"/>
                <w:b w:val="false"/>
                <w:i w:val="false"/>
                <w:color w:val="000000"/>
                <w:sz w:val="20"/>
              </w:rPr>
              <w:t>
 </w:t>
            </w:r>
          </w:p>
          <w:bookmarkEnd w:id="24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7"/>
          <w:p>
            <w:pPr>
              <w:spacing w:after="20"/>
              <w:ind w:left="20"/>
              <w:jc w:val="both"/>
            </w:pPr>
            <w:r>
              <w:rPr>
                <w:rFonts w:ascii="Times New Roman"/>
                <w:b w:val="false"/>
                <w:i w:val="false"/>
                <w:color w:val="000000"/>
                <w:sz w:val="20"/>
              </w:rPr>
              <w:t>
 </w:t>
            </w:r>
          </w:p>
          <w:bookmarkEnd w:id="24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8"/>
          <w:p>
            <w:pPr>
              <w:spacing w:after="20"/>
              <w:ind w:left="20"/>
              <w:jc w:val="both"/>
            </w:pPr>
            <w:r>
              <w:rPr>
                <w:rFonts w:ascii="Times New Roman"/>
                <w:b w:val="false"/>
                <w:i w:val="false"/>
                <w:color w:val="000000"/>
                <w:sz w:val="20"/>
              </w:rPr>
              <w:t>
 </w:t>
            </w:r>
          </w:p>
          <w:bookmarkEnd w:id="24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9"/>
          <w:p>
            <w:pPr>
              <w:spacing w:after="20"/>
              <w:ind w:left="20"/>
              <w:jc w:val="both"/>
            </w:pPr>
            <w:r>
              <w:rPr>
                <w:rFonts w:ascii="Times New Roman"/>
                <w:b w:val="false"/>
                <w:i w:val="false"/>
                <w:color w:val="000000"/>
                <w:sz w:val="20"/>
              </w:rPr>
              <w:t>
 </w:t>
            </w:r>
          </w:p>
          <w:bookmarkEnd w:id="24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0"/>
          <w:p>
            <w:pPr>
              <w:spacing w:after="20"/>
              <w:ind w:left="20"/>
              <w:jc w:val="both"/>
            </w:pPr>
            <w:r>
              <w:rPr>
                <w:rFonts w:ascii="Times New Roman"/>
                <w:b w:val="false"/>
                <w:i w:val="false"/>
                <w:color w:val="000000"/>
                <w:sz w:val="20"/>
              </w:rPr>
              <w:t>
 </w:t>
            </w:r>
          </w:p>
          <w:bookmarkEnd w:id="25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1"/>
          <w:p>
            <w:pPr>
              <w:spacing w:after="20"/>
              <w:ind w:left="20"/>
              <w:jc w:val="both"/>
            </w:pPr>
            <w:r>
              <w:rPr>
                <w:rFonts w:ascii="Times New Roman"/>
                <w:b w:val="false"/>
                <w:i w:val="false"/>
                <w:color w:val="000000"/>
                <w:sz w:val="20"/>
              </w:rPr>
              <w:t>
 </w:t>
            </w:r>
          </w:p>
          <w:bookmarkEnd w:id="25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2"/>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25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3"/>
          <w:p>
            <w:pPr>
              <w:spacing w:after="20"/>
              <w:ind w:left="20"/>
              <w:jc w:val="both"/>
            </w:pPr>
            <w:r>
              <w:rPr>
                <w:rFonts w:ascii="Times New Roman"/>
                <w:b w:val="false"/>
                <w:i w:val="false"/>
                <w:color w:val="000000"/>
                <w:sz w:val="20"/>
              </w:rPr>
              <w:t>
 </w:t>
            </w:r>
          </w:p>
          <w:bookmarkEnd w:id="25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4"/>
          <w:p>
            <w:pPr>
              <w:spacing w:after="20"/>
              <w:ind w:left="20"/>
              <w:jc w:val="both"/>
            </w:pPr>
            <w:r>
              <w:rPr>
                <w:rFonts w:ascii="Times New Roman"/>
                <w:b w:val="false"/>
                <w:i w:val="false"/>
                <w:color w:val="000000"/>
                <w:sz w:val="20"/>
              </w:rPr>
              <w:t>
 </w:t>
            </w:r>
          </w:p>
          <w:bookmarkEnd w:id="25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5"/>
          <w:p>
            <w:pPr>
              <w:spacing w:after="20"/>
              <w:ind w:left="20"/>
              <w:jc w:val="both"/>
            </w:pPr>
            <w:r>
              <w:rPr>
                <w:rFonts w:ascii="Times New Roman"/>
                <w:b w:val="false"/>
                <w:i w:val="false"/>
                <w:color w:val="000000"/>
                <w:sz w:val="20"/>
              </w:rPr>
              <w:t>
 </w:t>
            </w:r>
          </w:p>
          <w:bookmarkEnd w:id="25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6"/>
          <w:p>
            <w:pPr>
              <w:spacing w:after="20"/>
              <w:ind w:left="20"/>
              <w:jc w:val="both"/>
            </w:pPr>
            <w:r>
              <w:rPr>
                <w:rFonts w:ascii="Times New Roman"/>
                <w:b w:val="false"/>
                <w:i w:val="false"/>
                <w:color w:val="000000"/>
                <w:sz w:val="20"/>
              </w:rPr>
              <w:t>
 </w:t>
            </w:r>
          </w:p>
          <w:bookmarkEnd w:id="25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7"/>
          <w:p>
            <w:pPr>
              <w:spacing w:after="20"/>
              <w:ind w:left="20"/>
              <w:jc w:val="both"/>
            </w:pPr>
            <w:r>
              <w:rPr>
                <w:rFonts w:ascii="Times New Roman"/>
                <w:b w:val="false"/>
                <w:i w:val="false"/>
                <w:color w:val="000000"/>
                <w:sz w:val="20"/>
              </w:rPr>
              <w:t>
 </w:t>
            </w:r>
          </w:p>
          <w:bookmarkEnd w:id="25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8"/>
          <w:p>
            <w:pPr>
              <w:spacing w:after="20"/>
              <w:ind w:left="20"/>
              <w:jc w:val="both"/>
            </w:pPr>
            <w:r>
              <w:rPr>
                <w:rFonts w:ascii="Times New Roman"/>
                <w:b w:val="false"/>
                <w:i w:val="false"/>
                <w:color w:val="000000"/>
                <w:sz w:val="20"/>
              </w:rPr>
              <w:t>
 </w:t>
            </w:r>
          </w:p>
          <w:bookmarkEnd w:id="25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59"/>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25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1682718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0"/>
          <w:p>
            <w:pPr>
              <w:spacing w:after="20"/>
              <w:ind w:left="20"/>
              <w:jc w:val="both"/>
            </w:pPr>
            <w:r>
              <w:rPr>
                <w:rFonts w:ascii="Times New Roman"/>
                <w:b w:val="false"/>
                <w:i w:val="false"/>
                <w:color w:val="000000"/>
                <w:sz w:val="20"/>
              </w:rPr>
              <w:t>
 </w:t>
            </w:r>
          </w:p>
          <w:bookmarkEnd w:id="26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1"/>
          <w:p>
            <w:pPr>
              <w:spacing w:after="20"/>
              <w:ind w:left="20"/>
              <w:jc w:val="both"/>
            </w:pPr>
            <w:r>
              <w:rPr>
                <w:rFonts w:ascii="Times New Roman"/>
                <w:b w:val="false"/>
                <w:i w:val="false"/>
                <w:color w:val="000000"/>
                <w:sz w:val="20"/>
              </w:rPr>
              <w:t>
 </w:t>
            </w:r>
          </w:p>
          <w:bookmarkEnd w:id="26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2"/>
          <w:p>
            <w:pPr>
              <w:spacing w:after="20"/>
              <w:ind w:left="20"/>
              <w:jc w:val="both"/>
            </w:pPr>
            <w:r>
              <w:rPr>
                <w:rFonts w:ascii="Times New Roman"/>
                <w:b w:val="false"/>
                <w:i w:val="false"/>
                <w:color w:val="000000"/>
                <w:sz w:val="20"/>
              </w:rPr>
              <w:t>
 </w:t>
            </w:r>
          </w:p>
          <w:bookmarkEnd w:id="26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3"/>
          <w:p>
            <w:pPr>
              <w:spacing w:after="20"/>
              <w:ind w:left="20"/>
              <w:jc w:val="both"/>
            </w:pPr>
            <w:r>
              <w:rPr>
                <w:rFonts w:ascii="Times New Roman"/>
                <w:b w:val="false"/>
                <w:i w:val="false"/>
                <w:color w:val="000000"/>
                <w:sz w:val="20"/>
              </w:rPr>
              <w:t>
 </w:t>
            </w:r>
          </w:p>
          <w:bookmarkEnd w:id="26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4"/>
          <w:p>
            <w:pPr>
              <w:spacing w:after="20"/>
              <w:ind w:left="20"/>
              <w:jc w:val="both"/>
            </w:pPr>
            <w:r>
              <w:rPr>
                <w:rFonts w:ascii="Times New Roman"/>
                <w:b w:val="false"/>
                <w:i w:val="false"/>
                <w:color w:val="000000"/>
                <w:sz w:val="20"/>
              </w:rPr>
              <w:t>
 </w:t>
            </w:r>
          </w:p>
          <w:bookmarkEnd w:id="26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5"/>
          <w:p>
            <w:pPr>
              <w:spacing w:after="20"/>
              <w:ind w:left="20"/>
              <w:jc w:val="both"/>
            </w:pPr>
            <w:r>
              <w:rPr>
                <w:rFonts w:ascii="Times New Roman"/>
                <w:b w:val="false"/>
                <w:i w:val="false"/>
                <w:color w:val="000000"/>
                <w:sz w:val="20"/>
              </w:rPr>
              <w:t>
 </w:t>
            </w:r>
          </w:p>
          <w:bookmarkEnd w:id="26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1470247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6"/>
          <w:p>
            <w:pPr>
              <w:spacing w:after="20"/>
              <w:ind w:left="20"/>
              <w:jc w:val="both"/>
            </w:pPr>
            <w:r>
              <w:rPr>
                <w:rFonts w:ascii="Times New Roman"/>
                <w:b w:val="false"/>
                <w:i w:val="false"/>
                <w:color w:val="000000"/>
                <w:sz w:val="20"/>
              </w:rPr>
              <w:t>
 </w:t>
            </w:r>
          </w:p>
          <w:bookmarkEnd w:id="26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7"/>
          <w:p>
            <w:pPr>
              <w:spacing w:after="20"/>
              <w:ind w:left="20"/>
              <w:jc w:val="both"/>
            </w:pPr>
            <w:r>
              <w:rPr>
                <w:rFonts w:ascii="Times New Roman"/>
                <w:b w:val="false"/>
                <w:i w:val="false"/>
                <w:color w:val="000000"/>
                <w:sz w:val="20"/>
              </w:rPr>
              <w:t>
 </w:t>
            </w:r>
          </w:p>
          <w:bookmarkEnd w:id="26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8"/>
          <w:p>
            <w:pPr>
              <w:spacing w:after="20"/>
              <w:ind w:left="20"/>
              <w:jc w:val="both"/>
            </w:pPr>
            <w:r>
              <w:rPr>
                <w:rFonts w:ascii="Times New Roman"/>
                <w:b w:val="false"/>
                <w:i w:val="false"/>
                <w:color w:val="000000"/>
                <w:sz w:val="20"/>
              </w:rPr>
              <w:t>
 </w:t>
            </w:r>
          </w:p>
          <w:bookmarkEnd w:id="26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9"/>
          <w:p>
            <w:pPr>
              <w:spacing w:after="20"/>
              <w:ind w:left="20"/>
              <w:jc w:val="both"/>
            </w:pPr>
            <w:r>
              <w:rPr>
                <w:rFonts w:ascii="Times New Roman"/>
                <w:b w:val="false"/>
                <w:i w:val="false"/>
                <w:color w:val="000000"/>
                <w:sz w:val="20"/>
              </w:rPr>
              <w:t>
 </w:t>
            </w:r>
          </w:p>
          <w:bookmarkEnd w:id="26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0"/>
          <w:p>
            <w:pPr>
              <w:spacing w:after="20"/>
              <w:ind w:left="20"/>
              <w:jc w:val="both"/>
            </w:pPr>
            <w:r>
              <w:rPr>
                <w:rFonts w:ascii="Times New Roman"/>
                <w:b w:val="false"/>
                <w:i w:val="false"/>
                <w:color w:val="000000"/>
                <w:sz w:val="20"/>
              </w:rPr>
              <w:t>
 </w:t>
            </w:r>
          </w:p>
          <w:bookmarkEnd w:id="27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1"/>
          <w:p>
            <w:pPr>
              <w:spacing w:after="20"/>
              <w:ind w:left="20"/>
              <w:jc w:val="both"/>
            </w:pPr>
            <w:r>
              <w:rPr>
                <w:rFonts w:ascii="Times New Roman"/>
                <w:b w:val="false"/>
                <w:i w:val="false"/>
                <w:color w:val="000000"/>
                <w:sz w:val="20"/>
              </w:rPr>
              <w:t>
 </w:t>
            </w:r>
          </w:p>
          <w:bookmarkEnd w:id="27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2"/>
          <w:p>
            <w:pPr>
              <w:spacing w:after="20"/>
              <w:ind w:left="20"/>
              <w:jc w:val="both"/>
            </w:pPr>
            <w:r>
              <w:rPr>
                <w:rFonts w:ascii="Times New Roman"/>
                <w:b w:val="false"/>
                <w:i w:val="false"/>
                <w:color w:val="000000"/>
                <w:sz w:val="20"/>
              </w:rPr>
              <w:t>
 </w:t>
            </w:r>
          </w:p>
          <w:bookmarkEnd w:id="27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73"/>
          <w:p>
            <w:pPr>
              <w:spacing w:after="20"/>
              <w:ind w:left="20"/>
              <w:jc w:val="both"/>
            </w:pPr>
            <w:r>
              <w:rPr>
                <w:rFonts w:ascii="Times New Roman"/>
                <w:b w:val="false"/>
                <w:i w:val="false"/>
                <w:color w:val="000000"/>
                <w:sz w:val="20"/>
              </w:rPr>
              <w:t>
 </w:t>
            </w:r>
          </w:p>
          <w:bookmarkEnd w:id="27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4"/>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27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76897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5"/>
          <w:p>
            <w:pPr>
              <w:spacing w:after="20"/>
              <w:ind w:left="20"/>
              <w:jc w:val="both"/>
            </w:pPr>
            <w:r>
              <w:rPr>
                <w:rFonts w:ascii="Times New Roman"/>
                <w:b w:val="false"/>
                <w:i w:val="false"/>
                <w:color w:val="000000"/>
                <w:sz w:val="20"/>
              </w:rPr>
              <w:t>
 </w:t>
            </w:r>
          </w:p>
          <w:bookmarkEnd w:id="27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6"/>
          <w:p>
            <w:pPr>
              <w:spacing w:after="20"/>
              <w:ind w:left="20"/>
              <w:jc w:val="both"/>
            </w:pPr>
            <w:r>
              <w:rPr>
                <w:rFonts w:ascii="Times New Roman"/>
                <w:b w:val="false"/>
                <w:i w:val="false"/>
                <w:color w:val="000000"/>
                <w:sz w:val="20"/>
              </w:rPr>
              <w:t>
 </w:t>
            </w:r>
          </w:p>
          <w:bookmarkEnd w:id="27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7"/>
          <w:p>
            <w:pPr>
              <w:spacing w:after="20"/>
              <w:ind w:left="20"/>
              <w:jc w:val="both"/>
            </w:pPr>
            <w:r>
              <w:rPr>
                <w:rFonts w:ascii="Times New Roman"/>
                <w:b w:val="false"/>
                <w:i w:val="false"/>
                <w:color w:val="000000"/>
                <w:sz w:val="20"/>
              </w:rPr>
              <w:t>
 </w:t>
            </w:r>
          </w:p>
          <w:bookmarkEnd w:id="27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8"/>
          <w:p>
            <w:pPr>
              <w:spacing w:after="20"/>
              <w:ind w:left="20"/>
              <w:jc w:val="both"/>
            </w:pPr>
            <w:r>
              <w:rPr>
                <w:rFonts w:ascii="Times New Roman"/>
                <w:b w:val="false"/>
                <w:i w:val="false"/>
                <w:color w:val="000000"/>
                <w:sz w:val="20"/>
              </w:rPr>
              <w:t>
 </w:t>
            </w:r>
          </w:p>
          <w:bookmarkEnd w:id="27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9"/>
          <w:p>
            <w:pPr>
              <w:spacing w:after="20"/>
              <w:ind w:left="20"/>
              <w:jc w:val="both"/>
            </w:pPr>
            <w:r>
              <w:rPr>
                <w:rFonts w:ascii="Times New Roman"/>
                <w:b w:val="false"/>
                <w:i w:val="false"/>
                <w:color w:val="000000"/>
                <w:sz w:val="20"/>
              </w:rPr>
              <w:t>
 </w:t>
            </w:r>
          </w:p>
          <w:bookmarkEnd w:id="27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80"/>
          <w:p>
            <w:pPr>
              <w:spacing w:after="20"/>
              <w:ind w:left="20"/>
              <w:jc w:val="both"/>
            </w:pPr>
            <w:r>
              <w:rPr>
                <w:rFonts w:ascii="Times New Roman"/>
                <w:b w:val="false"/>
                <w:i w:val="false"/>
                <w:color w:val="000000"/>
                <w:sz w:val="20"/>
              </w:rPr>
              <w:t>
 </w:t>
            </w:r>
          </w:p>
          <w:bookmarkEnd w:id="28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1"/>
          <w:p>
            <w:pPr>
              <w:spacing w:after="20"/>
              <w:ind w:left="20"/>
              <w:jc w:val="both"/>
            </w:pPr>
            <w:r>
              <w:rPr>
                <w:rFonts w:ascii="Times New Roman"/>
                <w:b w:val="false"/>
                <w:i w:val="false"/>
                <w:color w:val="000000"/>
                <w:sz w:val="20"/>
              </w:rPr>
              <w:t>
 </w:t>
            </w:r>
          </w:p>
          <w:bookmarkEnd w:id="28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2"/>
          <w:p>
            <w:pPr>
              <w:spacing w:after="20"/>
              <w:ind w:left="20"/>
              <w:jc w:val="both"/>
            </w:pPr>
            <w:r>
              <w:rPr>
                <w:rFonts w:ascii="Times New Roman"/>
                <w:b w:val="false"/>
                <w:i w:val="false"/>
                <w:color w:val="000000"/>
                <w:sz w:val="20"/>
              </w:rPr>
              <w:t>
 </w:t>
            </w:r>
          </w:p>
          <w:bookmarkEnd w:id="28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83"/>
          <w:p>
            <w:pPr>
              <w:spacing w:after="20"/>
              <w:ind w:left="20"/>
              <w:jc w:val="both"/>
            </w:pPr>
            <w:r>
              <w:rPr>
                <w:rFonts w:ascii="Times New Roman"/>
                <w:b w:val="false"/>
                <w:i w:val="false"/>
                <w:color w:val="000000"/>
                <w:sz w:val="20"/>
              </w:rPr>
              <w:t>
 </w:t>
            </w:r>
          </w:p>
          <w:bookmarkEnd w:id="28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4"/>
          <w:p>
            <w:pPr>
              <w:spacing w:after="20"/>
              <w:ind w:left="20"/>
              <w:jc w:val="both"/>
            </w:pPr>
            <w:r>
              <w:rPr>
                <w:rFonts w:ascii="Times New Roman"/>
                <w:b w:val="false"/>
                <w:i w:val="false"/>
                <w:color w:val="000000"/>
                <w:sz w:val="20"/>
              </w:rPr>
              <w:t>
 </w:t>
            </w:r>
          </w:p>
          <w:bookmarkEnd w:id="28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5"/>
          <w:p>
            <w:pPr>
              <w:spacing w:after="20"/>
              <w:ind w:left="20"/>
              <w:jc w:val="both"/>
            </w:pPr>
            <w:r>
              <w:rPr>
                <w:rFonts w:ascii="Times New Roman"/>
                <w:b w:val="false"/>
                <w:i w:val="false"/>
                <w:color w:val="000000"/>
                <w:sz w:val="20"/>
              </w:rPr>
              <w:t>
 </w:t>
            </w:r>
          </w:p>
          <w:bookmarkEnd w:id="28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6"/>
          <w:p>
            <w:pPr>
              <w:spacing w:after="20"/>
              <w:ind w:left="20"/>
              <w:jc w:val="both"/>
            </w:pPr>
            <w:r>
              <w:rPr>
                <w:rFonts w:ascii="Times New Roman"/>
                <w:b w:val="false"/>
                <w:i w:val="false"/>
                <w:color w:val="000000"/>
                <w:sz w:val="20"/>
              </w:rPr>
              <w:t>
 </w:t>
            </w:r>
          </w:p>
          <w:bookmarkEnd w:id="28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7"/>
          <w:p>
            <w:pPr>
              <w:spacing w:after="20"/>
              <w:ind w:left="20"/>
              <w:jc w:val="both"/>
            </w:pPr>
            <w:r>
              <w:rPr>
                <w:rFonts w:ascii="Times New Roman"/>
                <w:b w:val="false"/>
                <w:i w:val="false"/>
                <w:color w:val="000000"/>
                <w:sz w:val="20"/>
              </w:rPr>
              <w:t>
 </w:t>
            </w:r>
          </w:p>
          <w:bookmarkEnd w:id="28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8"/>
          <w:p>
            <w:pPr>
              <w:spacing w:after="20"/>
              <w:ind w:left="20"/>
              <w:jc w:val="both"/>
            </w:pPr>
            <w:r>
              <w:rPr>
                <w:rFonts w:ascii="Times New Roman"/>
                <w:b w:val="false"/>
                <w:i w:val="false"/>
                <w:color w:val="000000"/>
                <w:sz w:val="20"/>
              </w:rPr>
              <w:t>
 </w:t>
            </w:r>
          </w:p>
          <w:bookmarkEnd w:id="28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89"/>
          <w:p>
            <w:pPr>
              <w:spacing w:after="20"/>
              <w:ind w:left="20"/>
              <w:jc w:val="both"/>
            </w:pPr>
            <w:r>
              <w:rPr>
                <w:rFonts w:ascii="Times New Roman"/>
                <w:b w:val="false"/>
                <w:i w:val="false"/>
                <w:color w:val="000000"/>
                <w:sz w:val="20"/>
              </w:rPr>
              <w:t>
 </w:t>
            </w:r>
          </w:p>
          <w:bookmarkEnd w:id="28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0"/>
          <w:p>
            <w:pPr>
              <w:spacing w:after="20"/>
              <w:ind w:left="20"/>
              <w:jc w:val="both"/>
            </w:pPr>
            <w:r>
              <w:rPr>
                <w:rFonts w:ascii="Times New Roman"/>
                <w:b w:val="false"/>
                <w:i w:val="false"/>
                <w:color w:val="000000"/>
                <w:sz w:val="20"/>
              </w:rPr>
              <w:t>
 </w:t>
            </w:r>
          </w:p>
          <w:bookmarkEnd w:id="29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1"/>
          <w:p>
            <w:pPr>
              <w:spacing w:after="20"/>
              <w:ind w:left="20"/>
              <w:jc w:val="both"/>
            </w:pPr>
            <w:r>
              <w:rPr>
                <w:rFonts w:ascii="Times New Roman"/>
                <w:b w:val="false"/>
                <w:i w:val="false"/>
                <w:color w:val="000000"/>
                <w:sz w:val="20"/>
              </w:rPr>
              <w:t>
 </w:t>
            </w:r>
          </w:p>
          <w:bookmarkEnd w:id="29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2"/>
          <w:p>
            <w:pPr>
              <w:spacing w:after="20"/>
              <w:ind w:left="20"/>
              <w:jc w:val="both"/>
            </w:pPr>
            <w:r>
              <w:rPr>
                <w:rFonts w:ascii="Times New Roman"/>
                <w:b w:val="false"/>
                <w:i w:val="false"/>
                <w:color w:val="000000"/>
                <w:sz w:val="20"/>
              </w:rPr>
              <w:t>
 </w:t>
            </w:r>
          </w:p>
          <w:bookmarkEnd w:id="29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3"/>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29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237080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4"/>
          <w:p>
            <w:pPr>
              <w:spacing w:after="20"/>
              <w:ind w:left="20"/>
              <w:jc w:val="both"/>
            </w:pPr>
            <w:r>
              <w:rPr>
                <w:rFonts w:ascii="Times New Roman"/>
                <w:b w:val="false"/>
                <w:i w:val="false"/>
                <w:color w:val="000000"/>
                <w:sz w:val="20"/>
              </w:rPr>
              <w:t>
 </w:t>
            </w:r>
          </w:p>
          <w:bookmarkEnd w:id="29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5"/>
          <w:p>
            <w:pPr>
              <w:spacing w:after="20"/>
              <w:ind w:left="20"/>
              <w:jc w:val="both"/>
            </w:pPr>
            <w:r>
              <w:rPr>
                <w:rFonts w:ascii="Times New Roman"/>
                <w:b w:val="false"/>
                <w:i w:val="false"/>
                <w:color w:val="000000"/>
                <w:sz w:val="20"/>
              </w:rPr>
              <w:t>
 </w:t>
            </w:r>
          </w:p>
          <w:bookmarkEnd w:id="29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6"/>
          <w:p>
            <w:pPr>
              <w:spacing w:after="20"/>
              <w:ind w:left="20"/>
              <w:jc w:val="both"/>
            </w:pPr>
            <w:r>
              <w:rPr>
                <w:rFonts w:ascii="Times New Roman"/>
                <w:b w:val="false"/>
                <w:i w:val="false"/>
                <w:color w:val="000000"/>
                <w:sz w:val="20"/>
              </w:rPr>
              <w:t>
 </w:t>
            </w:r>
          </w:p>
          <w:bookmarkEnd w:id="29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7"/>
          <w:p>
            <w:pPr>
              <w:spacing w:after="20"/>
              <w:ind w:left="20"/>
              <w:jc w:val="both"/>
            </w:pPr>
            <w:r>
              <w:rPr>
                <w:rFonts w:ascii="Times New Roman"/>
                <w:b w:val="false"/>
                <w:i w:val="false"/>
                <w:color w:val="000000"/>
                <w:sz w:val="20"/>
              </w:rPr>
              <w:t>
 </w:t>
            </w:r>
          </w:p>
          <w:bookmarkEnd w:id="29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8"/>
          <w:p>
            <w:pPr>
              <w:spacing w:after="20"/>
              <w:ind w:left="20"/>
              <w:jc w:val="both"/>
            </w:pPr>
            <w:r>
              <w:rPr>
                <w:rFonts w:ascii="Times New Roman"/>
                <w:b w:val="false"/>
                <w:i w:val="false"/>
                <w:color w:val="000000"/>
                <w:sz w:val="20"/>
              </w:rPr>
              <w:t>
 </w:t>
            </w:r>
          </w:p>
          <w:bookmarkEnd w:id="29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9"/>
          <w:p>
            <w:pPr>
              <w:spacing w:after="20"/>
              <w:ind w:left="20"/>
              <w:jc w:val="both"/>
            </w:pPr>
            <w:r>
              <w:rPr>
                <w:rFonts w:ascii="Times New Roman"/>
                <w:b w:val="false"/>
                <w:i w:val="false"/>
                <w:color w:val="000000"/>
                <w:sz w:val="20"/>
              </w:rPr>
              <w:t>
 </w:t>
            </w:r>
          </w:p>
          <w:bookmarkEnd w:id="29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0"/>
          <w:p>
            <w:pPr>
              <w:spacing w:after="20"/>
              <w:ind w:left="20"/>
              <w:jc w:val="both"/>
            </w:pPr>
            <w:r>
              <w:rPr>
                <w:rFonts w:ascii="Times New Roman"/>
                <w:b w:val="false"/>
                <w:i w:val="false"/>
                <w:color w:val="000000"/>
                <w:sz w:val="20"/>
              </w:rPr>
              <w:t>
 </w:t>
            </w:r>
          </w:p>
          <w:bookmarkEnd w:id="30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1"/>
          <w:p>
            <w:pPr>
              <w:spacing w:after="20"/>
              <w:ind w:left="20"/>
              <w:jc w:val="both"/>
            </w:pPr>
            <w:r>
              <w:rPr>
                <w:rFonts w:ascii="Times New Roman"/>
                <w:b w:val="false"/>
                <w:i w:val="false"/>
                <w:color w:val="000000"/>
                <w:sz w:val="20"/>
              </w:rPr>
              <w:t>
 </w:t>
            </w:r>
          </w:p>
          <w:bookmarkEnd w:id="30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02"/>
          <w:p>
            <w:pPr>
              <w:spacing w:after="20"/>
              <w:ind w:left="20"/>
              <w:jc w:val="both"/>
            </w:pPr>
            <w:r>
              <w:rPr>
                <w:rFonts w:ascii="Times New Roman"/>
                <w:b w:val="false"/>
                <w:i w:val="false"/>
                <w:color w:val="000000"/>
                <w:sz w:val="20"/>
              </w:rPr>
              <w:t>
 </w:t>
            </w:r>
          </w:p>
          <w:bookmarkEnd w:id="30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3"/>
          <w:p>
            <w:pPr>
              <w:spacing w:after="20"/>
              <w:ind w:left="20"/>
              <w:jc w:val="both"/>
            </w:pPr>
            <w:r>
              <w:rPr>
                <w:rFonts w:ascii="Times New Roman"/>
                <w:b w:val="false"/>
                <w:i w:val="false"/>
                <w:color w:val="000000"/>
                <w:sz w:val="20"/>
              </w:rPr>
              <w:t>
 </w:t>
            </w:r>
          </w:p>
          <w:bookmarkEnd w:id="30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04"/>
          <w:p>
            <w:pPr>
              <w:spacing w:after="20"/>
              <w:ind w:left="20"/>
              <w:jc w:val="both"/>
            </w:pPr>
            <w:r>
              <w:rPr>
                <w:rFonts w:ascii="Times New Roman"/>
                <w:b w:val="false"/>
                <w:i w:val="false"/>
                <w:color w:val="000000"/>
                <w:sz w:val="20"/>
              </w:rPr>
              <w:t>
 </w:t>
            </w:r>
          </w:p>
          <w:bookmarkEnd w:id="30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5"/>
          <w:p>
            <w:pPr>
              <w:spacing w:after="20"/>
              <w:ind w:left="20"/>
              <w:jc w:val="both"/>
            </w:pPr>
            <w:r>
              <w:rPr>
                <w:rFonts w:ascii="Times New Roman"/>
                <w:b w:val="false"/>
                <w:i w:val="false"/>
                <w:color w:val="000000"/>
                <w:sz w:val="20"/>
              </w:rPr>
              <w:t>
 </w:t>
            </w:r>
          </w:p>
          <w:bookmarkEnd w:id="30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6"/>
          <w:p>
            <w:pPr>
              <w:spacing w:after="20"/>
              <w:ind w:left="20"/>
              <w:jc w:val="both"/>
            </w:pPr>
            <w:r>
              <w:rPr>
                <w:rFonts w:ascii="Times New Roman"/>
                <w:b w:val="false"/>
                <w:i w:val="false"/>
                <w:color w:val="000000"/>
                <w:sz w:val="20"/>
              </w:rPr>
              <w:t>
 </w:t>
            </w:r>
          </w:p>
          <w:bookmarkEnd w:id="30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7"/>
          <w:p>
            <w:pPr>
              <w:spacing w:after="20"/>
              <w:ind w:left="20"/>
              <w:jc w:val="both"/>
            </w:pPr>
            <w:r>
              <w:rPr>
                <w:rFonts w:ascii="Times New Roman"/>
                <w:b w:val="false"/>
                <w:i w:val="false"/>
                <w:color w:val="000000"/>
                <w:sz w:val="20"/>
              </w:rPr>
              <w:t>
 </w:t>
            </w:r>
          </w:p>
          <w:bookmarkEnd w:id="30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8"/>
          <w:p>
            <w:pPr>
              <w:spacing w:after="20"/>
              <w:ind w:left="20"/>
              <w:jc w:val="both"/>
            </w:pPr>
            <w:r>
              <w:rPr>
                <w:rFonts w:ascii="Times New Roman"/>
                <w:b w:val="false"/>
                <w:i w:val="false"/>
                <w:color w:val="000000"/>
                <w:sz w:val="20"/>
              </w:rPr>
              <w:t>
 </w:t>
            </w:r>
          </w:p>
          <w:bookmarkEnd w:id="30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9"/>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30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305235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0"/>
          <w:p>
            <w:pPr>
              <w:spacing w:after="20"/>
              <w:ind w:left="20"/>
              <w:jc w:val="both"/>
            </w:pPr>
            <w:r>
              <w:rPr>
                <w:rFonts w:ascii="Times New Roman"/>
                <w:b w:val="false"/>
                <w:i w:val="false"/>
                <w:color w:val="000000"/>
                <w:sz w:val="20"/>
              </w:rPr>
              <w:t>
 </w:t>
            </w:r>
          </w:p>
          <w:bookmarkEnd w:id="31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1"/>
          <w:p>
            <w:pPr>
              <w:spacing w:after="20"/>
              <w:ind w:left="20"/>
              <w:jc w:val="both"/>
            </w:pPr>
            <w:r>
              <w:rPr>
                <w:rFonts w:ascii="Times New Roman"/>
                <w:b w:val="false"/>
                <w:i w:val="false"/>
                <w:color w:val="000000"/>
                <w:sz w:val="20"/>
              </w:rPr>
              <w:t>
 </w:t>
            </w:r>
          </w:p>
          <w:bookmarkEnd w:id="31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2"/>
          <w:p>
            <w:pPr>
              <w:spacing w:after="20"/>
              <w:ind w:left="20"/>
              <w:jc w:val="both"/>
            </w:pPr>
            <w:r>
              <w:rPr>
                <w:rFonts w:ascii="Times New Roman"/>
                <w:b w:val="false"/>
                <w:i w:val="false"/>
                <w:color w:val="000000"/>
                <w:sz w:val="20"/>
              </w:rPr>
              <w:t>
 </w:t>
            </w:r>
          </w:p>
          <w:bookmarkEnd w:id="31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3"/>
          <w:p>
            <w:pPr>
              <w:spacing w:after="20"/>
              <w:ind w:left="20"/>
              <w:jc w:val="both"/>
            </w:pPr>
            <w:r>
              <w:rPr>
                <w:rFonts w:ascii="Times New Roman"/>
                <w:b w:val="false"/>
                <w:i w:val="false"/>
                <w:color w:val="000000"/>
                <w:sz w:val="20"/>
              </w:rPr>
              <w:t>
 </w:t>
            </w:r>
          </w:p>
          <w:bookmarkEnd w:id="31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4"/>
          <w:p>
            <w:pPr>
              <w:spacing w:after="20"/>
              <w:ind w:left="20"/>
              <w:jc w:val="both"/>
            </w:pPr>
            <w:r>
              <w:rPr>
                <w:rFonts w:ascii="Times New Roman"/>
                <w:b w:val="false"/>
                <w:i w:val="false"/>
                <w:color w:val="000000"/>
                <w:sz w:val="20"/>
              </w:rPr>
              <w:t>
 </w:t>
            </w:r>
          </w:p>
          <w:bookmarkEnd w:id="31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15"/>
          <w:p>
            <w:pPr>
              <w:spacing w:after="20"/>
              <w:ind w:left="20"/>
              <w:jc w:val="both"/>
            </w:pPr>
            <w:r>
              <w:rPr>
                <w:rFonts w:ascii="Times New Roman"/>
                <w:b w:val="false"/>
                <w:i w:val="false"/>
                <w:color w:val="000000"/>
                <w:sz w:val="20"/>
              </w:rPr>
              <w:t>
 </w:t>
            </w:r>
          </w:p>
          <w:bookmarkEnd w:id="31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6"/>
          <w:p>
            <w:pPr>
              <w:spacing w:after="20"/>
              <w:ind w:left="20"/>
              <w:jc w:val="both"/>
            </w:pPr>
            <w:r>
              <w:rPr>
                <w:rFonts w:ascii="Times New Roman"/>
                <w:b w:val="false"/>
                <w:i w:val="false"/>
                <w:color w:val="000000"/>
                <w:sz w:val="20"/>
              </w:rPr>
              <w:t>
 </w:t>
            </w:r>
          </w:p>
          <w:bookmarkEnd w:id="31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7"/>
          <w:p>
            <w:pPr>
              <w:spacing w:after="20"/>
              <w:ind w:left="20"/>
              <w:jc w:val="both"/>
            </w:pPr>
            <w:r>
              <w:rPr>
                <w:rFonts w:ascii="Times New Roman"/>
                <w:b w:val="false"/>
                <w:i w:val="false"/>
                <w:color w:val="000000"/>
                <w:sz w:val="20"/>
              </w:rPr>
              <w:t>
 </w:t>
            </w:r>
          </w:p>
          <w:bookmarkEnd w:id="31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8"/>
          <w:p>
            <w:pPr>
              <w:spacing w:after="20"/>
              <w:ind w:left="20"/>
              <w:jc w:val="both"/>
            </w:pPr>
            <w:r>
              <w:rPr>
                <w:rFonts w:ascii="Times New Roman"/>
                <w:b w:val="false"/>
                <w:i w:val="false"/>
                <w:color w:val="000000"/>
                <w:sz w:val="20"/>
              </w:rPr>
              <w:t>
 </w:t>
            </w:r>
          </w:p>
          <w:bookmarkEnd w:id="31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9"/>
          <w:p>
            <w:pPr>
              <w:spacing w:after="20"/>
              <w:ind w:left="20"/>
              <w:jc w:val="both"/>
            </w:pPr>
            <w:r>
              <w:rPr>
                <w:rFonts w:ascii="Times New Roman"/>
                <w:b w:val="false"/>
                <w:i w:val="false"/>
                <w:color w:val="000000"/>
                <w:sz w:val="20"/>
              </w:rPr>
              <w:t>
 </w:t>
            </w:r>
          </w:p>
          <w:bookmarkEnd w:id="31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0"/>
          <w:p>
            <w:pPr>
              <w:spacing w:after="20"/>
              <w:ind w:left="20"/>
              <w:jc w:val="both"/>
            </w:pPr>
            <w:r>
              <w:rPr>
                <w:rFonts w:ascii="Times New Roman"/>
                <w:b w:val="false"/>
                <w:i w:val="false"/>
                <w:color w:val="000000"/>
                <w:sz w:val="20"/>
              </w:rPr>
              <w:t>
 </w:t>
            </w:r>
          </w:p>
          <w:bookmarkEnd w:id="32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21"/>
          <w:p>
            <w:pPr>
              <w:spacing w:after="20"/>
              <w:ind w:left="20"/>
              <w:jc w:val="both"/>
            </w:pPr>
            <w:r>
              <w:rPr>
                <w:rFonts w:ascii="Times New Roman"/>
                <w:b w:val="false"/>
                <w:i w:val="false"/>
                <w:color w:val="000000"/>
                <w:sz w:val="20"/>
              </w:rPr>
              <w:t>
 </w:t>
            </w:r>
          </w:p>
          <w:bookmarkEnd w:id="32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2"/>
          <w:p>
            <w:pPr>
              <w:spacing w:after="20"/>
              <w:ind w:left="20"/>
              <w:jc w:val="both"/>
            </w:pPr>
            <w:r>
              <w:rPr>
                <w:rFonts w:ascii="Times New Roman"/>
                <w:b w:val="false"/>
                <w:i w:val="false"/>
                <w:color w:val="000000"/>
                <w:sz w:val="20"/>
              </w:rPr>
              <w:t>
 </w:t>
            </w:r>
          </w:p>
          <w:bookmarkEnd w:id="32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3"/>
          <w:p>
            <w:pPr>
              <w:spacing w:after="20"/>
              <w:ind w:left="20"/>
              <w:jc w:val="both"/>
            </w:pPr>
            <w:r>
              <w:rPr>
                <w:rFonts w:ascii="Times New Roman"/>
                <w:b w:val="false"/>
                <w:i w:val="false"/>
                <w:color w:val="000000"/>
                <w:sz w:val="20"/>
              </w:rPr>
              <w:t>
 </w:t>
            </w:r>
          </w:p>
          <w:bookmarkEnd w:id="32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24"/>
          <w:p>
            <w:pPr>
              <w:spacing w:after="20"/>
              <w:ind w:left="20"/>
              <w:jc w:val="both"/>
            </w:pPr>
            <w:r>
              <w:rPr>
                <w:rFonts w:ascii="Times New Roman"/>
                <w:b w:val="false"/>
                <w:i w:val="false"/>
                <w:color w:val="000000"/>
                <w:sz w:val="20"/>
              </w:rPr>
              <w:t>
 </w:t>
            </w:r>
          </w:p>
          <w:bookmarkEnd w:id="32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5"/>
          <w:p>
            <w:pPr>
              <w:spacing w:after="20"/>
              <w:ind w:left="20"/>
              <w:jc w:val="both"/>
            </w:pPr>
            <w:r>
              <w:rPr>
                <w:rFonts w:ascii="Times New Roman"/>
                <w:b w:val="false"/>
                <w:i w:val="false"/>
                <w:color w:val="000000"/>
                <w:sz w:val="20"/>
              </w:rPr>
              <w:t>
 </w:t>
            </w:r>
          </w:p>
          <w:bookmarkEnd w:id="32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6"/>
          <w:p>
            <w:pPr>
              <w:spacing w:after="20"/>
              <w:ind w:left="20"/>
              <w:jc w:val="both"/>
            </w:pPr>
            <w:r>
              <w:rPr>
                <w:rFonts w:ascii="Times New Roman"/>
                <w:b w:val="false"/>
                <w:i w:val="false"/>
                <w:color w:val="000000"/>
                <w:sz w:val="20"/>
              </w:rPr>
              <w:t>
 </w:t>
            </w:r>
          </w:p>
          <w:bookmarkEnd w:id="32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7"/>
          <w:p>
            <w:pPr>
              <w:spacing w:after="20"/>
              <w:ind w:left="20"/>
              <w:jc w:val="both"/>
            </w:pPr>
            <w:r>
              <w:rPr>
                <w:rFonts w:ascii="Times New Roman"/>
                <w:b w:val="false"/>
                <w:i w:val="false"/>
                <w:color w:val="000000"/>
                <w:sz w:val="20"/>
              </w:rPr>
              <w:t>
 </w:t>
            </w:r>
          </w:p>
          <w:bookmarkEnd w:id="32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8"/>
          <w:p>
            <w:pPr>
              <w:spacing w:after="20"/>
              <w:ind w:left="20"/>
              <w:jc w:val="both"/>
            </w:pPr>
            <w:r>
              <w:rPr>
                <w:rFonts w:ascii="Times New Roman"/>
                <w:b w:val="false"/>
                <w:i w:val="false"/>
                <w:color w:val="000000"/>
                <w:sz w:val="20"/>
              </w:rPr>
              <w:t>
 </w:t>
            </w:r>
          </w:p>
          <w:bookmarkEnd w:id="32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9"/>
          <w:p>
            <w:pPr>
              <w:spacing w:after="20"/>
              <w:ind w:left="20"/>
              <w:jc w:val="both"/>
            </w:pPr>
            <w:r>
              <w:rPr>
                <w:rFonts w:ascii="Times New Roman"/>
                <w:b w:val="false"/>
                <w:i w:val="false"/>
                <w:color w:val="000000"/>
                <w:sz w:val="20"/>
              </w:rPr>
              <w:t>
 </w:t>
            </w:r>
          </w:p>
          <w:bookmarkEnd w:id="32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0"/>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33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123929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1"/>
          <w:p>
            <w:pPr>
              <w:spacing w:after="20"/>
              <w:ind w:left="20"/>
              <w:jc w:val="both"/>
            </w:pPr>
            <w:r>
              <w:rPr>
                <w:rFonts w:ascii="Times New Roman"/>
                <w:b w:val="false"/>
                <w:i w:val="false"/>
                <w:color w:val="000000"/>
                <w:sz w:val="20"/>
              </w:rPr>
              <w:t>
 </w:t>
            </w:r>
          </w:p>
          <w:bookmarkEnd w:id="33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2"/>
          <w:p>
            <w:pPr>
              <w:spacing w:after="20"/>
              <w:ind w:left="20"/>
              <w:jc w:val="both"/>
            </w:pPr>
            <w:r>
              <w:rPr>
                <w:rFonts w:ascii="Times New Roman"/>
                <w:b w:val="false"/>
                <w:i w:val="false"/>
                <w:color w:val="000000"/>
                <w:sz w:val="20"/>
              </w:rPr>
              <w:t>
 </w:t>
            </w:r>
          </w:p>
          <w:bookmarkEnd w:id="33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3"/>
          <w:p>
            <w:pPr>
              <w:spacing w:after="20"/>
              <w:ind w:left="20"/>
              <w:jc w:val="both"/>
            </w:pPr>
            <w:r>
              <w:rPr>
                <w:rFonts w:ascii="Times New Roman"/>
                <w:b w:val="false"/>
                <w:i w:val="false"/>
                <w:color w:val="000000"/>
                <w:sz w:val="20"/>
              </w:rPr>
              <w:t>
 </w:t>
            </w:r>
          </w:p>
          <w:bookmarkEnd w:id="33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4"/>
          <w:p>
            <w:pPr>
              <w:spacing w:after="20"/>
              <w:ind w:left="20"/>
              <w:jc w:val="both"/>
            </w:pPr>
            <w:r>
              <w:rPr>
                <w:rFonts w:ascii="Times New Roman"/>
                <w:b w:val="false"/>
                <w:i w:val="false"/>
                <w:color w:val="000000"/>
                <w:sz w:val="20"/>
              </w:rPr>
              <w:t>
 </w:t>
            </w:r>
          </w:p>
          <w:bookmarkEnd w:id="33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5"/>
          <w:p>
            <w:pPr>
              <w:spacing w:after="20"/>
              <w:ind w:left="20"/>
              <w:jc w:val="both"/>
            </w:pPr>
            <w:r>
              <w:rPr>
                <w:rFonts w:ascii="Times New Roman"/>
                <w:b w:val="false"/>
                <w:i w:val="false"/>
                <w:color w:val="000000"/>
                <w:sz w:val="20"/>
              </w:rPr>
              <w:t>
 </w:t>
            </w:r>
          </w:p>
          <w:bookmarkEnd w:id="33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6"/>
          <w:p>
            <w:pPr>
              <w:spacing w:after="20"/>
              <w:ind w:left="20"/>
              <w:jc w:val="both"/>
            </w:pPr>
            <w:r>
              <w:rPr>
                <w:rFonts w:ascii="Times New Roman"/>
                <w:b w:val="false"/>
                <w:i w:val="false"/>
                <w:color w:val="000000"/>
                <w:sz w:val="20"/>
              </w:rPr>
              <w:t>
 </w:t>
            </w:r>
          </w:p>
          <w:bookmarkEnd w:id="33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7"/>
          <w:p>
            <w:pPr>
              <w:spacing w:after="20"/>
              <w:ind w:left="20"/>
              <w:jc w:val="both"/>
            </w:pPr>
            <w:r>
              <w:rPr>
                <w:rFonts w:ascii="Times New Roman"/>
                <w:b w:val="false"/>
                <w:i w:val="false"/>
                <w:color w:val="000000"/>
                <w:sz w:val="20"/>
              </w:rPr>
              <w:t>
 </w:t>
            </w:r>
          </w:p>
          <w:bookmarkEnd w:id="33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8"/>
          <w:p>
            <w:pPr>
              <w:spacing w:after="20"/>
              <w:ind w:left="20"/>
              <w:jc w:val="both"/>
            </w:pPr>
            <w:r>
              <w:rPr>
                <w:rFonts w:ascii="Times New Roman"/>
                <w:b w:val="false"/>
                <w:i w:val="false"/>
                <w:color w:val="000000"/>
                <w:sz w:val="20"/>
              </w:rPr>
              <w:t>
 </w:t>
            </w:r>
          </w:p>
          <w:bookmarkEnd w:id="33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9"/>
          <w:p>
            <w:pPr>
              <w:spacing w:after="20"/>
              <w:ind w:left="20"/>
              <w:jc w:val="both"/>
            </w:pPr>
            <w:r>
              <w:rPr>
                <w:rFonts w:ascii="Times New Roman"/>
                <w:b w:val="false"/>
                <w:i w:val="false"/>
                <w:color w:val="000000"/>
                <w:sz w:val="20"/>
              </w:rPr>
              <w:t>
 </w:t>
            </w:r>
          </w:p>
          <w:bookmarkEnd w:id="33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0"/>
          <w:p>
            <w:pPr>
              <w:spacing w:after="20"/>
              <w:ind w:left="20"/>
              <w:jc w:val="both"/>
            </w:pPr>
            <w:r>
              <w:rPr>
                <w:rFonts w:ascii="Times New Roman"/>
                <w:b w:val="false"/>
                <w:i w:val="false"/>
                <w:color w:val="000000"/>
                <w:sz w:val="20"/>
              </w:rPr>
              <w:t>
 </w:t>
            </w:r>
          </w:p>
          <w:bookmarkEnd w:id="34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1"/>
          <w:p>
            <w:pPr>
              <w:spacing w:after="20"/>
              <w:ind w:left="20"/>
              <w:jc w:val="both"/>
            </w:pPr>
            <w:r>
              <w:rPr>
                <w:rFonts w:ascii="Times New Roman"/>
                <w:b w:val="false"/>
                <w:i w:val="false"/>
                <w:color w:val="000000"/>
                <w:sz w:val="20"/>
              </w:rPr>
              <w:t>
 </w:t>
            </w:r>
          </w:p>
          <w:bookmarkEnd w:id="34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42"/>
          <w:p>
            <w:pPr>
              <w:spacing w:after="20"/>
              <w:ind w:left="20"/>
              <w:jc w:val="both"/>
            </w:pPr>
            <w:r>
              <w:rPr>
                <w:rFonts w:ascii="Times New Roman"/>
                <w:b w:val="false"/>
                <w:i w:val="false"/>
                <w:color w:val="000000"/>
                <w:sz w:val="20"/>
              </w:rPr>
              <w:t>
 </w:t>
            </w:r>
          </w:p>
          <w:bookmarkEnd w:id="34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43"/>
          <w:p>
            <w:pPr>
              <w:spacing w:after="20"/>
              <w:ind w:left="20"/>
              <w:jc w:val="both"/>
            </w:pPr>
            <w:r>
              <w:rPr>
                <w:rFonts w:ascii="Times New Roman"/>
                <w:b w:val="false"/>
                <w:i w:val="false"/>
                <w:color w:val="000000"/>
                <w:sz w:val="20"/>
              </w:rPr>
              <w:t>
 </w:t>
            </w:r>
          </w:p>
          <w:bookmarkEnd w:id="34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44"/>
          <w:p>
            <w:pPr>
              <w:spacing w:after="20"/>
              <w:ind w:left="20"/>
              <w:jc w:val="both"/>
            </w:pPr>
            <w:r>
              <w:rPr>
                <w:rFonts w:ascii="Times New Roman"/>
                <w:b w:val="false"/>
                <w:i w:val="false"/>
                <w:color w:val="000000"/>
                <w:sz w:val="20"/>
              </w:rPr>
              <w:t>
 </w:t>
            </w:r>
          </w:p>
          <w:bookmarkEnd w:id="34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45"/>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34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6"/>
          <w:p>
            <w:pPr>
              <w:spacing w:after="20"/>
              <w:ind w:left="20"/>
              <w:jc w:val="both"/>
            </w:pPr>
            <w:r>
              <w:rPr>
                <w:rFonts w:ascii="Times New Roman"/>
                <w:b w:val="false"/>
                <w:i w:val="false"/>
                <w:color w:val="000000"/>
                <w:sz w:val="20"/>
              </w:rPr>
              <w:t>
 </w:t>
            </w:r>
          </w:p>
          <w:bookmarkEnd w:id="34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7"/>
          <w:p>
            <w:pPr>
              <w:spacing w:after="20"/>
              <w:ind w:left="20"/>
              <w:jc w:val="both"/>
            </w:pPr>
            <w:r>
              <w:rPr>
                <w:rFonts w:ascii="Times New Roman"/>
                <w:b w:val="false"/>
                <w:i w:val="false"/>
                <w:color w:val="000000"/>
                <w:sz w:val="20"/>
              </w:rPr>
              <w:t>
 </w:t>
            </w:r>
          </w:p>
          <w:bookmarkEnd w:id="34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8"/>
          <w:p>
            <w:pPr>
              <w:spacing w:after="20"/>
              <w:ind w:left="20"/>
              <w:jc w:val="both"/>
            </w:pPr>
            <w:r>
              <w:rPr>
                <w:rFonts w:ascii="Times New Roman"/>
                <w:b w:val="false"/>
                <w:i w:val="false"/>
                <w:color w:val="000000"/>
                <w:sz w:val="20"/>
              </w:rPr>
              <w:t>
 </w:t>
            </w:r>
          </w:p>
          <w:bookmarkEnd w:id="34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9"/>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34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0"/>
          <w:p>
            <w:pPr>
              <w:spacing w:after="20"/>
              <w:ind w:left="20"/>
              <w:jc w:val="both"/>
            </w:pPr>
            <w:r>
              <w:rPr>
                <w:rFonts w:ascii="Times New Roman"/>
                <w:b w:val="false"/>
                <w:i w:val="false"/>
                <w:color w:val="000000"/>
                <w:sz w:val="20"/>
              </w:rPr>
              <w:t>
 </w:t>
            </w:r>
          </w:p>
          <w:bookmarkEnd w:id="35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51"/>
          <w:p>
            <w:pPr>
              <w:spacing w:after="20"/>
              <w:ind w:left="20"/>
              <w:jc w:val="both"/>
            </w:pPr>
            <w:r>
              <w:rPr>
                <w:rFonts w:ascii="Times New Roman"/>
                <w:b w:val="false"/>
                <w:i w:val="false"/>
                <w:color w:val="000000"/>
                <w:sz w:val="20"/>
              </w:rPr>
              <w:t>
 </w:t>
            </w:r>
          </w:p>
          <w:bookmarkEnd w:id="35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2"/>
          <w:p>
            <w:pPr>
              <w:spacing w:after="20"/>
              <w:ind w:left="20"/>
              <w:jc w:val="both"/>
            </w:pPr>
            <w:r>
              <w:rPr>
                <w:rFonts w:ascii="Times New Roman"/>
                <w:b w:val="false"/>
                <w:i w:val="false"/>
                <w:color w:val="000000"/>
                <w:sz w:val="20"/>
              </w:rPr>
              <w:t>
 </w:t>
            </w:r>
          </w:p>
          <w:bookmarkEnd w:id="35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53"/>
          <w:p>
            <w:pPr>
              <w:spacing w:after="20"/>
              <w:ind w:left="20"/>
              <w:jc w:val="both"/>
            </w:pPr>
            <w:r>
              <w:rPr>
                <w:rFonts w:ascii="Times New Roman"/>
                <w:b w:val="false"/>
                <w:i w:val="false"/>
                <w:color w:val="000000"/>
                <w:sz w:val="20"/>
              </w:rPr>
              <w:t>
 </w:t>
            </w:r>
          </w:p>
          <w:bookmarkEnd w:id="35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4"/>
          <w:p>
            <w:pPr>
              <w:spacing w:after="20"/>
              <w:ind w:left="20"/>
              <w:jc w:val="both"/>
            </w:pPr>
            <w:r>
              <w:rPr>
                <w:rFonts w:ascii="Times New Roman"/>
                <w:b w:val="false"/>
                <w:i w:val="false"/>
                <w:color w:val="000000"/>
                <w:sz w:val="20"/>
              </w:rPr>
              <w:t>
 </w:t>
            </w:r>
          </w:p>
          <w:bookmarkEnd w:id="35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5"/>
          <w:p>
            <w:pPr>
              <w:spacing w:after="20"/>
              <w:ind w:left="20"/>
              <w:jc w:val="both"/>
            </w:pPr>
            <w:r>
              <w:rPr>
                <w:rFonts w:ascii="Times New Roman"/>
                <w:b w:val="false"/>
                <w:i w:val="false"/>
                <w:color w:val="000000"/>
                <w:sz w:val="20"/>
              </w:rPr>
              <w:t>
 </w:t>
            </w:r>
          </w:p>
          <w:bookmarkEnd w:id="35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6"/>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35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7"/>
          <w:p>
            <w:pPr>
              <w:spacing w:after="20"/>
              <w:ind w:left="20"/>
              <w:jc w:val="both"/>
            </w:pPr>
            <w:r>
              <w:rPr>
                <w:rFonts w:ascii="Times New Roman"/>
                <w:b w:val="false"/>
                <w:i w:val="false"/>
                <w:color w:val="000000"/>
                <w:sz w:val="20"/>
              </w:rPr>
              <w:t>
 </w:t>
            </w:r>
          </w:p>
          <w:bookmarkEnd w:id="35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8"/>
          <w:p>
            <w:pPr>
              <w:spacing w:after="20"/>
              <w:ind w:left="20"/>
              <w:jc w:val="both"/>
            </w:pPr>
            <w:r>
              <w:rPr>
                <w:rFonts w:ascii="Times New Roman"/>
                <w:b w:val="false"/>
                <w:i w:val="false"/>
                <w:color w:val="000000"/>
                <w:sz w:val="20"/>
              </w:rPr>
              <w:t>
 </w:t>
            </w:r>
          </w:p>
          <w:bookmarkEnd w:id="35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9"/>
          <w:p>
            <w:pPr>
              <w:spacing w:after="20"/>
              <w:ind w:left="20"/>
              <w:jc w:val="both"/>
            </w:pPr>
            <w:r>
              <w:rPr>
                <w:rFonts w:ascii="Times New Roman"/>
                <w:b w:val="false"/>
                <w:i w:val="false"/>
                <w:color w:val="000000"/>
                <w:sz w:val="20"/>
              </w:rPr>
              <w:t>
 </w:t>
            </w:r>
          </w:p>
          <w:bookmarkEnd w:id="35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60"/>
          <w:p>
            <w:pPr>
              <w:spacing w:after="20"/>
              <w:ind w:left="20"/>
              <w:jc w:val="both"/>
            </w:pPr>
            <w:r>
              <w:rPr>
                <w:rFonts w:ascii="Times New Roman"/>
                <w:b w:val="false"/>
                <w:i w:val="false"/>
                <w:color w:val="000000"/>
                <w:sz w:val="20"/>
              </w:rPr>
              <w:t>
 </w:t>
            </w:r>
          </w:p>
          <w:bookmarkEnd w:id="36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1"/>
          <w:p>
            <w:pPr>
              <w:spacing w:after="20"/>
              <w:ind w:left="20"/>
              <w:jc w:val="both"/>
            </w:pPr>
            <w:r>
              <w:rPr>
                <w:rFonts w:ascii="Times New Roman"/>
                <w:b w:val="false"/>
                <w:i w:val="false"/>
                <w:color w:val="000000"/>
                <w:sz w:val="20"/>
              </w:rPr>
              <w:t>
 </w:t>
            </w:r>
          </w:p>
          <w:bookmarkEnd w:id="36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62"/>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36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63"/>
          <w:p>
            <w:pPr>
              <w:spacing w:after="20"/>
              <w:ind w:left="20"/>
              <w:jc w:val="both"/>
            </w:pPr>
            <w:r>
              <w:rPr>
                <w:rFonts w:ascii="Times New Roman"/>
                <w:b w:val="false"/>
                <w:i w:val="false"/>
                <w:color w:val="000000"/>
                <w:sz w:val="20"/>
              </w:rPr>
              <w:t>
 </w:t>
            </w:r>
          </w:p>
          <w:bookmarkEnd w:id="36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64"/>
          <w:p>
            <w:pPr>
              <w:spacing w:after="20"/>
              <w:ind w:left="20"/>
              <w:jc w:val="both"/>
            </w:pPr>
            <w:r>
              <w:rPr>
                <w:rFonts w:ascii="Times New Roman"/>
                <w:b w:val="false"/>
                <w:i w:val="false"/>
                <w:color w:val="000000"/>
                <w:sz w:val="20"/>
              </w:rPr>
              <w:t>
 </w:t>
            </w:r>
          </w:p>
          <w:bookmarkEnd w:id="36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65"/>
          <w:p>
            <w:pPr>
              <w:spacing w:after="20"/>
              <w:ind w:left="20"/>
              <w:jc w:val="both"/>
            </w:pPr>
            <w:r>
              <w:rPr>
                <w:rFonts w:ascii="Times New Roman"/>
                <w:b w:val="false"/>
                <w:i w:val="false"/>
                <w:color w:val="000000"/>
                <w:sz w:val="20"/>
              </w:rPr>
              <w:t>
 </w:t>
            </w:r>
          </w:p>
          <w:bookmarkEnd w:id="36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66"/>
          <w:p>
            <w:pPr>
              <w:spacing w:after="20"/>
              <w:ind w:left="20"/>
              <w:jc w:val="both"/>
            </w:pPr>
            <w:r>
              <w:rPr>
                <w:rFonts w:ascii="Times New Roman"/>
                <w:b w:val="false"/>
                <w:i w:val="false"/>
                <w:color w:val="000000"/>
                <w:sz w:val="20"/>
              </w:rPr>
              <w:t>
 </w:t>
            </w:r>
          </w:p>
          <w:bookmarkEnd w:id="36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67"/>
          <w:p>
            <w:pPr>
              <w:spacing w:after="20"/>
              <w:ind w:left="20"/>
              <w:jc w:val="both"/>
            </w:pPr>
            <w:r>
              <w:rPr>
                <w:rFonts w:ascii="Times New Roman"/>
                <w:b w:val="false"/>
                <w:i w:val="false"/>
                <w:color w:val="000000"/>
                <w:sz w:val="20"/>
              </w:rPr>
              <w:t>
 </w:t>
            </w:r>
          </w:p>
          <w:bookmarkEnd w:id="36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338"/>
        <w:gridCol w:w="2219"/>
        <w:gridCol w:w="1430"/>
        <w:gridCol w:w="2622"/>
        <w:gridCol w:w="46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8"/>
          <w:p>
            <w:pPr>
              <w:spacing w:after="20"/>
              <w:ind w:left="20"/>
              <w:jc w:val="both"/>
            </w:pPr>
            <w:r>
              <w:rPr>
                <w:rFonts w:ascii="Times New Roman"/>
                <w:b w:val="false"/>
                <w:i w:val="false"/>
                <w:color w:val="000000"/>
                <w:sz w:val="20"/>
              </w:rPr>
              <w:t>
Санаты</w:t>
            </w:r>
          </w:p>
          <w:bookmarkEnd w:id="368"/>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9"/>
          <w:p>
            <w:pPr>
              <w:spacing w:after="20"/>
              <w:ind w:left="20"/>
              <w:jc w:val="both"/>
            </w:pPr>
            <w:r>
              <w:rPr>
                <w:rFonts w:ascii="Times New Roman"/>
                <w:b w:val="false"/>
                <w:i w:val="false"/>
                <w:color w:val="000000"/>
                <w:sz w:val="20"/>
              </w:rPr>
              <w:t>
 </w:t>
            </w:r>
          </w:p>
          <w:bookmarkEnd w:id="369"/>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0"/>
          <w:p>
            <w:pPr>
              <w:spacing w:after="20"/>
              <w:ind w:left="20"/>
              <w:jc w:val="both"/>
            </w:pPr>
            <w:r>
              <w:rPr>
                <w:rFonts w:ascii="Times New Roman"/>
                <w:b w:val="false"/>
                <w:i w:val="false"/>
                <w:color w:val="000000"/>
                <w:sz w:val="20"/>
              </w:rPr>
              <w:t>
 </w:t>
            </w:r>
          </w:p>
          <w:bookmarkEnd w:id="370"/>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71"/>
          <w:p>
            <w:pPr>
              <w:spacing w:after="20"/>
              <w:ind w:left="20"/>
              <w:jc w:val="both"/>
            </w:pPr>
            <w:r>
              <w:rPr>
                <w:rFonts w:ascii="Times New Roman"/>
                <w:b w:val="false"/>
                <w:i w:val="false"/>
                <w:color w:val="000000"/>
                <w:sz w:val="20"/>
              </w:rPr>
              <w:t>
1</w:t>
            </w:r>
          </w:p>
          <w:bookmarkEnd w:id="37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72"/>
          <w:p>
            <w:pPr>
              <w:spacing w:after="20"/>
              <w:ind w:left="20"/>
              <w:jc w:val="both"/>
            </w:pPr>
            <w:r>
              <w:rPr>
                <w:rFonts w:ascii="Times New Roman"/>
                <w:b w:val="false"/>
                <w:i w:val="false"/>
                <w:color w:val="000000"/>
                <w:sz w:val="20"/>
              </w:rPr>
              <w:t>
 </w:t>
            </w:r>
          </w:p>
          <w:bookmarkEnd w:id="372"/>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73"/>
          <w:p>
            <w:pPr>
              <w:spacing w:after="20"/>
              <w:ind w:left="20"/>
              <w:jc w:val="both"/>
            </w:pPr>
            <w:r>
              <w:rPr>
                <w:rFonts w:ascii="Times New Roman"/>
                <w:b w:val="false"/>
                <w:i w:val="false"/>
                <w:color w:val="000000"/>
                <w:sz w:val="20"/>
              </w:rPr>
              <w:t>
5</w:t>
            </w:r>
          </w:p>
          <w:bookmarkEnd w:id="373"/>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4"/>
          <w:p>
            <w:pPr>
              <w:spacing w:after="20"/>
              <w:ind w:left="20"/>
              <w:jc w:val="both"/>
            </w:pPr>
            <w:r>
              <w:rPr>
                <w:rFonts w:ascii="Times New Roman"/>
                <w:b w:val="false"/>
                <w:i w:val="false"/>
                <w:color w:val="000000"/>
                <w:sz w:val="20"/>
              </w:rPr>
              <w:t>
 </w:t>
            </w:r>
          </w:p>
          <w:bookmarkEnd w:id="374"/>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75"/>
          <w:p>
            <w:pPr>
              <w:spacing w:after="20"/>
              <w:ind w:left="20"/>
              <w:jc w:val="both"/>
            </w:pPr>
            <w:r>
              <w:rPr>
                <w:rFonts w:ascii="Times New Roman"/>
                <w:b w:val="false"/>
                <w:i w:val="false"/>
                <w:color w:val="000000"/>
                <w:sz w:val="20"/>
              </w:rPr>
              <w:t>
 </w:t>
            </w:r>
          </w:p>
          <w:bookmarkEnd w:id="375"/>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354"/>
        <w:gridCol w:w="1354"/>
        <w:gridCol w:w="1354"/>
        <w:gridCol w:w="4529"/>
        <w:gridCol w:w="23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76"/>
          <w:p>
            <w:pPr>
              <w:spacing w:after="20"/>
              <w:ind w:left="20"/>
              <w:jc w:val="both"/>
            </w:pPr>
            <w:r>
              <w:rPr>
                <w:rFonts w:ascii="Times New Roman"/>
                <w:b w:val="false"/>
                <w:i w:val="false"/>
                <w:color w:val="000000"/>
                <w:sz w:val="20"/>
              </w:rPr>
              <w:t>
Функционалдық топ</w:t>
            </w:r>
          </w:p>
          <w:bookmarkEnd w:id="376"/>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7"/>
          <w:p>
            <w:pPr>
              <w:spacing w:after="20"/>
              <w:ind w:left="20"/>
              <w:jc w:val="both"/>
            </w:pPr>
            <w:r>
              <w:rPr>
                <w:rFonts w:ascii="Times New Roman"/>
                <w:b w:val="false"/>
                <w:i w:val="false"/>
                <w:color w:val="000000"/>
                <w:sz w:val="20"/>
              </w:rPr>
              <w:t>
 </w:t>
            </w:r>
          </w:p>
          <w:bookmarkEnd w:id="3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8"/>
          <w:p>
            <w:pPr>
              <w:spacing w:after="20"/>
              <w:ind w:left="20"/>
              <w:jc w:val="both"/>
            </w:pPr>
            <w:r>
              <w:rPr>
                <w:rFonts w:ascii="Times New Roman"/>
                <w:b w:val="false"/>
                <w:i w:val="false"/>
                <w:color w:val="000000"/>
                <w:sz w:val="20"/>
              </w:rPr>
              <w:t>
 </w:t>
            </w:r>
          </w:p>
          <w:bookmarkEnd w:id="378"/>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79"/>
          <w:p>
            <w:pPr>
              <w:spacing w:after="20"/>
              <w:ind w:left="20"/>
              <w:jc w:val="both"/>
            </w:pPr>
            <w:r>
              <w:rPr>
                <w:rFonts w:ascii="Times New Roman"/>
                <w:b w:val="false"/>
                <w:i w:val="false"/>
                <w:color w:val="000000"/>
                <w:sz w:val="20"/>
              </w:rPr>
              <w:t>
 </w:t>
            </w:r>
          </w:p>
          <w:bookmarkEnd w:id="379"/>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80"/>
          <w:p>
            <w:pPr>
              <w:spacing w:after="20"/>
              <w:ind w:left="20"/>
              <w:jc w:val="both"/>
            </w:pPr>
            <w:r>
              <w:rPr>
                <w:rFonts w:ascii="Times New Roman"/>
                <w:b w:val="false"/>
                <w:i w:val="false"/>
                <w:color w:val="000000"/>
                <w:sz w:val="20"/>
              </w:rPr>
              <w:t>
 </w:t>
            </w:r>
          </w:p>
          <w:bookmarkEnd w:id="380"/>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81"/>
          <w:p>
            <w:pPr>
              <w:spacing w:after="20"/>
              <w:ind w:left="20"/>
              <w:jc w:val="both"/>
            </w:pPr>
            <w:r>
              <w:rPr>
                <w:rFonts w:ascii="Times New Roman"/>
                <w:b w:val="false"/>
                <w:i w:val="false"/>
                <w:color w:val="000000"/>
                <w:sz w:val="20"/>
              </w:rPr>
              <w:t>
1</w:t>
            </w:r>
          </w:p>
          <w:bookmarkEnd w:id="381"/>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82"/>
          <w:p>
            <w:pPr>
              <w:spacing w:after="20"/>
              <w:ind w:left="20"/>
              <w:jc w:val="both"/>
            </w:pPr>
            <w:r>
              <w:rPr>
                <w:rFonts w:ascii="Times New Roman"/>
                <w:b w:val="false"/>
                <w:i w:val="false"/>
                <w:color w:val="000000"/>
                <w:sz w:val="20"/>
              </w:rPr>
              <w:t>
 </w:t>
            </w:r>
          </w:p>
          <w:bookmarkEnd w:id="382"/>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83"/>
          <w:p>
            <w:pPr>
              <w:spacing w:after="20"/>
              <w:ind w:left="20"/>
              <w:jc w:val="both"/>
            </w:pPr>
            <w:r>
              <w:rPr>
                <w:rFonts w:ascii="Times New Roman"/>
                <w:b w:val="false"/>
                <w:i w:val="false"/>
                <w:color w:val="000000"/>
                <w:sz w:val="20"/>
              </w:rPr>
              <w:t>
 </w:t>
            </w:r>
          </w:p>
          <w:bookmarkEnd w:id="383"/>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442"/>
        <w:gridCol w:w="1871"/>
        <w:gridCol w:w="1871"/>
        <w:gridCol w:w="34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84"/>
          <w:p>
            <w:pPr>
              <w:spacing w:after="20"/>
              <w:ind w:left="20"/>
              <w:jc w:val="both"/>
            </w:pPr>
            <w:r>
              <w:rPr>
                <w:rFonts w:ascii="Times New Roman"/>
                <w:b w:val="false"/>
                <w:i w:val="false"/>
                <w:color w:val="000000"/>
                <w:sz w:val="20"/>
              </w:rPr>
              <w:t>
Санаты</w:t>
            </w:r>
          </w:p>
          <w:bookmarkEnd w:id="384"/>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85"/>
          <w:p>
            <w:pPr>
              <w:spacing w:after="20"/>
              <w:ind w:left="20"/>
              <w:jc w:val="both"/>
            </w:pPr>
            <w:r>
              <w:rPr>
                <w:rFonts w:ascii="Times New Roman"/>
                <w:b w:val="false"/>
                <w:i w:val="false"/>
                <w:color w:val="000000"/>
                <w:sz w:val="20"/>
              </w:rPr>
              <w:t>
 </w:t>
            </w:r>
          </w:p>
          <w:bookmarkEnd w:id="385"/>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86"/>
          <w:p>
            <w:pPr>
              <w:spacing w:after="20"/>
              <w:ind w:left="20"/>
              <w:jc w:val="both"/>
            </w:pPr>
            <w:r>
              <w:rPr>
                <w:rFonts w:ascii="Times New Roman"/>
                <w:b w:val="false"/>
                <w:i w:val="false"/>
                <w:color w:val="000000"/>
                <w:sz w:val="20"/>
              </w:rPr>
              <w:t>
 </w:t>
            </w:r>
          </w:p>
          <w:bookmarkEnd w:id="386"/>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87"/>
          <w:p>
            <w:pPr>
              <w:spacing w:after="20"/>
              <w:ind w:left="20"/>
              <w:jc w:val="both"/>
            </w:pPr>
            <w:r>
              <w:rPr>
                <w:rFonts w:ascii="Times New Roman"/>
                <w:b w:val="false"/>
                <w:i w:val="false"/>
                <w:color w:val="000000"/>
                <w:sz w:val="20"/>
              </w:rPr>
              <w:t>
1</w:t>
            </w:r>
          </w:p>
          <w:bookmarkEnd w:id="387"/>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8"/>
          <w:p>
            <w:pPr>
              <w:spacing w:after="20"/>
              <w:ind w:left="20"/>
              <w:jc w:val="both"/>
            </w:pPr>
            <w:r>
              <w:rPr>
                <w:rFonts w:ascii="Times New Roman"/>
                <w:b w:val="false"/>
                <w:i w:val="false"/>
                <w:color w:val="000000"/>
                <w:sz w:val="20"/>
              </w:rPr>
              <w:t>
 </w:t>
            </w:r>
          </w:p>
          <w:bookmarkEnd w:id="388"/>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079"/>
        <w:gridCol w:w="1080"/>
        <w:gridCol w:w="1080"/>
        <w:gridCol w:w="4109"/>
        <w:gridCol w:w="3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89"/>
          <w:p>
            <w:pPr>
              <w:spacing w:after="20"/>
              <w:ind w:left="20"/>
              <w:jc w:val="both"/>
            </w:pPr>
            <w:r>
              <w:rPr>
                <w:rFonts w:ascii="Times New Roman"/>
                <w:b w:val="false"/>
                <w:i w:val="false"/>
                <w:color w:val="000000"/>
                <w:sz w:val="20"/>
              </w:rPr>
              <w:t>
Функционалдық топ</w:t>
            </w:r>
          </w:p>
          <w:bookmarkEnd w:id="389"/>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90"/>
          <w:p>
            <w:pPr>
              <w:spacing w:after="20"/>
              <w:ind w:left="20"/>
              <w:jc w:val="both"/>
            </w:pPr>
            <w:r>
              <w:rPr>
                <w:rFonts w:ascii="Times New Roman"/>
                <w:b w:val="false"/>
                <w:i w:val="false"/>
                <w:color w:val="000000"/>
                <w:sz w:val="20"/>
              </w:rPr>
              <w:t>
 </w:t>
            </w:r>
          </w:p>
          <w:bookmarkEnd w:id="3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1"/>
          <w:p>
            <w:pPr>
              <w:spacing w:after="20"/>
              <w:ind w:left="20"/>
              <w:jc w:val="both"/>
            </w:pPr>
            <w:r>
              <w:rPr>
                <w:rFonts w:ascii="Times New Roman"/>
                <w:b w:val="false"/>
                <w:i w:val="false"/>
                <w:color w:val="000000"/>
                <w:sz w:val="20"/>
              </w:rPr>
              <w:t>
 </w:t>
            </w:r>
          </w:p>
          <w:bookmarkEnd w:id="391"/>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92"/>
          <w:p>
            <w:pPr>
              <w:spacing w:after="20"/>
              <w:ind w:left="20"/>
              <w:jc w:val="both"/>
            </w:pPr>
            <w:r>
              <w:rPr>
                <w:rFonts w:ascii="Times New Roman"/>
                <w:b w:val="false"/>
                <w:i w:val="false"/>
                <w:color w:val="000000"/>
                <w:sz w:val="20"/>
              </w:rPr>
              <w:t>
 </w:t>
            </w:r>
          </w:p>
          <w:bookmarkEnd w:id="392"/>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93"/>
          <w:p>
            <w:pPr>
              <w:spacing w:after="20"/>
              <w:ind w:left="20"/>
              <w:jc w:val="both"/>
            </w:pPr>
            <w:r>
              <w:rPr>
                <w:rFonts w:ascii="Times New Roman"/>
                <w:b w:val="false"/>
                <w:i w:val="false"/>
                <w:color w:val="000000"/>
                <w:sz w:val="20"/>
              </w:rPr>
              <w:t>
1</w:t>
            </w:r>
          </w:p>
          <w:bookmarkEnd w:id="393"/>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94"/>
          <w:p>
            <w:pPr>
              <w:spacing w:after="20"/>
              <w:ind w:left="20"/>
              <w:jc w:val="both"/>
            </w:pPr>
            <w:r>
              <w:rPr>
                <w:rFonts w:ascii="Times New Roman"/>
                <w:b w:val="false"/>
                <w:i w:val="false"/>
                <w:color w:val="000000"/>
                <w:sz w:val="20"/>
              </w:rPr>
              <w:t>
 </w:t>
            </w:r>
          </w:p>
          <w:bookmarkEnd w:id="394"/>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 профициті)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14682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95"/>
          <w:p>
            <w:pPr>
              <w:spacing w:after="20"/>
              <w:ind w:left="20"/>
              <w:jc w:val="both"/>
            </w:pPr>
            <w:r>
              <w:rPr>
                <w:rFonts w:ascii="Times New Roman"/>
                <w:b w:val="false"/>
                <w:i w:val="false"/>
                <w:color w:val="000000"/>
                <w:sz w:val="20"/>
              </w:rPr>
              <w:t>
 </w:t>
            </w:r>
          </w:p>
          <w:bookmarkEnd w:id="395"/>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VI.Бюджет тапшылығын қаржыландыру (профицитін пайдалану)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38 сессиясының № 349 шешіміне</w:t>
            </w:r>
            <w:r>
              <w:br/>
            </w:r>
            <w:r>
              <w:rPr>
                <w:rFonts w:ascii="Times New Roman"/>
                <w:b w:val="false"/>
                <w:i w:val="false"/>
                <w:color w:val="000000"/>
                <w:sz w:val="20"/>
              </w:rPr>
              <w:t>3 қосымша</w:t>
            </w:r>
          </w:p>
        </w:tc>
      </w:tr>
    </w:tbl>
    <w:bookmarkStart w:name="z469" w:id="396"/>
    <w:p>
      <w:pPr>
        <w:spacing w:after="0"/>
        <w:ind w:left="0"/>
        <w:jc w:val="left"/>
      </w:pPr>
      <w:r>
        <w:rPr>
          <w:rFonts w:ascii="Times New Roman"/>
          <w:b/>
          <w:i w:val="false"/>
          <w:color w:val="000000"/>
        </w:rPr>
        <w:t xml:space="preserve">  2018 жылға арналған аудандық бюджет</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97"/>
          <w:p>
            <w:pPr>
              <w:spacing w:after="20"/>
              <w:ind w:left="20"/>
              <w:jc w:val="both"/>
            </w:pPr>
            <w:r>
              <w:rPr>
                <w:rFonts w:ascii="Times New Roman"/>
                <w:b w:val="false"/>
                <w:i w:val="false"/>
                <w:color w:val="000000"/>
                <w:sz w:val="20"/>
              </w:rPr>
              <w:t>
Санаты</w:t>
            </w:r>
          </w:p>
          <w:bookmarkEnd w:id="397"/>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8"/>
          <w:p>
            <w:pPr>
              <w:spacing w:after="20"/>
              <w:ind w:left="20"/>
              <w:jc w:val="both"/>
            </w:pPr>
            <w:r>
              <w:rPr>
                <w:rFonts w:ascii="Times New Roman"/>
                <w:b w:val="false"/>
                <w:i w:val="false"/>
                <w:color w:val="000000"/>
                <w:sz w:val="20"/>
              </w:rPr>
              <w:t>
 </w:t>
            </w:r>
          </w:p>
          <w:bookmarkEnd w:id="3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9"/>
          <w:p>
            <w:pPr>
              <w:spacing w:after="20"/>
              <w:ind w:left="20"/>
              <w:jc w:val="both"/>
            </w:pPr>
            <w:r>
              <w:rPr>
                <w:rFonts w:ascii="Times New Roman"/>
                <w:b w:val="false"/>
                <w:i w:val="false"/>
                <w:color w:val="000000"/>
                <w:sz w:val="20"/>
              </w:rPr>
              <w:t>
 </w:t>
            </w:r>
          </w:p>
          <w:bookmarkEnd w:id="399"/>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00"/>
          <w:p>
            <w:pPr>
              <w:spacing w:after="20"/>
              <w:ind w:left="20"/>
              <w:jc w:val="both"/>
            </w:pPr>
            <w:r>
              <w:rPr>
                <w:rFonts w:ascii="Times New Roman"/>
                <w:b w:val="false"/>
                <w:i w:val="false"/>
                <w:color w:val="000000"/>
                <w:sz w:val="20"/>
              </w:rPr>
              <w:t>
1</w:t>
            </w:r>
          </w:p>
          <w:bookmarkEnd w:id="400"/>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01"/>
          <w:p>
            <w:pPr>
              <w:spacing w:after="20"/>
              <w:ind w:left="20"/>
              <w:jc w:val="both"/>
            </w:pPr>
            <w:r>
              <w:rPr>
                <w:rFonts w:ascii="Times New Roman"/>
                <w:b w:val="false"/>
                <w:i w:val="false"/>
                <w:color w:val="000000"/>
                <w:sz w:val="20"/>
              </w:rPr>
              <w:t>
 </w:t>
            </w:r>
          </w:p>
          <w:bookmarkEnd w:id="401"/>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3296099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02"/>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402"/>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1538724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3"/>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403"/>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04"/>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404"/>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05"/>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405"/>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1749698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1749698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06"/>
          <w:p>
            <w:pPr>
              <w:spacing w:after="20"/>
              <w:ind w:left="20"/>
              <w:jc w:val="both"/>
            </w:pPr>
            <w:r>
              <w:rPr>
                <w:rFonts w:ascii="Times New Roman"/>
                <w:b w:val="false"/>
                <w:i w:val="false"/>
                <w:color w:val="000000"/>
                <w:sz w:val="20"/>
              </w:rPr>
              <w:t>
Функционалдық топ</w:t>
            </w:r>
          </w:p>
          <w:bookmarkEnd w:id="406"/>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07"/>
          <w:p>
            <w:pPr>
              <w:spacing w:after="20"/>
              <w:ind w:left="20"/>
              <w:jc w:val="both"/>
            </w:pPr>
            <w:r>
              <w:rPr>
                <w:rFonts w:ascii="Times New Roman"/>
                <w:b w:val="false"/>
                <w:i w:val="false"/>
                <w:color w:val="000000"/>
                <w:sz w:val="20"/>
              </w:rPr>
              <w:t>
 </w:t>
            </w:r>
          </w:p>
          <w:bookmarkEnd w:id="4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08"/>
          <w:p>
            <w:pPr>
              <w:spacing w:after="20"/>
              <w:ind w:left="20"/>
              <w:jc w:val="both"/>
            </w:pPr>
            <w:r>
              <w:rPr>
                <w:rFonts w:ascii="Times New Roman"/>
                <w:b w:val="false"/>
                <w:i w:val="false"/>
                <w:color w:val="000000"/>
                <w:sz w:val="20"/>
              </w:rPr>
              <w:t>
 </w:t>
            </w:r>
          </w:p>
          <w:bookmarkEnd w:id="40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09"/>
          <w:p>
            <w:pPr>
              <w:spacing w:after="20"/>
              <w:ind w:left="20"/>
              <w:jc w:val="both"/>
            </w:pPr>
            <w:r>
              <w:rPr>
                <w:rFonts w:ascii="Times New Roman"/>
                <w:b w:val="false"/>
                <w:i w:val="false"/>
                <w:color w:val="000000"/>
                <w:sz w:val="20"/>
              </w:rPr>
              <w:t>
 </w:t>
            </w:r>
          </w:p>
          <w:bookmarkEnd w:id="40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10"/>
          <w:p>
            <w:pPr>
              <w:spacing w:after="20"/>
              <w:ind w:left="20"/>
              <w:jc w:val="both"/>
            </w:pPr>
            <w:r>
              <w:rPr>
                <w:rFonts w:ascii="Times New Roman"/>
                <w:b w:val="false"/>
                <w:i w:val="false"/>
                <w:color w:val="000000"/>
                <w:sz w:val="20"/>
              </w:rPr>
              <w:t>
1</w:t>
            </w:r>
          </w:p>
          <w:bookmarkEnd w:id="41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11"/>
          <w:p>
            <w:pPr>
              <w:spacing w:after="20"/>
              <w:ind w:left="20"/>
              <w:jc w:val="both"/>
            </w:pPr>
            <w:r>
              <w:rPr>
                <w:rFonts w:ascii="Times New Roman"/>
                <w:b w:val="false"/>
                <w:i w:val="false"/>
                <w:color w:val="000000"/>
                <w:sz w:val="20"/>
              </w:rPr>
              <w:t>
 </w:t>
            </w:r>
          </w:p>
          <w:bookmarkEnd w:id="41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3296099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12"/>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41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361732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13"/>
          <w:p>
            <w:pPr>
              <w:spacing w:after="20"/>
              <w:ind w:left="20"/>
              <w:jc w:val="both"/>
            </w:pPr>
            <w:r>
              <w:rPr>
                <w:rFonts w:ascii="Times New Roman"/>
                <w:b w:val="false"/>
                <w:i w:val="false"/>
                <w:color w:val="000000"/>
                <w:sz w:val="20"/>
              </w:rPr>
              <w:t>
 </w:t>
            </w:r>
          </w:p>
          <w:bookmarkEnd w:id="41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14"/>
          <w:p>
            <w:pPr>
              <w:spacing w:after="20"/>
              <w:ind w:left="20"/>
              <w:jc w:val="both"/>
            </w:pPr>
            <w:r>
              <w:rPr>
                <w:rFonts w:ascii="Times New Roman"/>
                <w:b w:val="false"/>
                <w:i w:val="false"/>
                <w:color w:val="000000"/>
                <w:sz w:val="20"/>
              </w:rPr>
              <w:t>
 </w:t>
            </w:r>
          </w:p>
          <w:bookmarkEnd w:id="41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15"/>
          <w:p>
            <w:pPr>
              <w:spacing w:after="20"/>
              <w:ind w:left="20"/>
              <w:jc w:val="both"/>
            </w:pPr>
            <w:r>
              <w:rPr>
                <w:rFonts w:ascii="Times New Roman"/>
                <w:b w:val="false"/>
                <w:i w:val="false"/>
                <w:color w:val="000000"/>
                <w:sz w:val="20"/>
              </w:rPr>
              <w:t>
 </w:t>
            </w:r>
          </w:p>
          <w:bookmarkEnd w:id="41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16"/>
          <w:p>
            <w:pPr>
              <w:spacing w:after="20"/>
              <w:ind w:left="20"/>
              <w:jc w:val="both"/>
            </w:pPr>
            <w:r>
              <w:rPr>
                <w:rFonts w:ascii="Times New Roman"/>
                <w:b w:val="false"/>
                <w:i w:val="false"/>
                <w:color w:val="000000"/>
                <w:sz w:val="20"/>
              </w:rPr>
              <w:t>
 </w:t>
            </w:r>
          </w:p>
          <w:bookmarkEnd w:id="41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17"/>
          <w:p>
            <w:pPr>
              <w:spacing w:after="20"/>
              <w:ind w:left="20"/>
              <w:jc w:val="both"/>
            </w:pPr>
            <w:r>
              <w:rPr>
                <w:rFonts w:ascii="Times New Roman"/>
                <w:b w:val="false"/>
                <w:i w:val="false"/>
                <w:color w:val="000000"/>
                <w:sz w:val="20"/>
              </w:rPr>
              <w:t>
 </w:t>
            </w:r>
          </w:p>
          <w:bookmarkEnd w:id="41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18"/>
          <w:p>
            <w:pPr>
              <w:spacing w:after="20"/>
              <w:ind w:left="20"/>
              <w:jc w:val="both"/>
            </w:pPr>
            <w:r>
              <w:rPr>
                <w:rFonts w:ascii="Times New Roman"/>
                <w:b w:val="false"/>
                <w:i w:val="false"/>
                <w:color w:val="000000"/>
                <w:sz w:val="20"/>
              </w:rPr>
              <w:t>
 </w:t>
            </w:r>
          </w:p>
          <w:bookmarkEnd w:id="41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19"/>
          <w:p>
            <w:pPr>
              <w:spacing w:after="20"/>
              <w:ind w:left="20"/>
              <w:jc w:val="both"/>
            </w:pPr>
            <w:r>
              <w:rPr>
                <w:rFonts w:ascii="Times New Roman"/>
                <w:b w:val="false"/>
                <w:i w:val="false"/>
                <w:color w:val="000000"/>
                <w:sz w:val="20"/>
              </w:rPr>
              <w:t>
 </w:t>
            </w:r>
          </w:p>
          <w:bookmarkEnd w:id="41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20"/>
          <w:p>
            <w:pPr>
              <w:spacing w:after="20"/>
              <w:ind w:left="20"/>
              <w:jc w:val="both"/>
            </w:pPr>
            <w:r>
              <w:rPr>
                <w:rFonts w:ascii="Times New Roman"/>
                <w:b w:val="false"/>
                <w:i w:val="false"/>
                <w:color w:val="000000"/>
                <w:sz w:val="20"/>
              </w:rPr>
              <w:t>
 </w:t>
            </w:r>
          </w:p>
          <w:bookmarkEnd w:id="42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21"/>
          <w:p>
            <w:pPr>
              <w:spacing w:after="20"/>
              <w:ind w:left="20"/>
              <w:jc w:val="both"/>
            </w:pPr>
            <w:r>
              <w:rPr>
                <w:rFonts w:ascii="Times New Roman"/>
                <w:b w:val="false"/>
                <w:i w:val="false"/>
                <w:color w:val="000000"/>
                <w:sz w:val="20"/>
              </w:rPr>
              <w:t>
 </w:t>
            </w:r>
          </w:p>
          <w:bookmarkEnd w:id="42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22"/>
          <w:p>
            <w:pPr>
              <w:spacing w:after="20"/>
              <w:ind w:left="20"/>
              <w:jc w:val="both"/>
            </w:pPr>
            <w:r>
              <w:rPr>
                <w:rFonts w:ascii="Times New Roman"/>
                <w:b w:val="false"/>
                <w:i w:val="false"/>
                <w:color w:val="000000"/>
                <w:sz w:val="20"/>
              </w:rPr>
              <w:t>
 </w:t>
            </w:r>
          </w:p>
          <w:bookmarkEnd w:id="42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23"/>
          <w:p>
            <w:pPr>
              <w:spacing w:after="20"/>
              <w:ind w:left="20"/>
              <w:jc w:val="both"/>
            </w:pPr>
            <w:r>
              <w:rPr>
                <w:rFonts w:ascii="Times New Roman"/>
                <w:b w:val="false"/>
                <w:i w:val="false"/>
                <w:color w:val="000000"/>
                <w:sz w:val="20"/>
              </w:rPr>
              <w:t>
 </w:t>
            </w:r>
          </w:p>
          <w:bookmarkEnd w:id="42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24"/>
          <w:p>
            <w:pPr>
              <w:spacing w:after="20"/>
              <w:ind w:left="20"/>
              <w:jc w:val="both"/>
            </w:pPr>
            <w:r>
              <w:rPr>
                <w:rFonts w:ascii="Times New Roman"/>
                <w:b w:val="false"/>
                <w:i w:val="false"/>
                <w:color w:val="000000"/>
                <w:sz w:val="20"/>
              </w:rPr>
              <w:t>
 </w:t>
            </w:r>
          </w:p>
          <w:bookmarkEnd w:id="42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25"/>
          <w:p>
            <w:pPr>
              <w:spacing w:after="20"/>
              <w:ind w:left="20"/>
              <w:jc w:val="both"/>
            </w:pPr>
            <w:r>
              <w:rPr>
                <w:rFonts w:ascii="Times New Roman"/>
                <w:b w:val="false"/>
                <w:i w:val="false"/>
                <w:color w:val="000000"/>
                <w:sz w:val="20"/>
              </w:rPr>
              <w:t>
 </w:t>
            </w:r>
          </w:p>
          <w:bookmarkEnd w:id="42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26"/>
          <w:p>
            <w:pPr>
              <w:spacing w:after="20"/>
              <w:ind w:left="20"/>
              <w:jc w:val="both"/>
            </w:pPr>
            <w:r>
              <w:rPr>
                <w:rFonts w:ascii="Times New Roman"/>
                <w:b w:val="false"/>
                <w:i w:val="false"/>
                <w:color w:val="000000"/>
                <w:sz w:val="20"/>
              </w:rPr>
              <w:t>
 </w:t>
            </w:r>
          </w:p>
          <w:bookmarkEnd w:id="42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27"/>
          <w:p>
            <w:pPr>
              <w:spacing w:after="20"/>
              <w:ind w:left="20"/>
              <w:jc w:val="both"/>
            </w:pPr>
            <w:r>
              <w:rPr>
                <w:rFonts w:ascii="Times New Roman"/>
                <w:b w:val="false"/>
                <w:i w:val="false"/>
                <w:color w:val="000000"/>
                <w:sz w:val="20"/>
              </w:rPr>
              <w:t>
 </w:t>
            </w:r>
          </w:p>
          <w:bookmarkEnd w:id="42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28"/>
          <w:p>
            <w:pPr>
              <w:spacing w:after="20"/>
              <w:ind w:left="20"/>
              <w:jc w:val="both"/>
            </w:pPr>
            <w:r>
              <w:rPr>
                <w:rFonts w:ascii="Times New Roman"/>
                <w:b w:val="false"/>
                <w:i w:val="false"/>
                <w:color w:val="000000"/>
                <w:sz w:val="20"/>
              </w:rPr>
              <w:t>
 </w:t>
            </w:r>
          </w:p>
          <w:bookmarkEnd w:id="42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29"/>
          <w:p>
            <w:pPr>
              <w:spacing w:after="20"/>
              <w:ind w:left="20"/>
              <w:jc w:val="both"/>
            </w:pPr>
            <w:r>
              <w:rPr>
                <w:rFonts w:ascii="Times New Roman"/>
                <w:b w:val="false"/>
                <w:i w:val="false"/>
                <w:color w:val="000000"/>
                <w:sz w:val="20"/>
              </w:rPr>
              <w:t>
 </w:t>
            </w:r>
          </w:p>
          <w:bookmarkEnd w:id="42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30"/>
          <w:p>
            <w:pPr>
              <w:spacing w:after="20"/>
              <w:ind w:left="20"/>
              <w:jc w:val="both"/>
            </w:pPr>
            <w:r>
              <w:rPr>
                <w:rFonts w:ascii="Times New Roman"/>
                <w:b w:val="false"/>
                <w:i w:val="false"/>
                <w:color w:val="000000"/>
                <w:sz w:val="20"/>
              </w:rPr>
              <w:t>
 </w:t>
            </w:r>
          </w:p>
          <w:bookmarkEnd w:id="43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31"/>
          <w:p>
            <w:pPr>
              <w:spacing w:after="20"/>
              <w:ind w:left="20"/>
              <w:jc w:val="both"/>
            </w:pPr>
            <w:r>
              <w:rPr>
                <w:rFonts w:ascii="Times New Roman"/>
                <w:b w:val="false"/>
                <w:i w:val="false"/>
                <w:color w:val="000000"/>
                <w:sz w:val="20"/>
              </w:rPr>
              <w:t>
 </w:t>
            </w:r>
          </w:p>
          <w:bookmarkEnd w:id="43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32"/>
          <w:p>
            <w:pPr>
              <w:spacing w:after="20"/>
              <w:ind w:left="20"/>
              <w:jc w:val="both"/>
            </w:pPr>
            <w:r>
              <w:rPr>
                <w:rFonts w:ascii="Times New Roman"/>
                <w:b w:val="false"/>
                <w:i w:val="false"/>
                <w:color w:val="000000"/>
                <w:sz w:val="20"/>
              </w:rPr>
              <w:t>
 </w:t>
            </w:r>
          </w:p>
          <w:bookmarkEnd w:id="43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33"/>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43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34"/>
          <w:p>
            <w:pPr>
              <w:spacing w:after="20"/>
              <w:ind w:left="20"/>
              <w:jc w:val="both"/>
            </w:pPr>
            <w:r>
              <w:rPr>
                <w:rFonts w:ascii="Times New Roman"/>
                <w:b w:val="false"/>
                <w:i w:val="false"/>
                <w:color w:val="000000"/>
                <w:sz w:val="20"/>
              </w:rPr>
              <w:t>
 </w:t>
            </w:r>
          </w:p>
          <w:bookmarkEnd w:id="43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5"/>
          <w:p>
            <w:pPr>
              <w:spacing w:after="20"/>
              <w:ind w:left="20"/>
              <w:jc w:val="both"/>
            </w:pPr>
            <w:r>
              <w:rPr>
                <w:rFonts w:ascii="Times New Roman"/>
                <w:b w:val="false"/>
                <w:i w:val="false"/>
                <w:color w:val="000000"/>
                <w:sz w:val="20"/>
              </w:rPr>
              <w:t>
 </w:t>
            </w:r>
          </w:p>
          <w:bookmarkEnd w:id="43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36"/>
          <w:p>
            <w:pPr>
              <w:spacing w:after="20"/>
              <w:ind w:left="20"/>
              <w:jc w:val="both"/>
            </w:pPr>
            <w:r>
              <w:rPr>
                <w:rFonts w:ascii="Times New Roman"/>
                <w:b w:val="false"/>
                <w:i w:val="false"/>
                <w:color w:val="000000"/>
                <w:sz w:val="20"/>
              </w:rPr>
              <w:t>
 </w:t>
            </w:r>
          </w:p>
          <w:bookmarkEnd w:id="43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37"/>
          <w:p>
            <w:pPr>
              <w:spacing w:after="20"/>
              <w:ind w:left="20"/>
              <w:jc w:val="both"/>
            </w:pPr>
            <w:r>
              <w:rPr>
                <w:rFonts w:ascii="Times New Roman"/>
                <w:b w:val="false"/>
                <w:i w:val="false"/>
                <w:color w:val="000000"/>
                <w:sz w:val="20"/>
              </w:rPr>
              <w:t>
 </w:t>
            </w:r>
          </w:p>
          <w:bookmarkEnd w:id="43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38"/>
          <w:p>
            <w:pPr>
              <w:spacing w:after="20"/>
              <w:ind w:left="20"/>
              <w:jc w:val="both"/>
            </w:pPr>
            <w:r>
              <w:rPr>
                <w:rFonts w:ascii="Times New Roman"/>
                <w:b w:val="false"/>
                <w:i w:val="false"/>
                <w:color w:val="000000"/>
                <w:sz w:val="20"/>
              </w:rPr>
              <w:t>
 </w:t>
            </w:r>
          </w:p>
          <w:bookmarkEnd w:id="43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39"/>
          <w:p>
            <w:pPr>
              <w:spacing w:after="20"/>
              <w:ind w:left="20"/>
              <w:jc w:val="both"/>
            </w:pPr>
            <w:r>
              <w:rPr>
                <w:rFonts w:ascii="Times New Roman"/>
                <w:b w:val="false"/>
                <w:i w:val="false"/>
                <w:color w:val="000000"/>
                <w:sz w:val="20"/>
              </w:rPr>
              <w:t>
 </w:t>
            </w:r>
          </w:p>
          <w:bookmarkEnd w:id="43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40"/>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44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1789630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41"/>
          <w:p>
            <w:pPr>
              <w:spacing w:after="20"/>
              <w:ind w:left="20"/>
              <w:jc w:val="both"/>
            </w:pPr>
            <w:r>
              <w:rPr>
                <w:rFonts w:ascii="Times New Roman"/>
                <w:b w:val="false"/>
                <w:i w:val="false"/>
                <w:color w:val="000000"/>
                <w:sz w:val="20"/>
              </w:rPr>
              <w:t>
 </w:t>
            </w:r>
          </w:p>
          <w:bookmarkEnd w:id="44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2"/>
          <w:p>
            <w:pPr>
              <w:spacing w:after="20"/>
              <w:ind w:left="20"/>
              <w:jc w:val="both"/>
            </w:pPr>
            <w:r>
              <w:rPr>
                <w:rFonts w:ascii="Times New Roman"/>
                <w:b w:val="false"/>
                <w:i w:val="false"/>
                <w:color w:val="000000"/>
                <w:sz w:val="20"/>
              </w:rPr>
              <w:t>
 </w:t>
            </w:r>
          </w:p>
          <w:bookmarkEnd w:id="44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43"/>
          <w:p>
            <w:pPr>
              <w:spacing w:after="20"/>
              <w:ind w:left="20"/>
              <w:jc w:val="both"/>
            </w:pPr>
            <w:r>
              <w:rPr>
                <w:rFonts w:ascii="Times New Roman"/>
                <w:b w:val="false"/>
                <w:i w:val="false"/>
                <w:color w:val="000000"/>
                <w:sz w:val="20"/>
              </w:rPr>
              <w:t>
 </w:t>
            </w:r>
          </w:p>
          <w:bookmarkEnd w:id="44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44"/>
          <w:p>
            <w:pPr>
              <w:spacing w:after="20"/>
              <w:ind w:left="20"/>
              <w:jc w:val="both"/>
            </w:pPr>
            <w:r>
              <w:rPr>
                <w:rFonts w:ascii="Times New Roman"/>
                <w:b w:val="false"/>
                <w:i w:val="false"/>
                <w:color w:val="000000"/>
                <w:sz w:val="20"/>
              </w:rPr>
              <w:t>
 </w:t>
            </w:r>
          </w:p>
          <w:bookmarkEnd w:id="44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45"/>
          <w:p>
            <w:pPr>
              <w:spacing w:after="20"/>
              <w:ind w:left="20"/>
              <w:jc w:val="both"/>
            </w:pPr>
            <w:r>
              <w:rPr>
                <w:rFonts w:ascii="Times New Roman"/>
                <w:b w:val="false"/>
                <w:i w:val="false"/>
                <w:color w:val="000000"/>
                <w:sz w:val="20"/>
              </w:rPr>
              <w:t>
 </w:t>
            </w:r>
          </w:p>
          <w:bookmarkEnd w:id="44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46"/>
          <w:p>
            <w:pPr>
              <w:spacing w:after="20"/>
              <w:ind w:left="20"/>
              <w:jc w:val="both"/>
            </w:pPr>
            <w:r>
              <w:rPr>
                <w:rFonts w:ascii="Times New Roman"/>
                <w:b w:val="false"/>
                <w:i w:val="false"/>
                <w:color w:val="000000"/>
                <w:sz w:val="20"/>
              </w:rPr>
              <w:t>
 </w:t>
            </w:r>
          </w:p>
          <w:bookmarkEnd w:id="44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47"/>
          <w:p>
            <w:pPr>
              <w:spacing w:after="20"/>
              <w:ind w:left="20"/>
              <w:jc w:val="both"/>
            </w:pPr>
            <w:r>
              <w:rPr>
                <w:rFonts w:ascii="Times New Roman"/>
                <w:b w:val="false"/>
                <w:i w:val="false"/>
                <w:color w:val="000000"/>
                <w:sz w:val="20"/>
              </w:rPr>
              <w:t>
 </w:t>
            </w:r>
          </w:p>
          <w:bookmarkEnd w:id="44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48"/>
          <w:p>
            <w:pPr>
              <w:spacing w:after="20"/>
              <w:ind w:left="20"/>
              <w:jc w:val="both"/>
            </w:pPr>
            <w:r>
              <w:rPr>
                <w:rFonts w:ascii="Times New Roman"/>
                <w:b w:val="false"/>
                <w:i w:val="false"/>
                <w:color w:val="000000"/>
                <w:sz w:val="20"/>
              </w:rPr>
              <w:t>
 </w:t>
            </w:r>
          </w:p>
          <w:bookmarkEnd w:id="44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49"/>
          <w:p>
            <w:pPr>
              <w:spacing w:after="20"/>
              <w:ind w:left="20"/>
              <w:jc w:val="both"/>
            </w:pPr>
            <w:r>
              <w:rPr>
                <w:rFonts w:ascii="Times New Roman"/>
                <w:b w:val="false"/>
                <w:i w:val="false"/>
                <w:color w:val="000000"/>
                <w:sz w:val="20"/>
              </w:rPr>
              <w:t>
 </w:t>
            </w:r>
          </w:p>
          <w:bookmarkEnd w:id="44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50"/>
          <w:p>
            <w:pPr>
              <w:spacing w:after="20"/>
              <w:ind w:left="20"/>
              <w:jc w:val="both"/>
            </w:pPr>
            <w:r>
              <w:rPr>
                <w:rFonts w:ascii="Times New Roman"/>
                <w:b w:val="false"/>
                <w:i w:val="false"/>
                <w:color w:val="000000"/>
                <w:sz w:val="20"/>
              </w:rPr>
              <w:t>
 </w:t>
            </w:r>
          </w:p>
          <w:bookmarkEnd w:id="45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51"/>
          <w:p>
            <w:pPr>
              <w:spacing w:after="20"/>
              <w:ind w:left="20"/>
              <w:jc w:val="both"/>
            </w:pPr>
            <w:r>
              <w:rPr>
                <w:rFonts w:ascii="Times New Roman"/>
                <w:b w:val="false"/>
                <w:i w:val="false"/>
                <w:color w:val="000000"/>
                <w:sz w:val="20"/>
              </w:rPr>
              <w:t>
 </w:t>
            </w:r>
          </w:p>
          <w:bookmarkEnd w:id="45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52"/>
          <w:p>
            <w:pPr>
              <w:spacing w:after="20"/>
              <w:ind w:left="20"/>
              <w:jc w:val="both"/>
            </w:pPr>
            <w:r>
              <w:rPr>
                <w:rFonts w:ascii="Times New Roman"/>
                <w:b w:val="false"/>
                <w:i w:val="false"/>
                <w:color w:val="000000"/>
                <w:sz w:val="20"/>
              </w:rPr>
              <w:t>
 </w:t>
            </w:r>
          </w:p>
          <w:bookmarkEnd w:id="45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53"/>
          <w:p>
            <w:pPr>
              <w:spacing w:after="20"/>
              <w:ind w:left="20"/>
              <w:jc w:val="both"/>
            </w:pPr>
            <w:r>
              <w:rPr>
                <w:rFonts w:ascii="Times New Roman"/>
                <w:b w:val="false"/>
                <w:i w:val="false"/>
                <w:color w:val="000000"/>
                <w:sz w:val="20"/>
              </w:rPr>
              <w:t>
 </w:t>
            </w:r>
          </w:p>
          <w:bookmarkEnd w:id="45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54"/>
          <w:p>
            <w:pPr>
              <w:spacing w:after="20"/>
              <w:ind w:left="20"/>
              <w:jc w:val="both"/>
            </w:pPr>
            <w:r>
              <w:rPr>
                <w:rFonts w:ascii="Times New Roman"/>
                <w:b w:val="false"/>
                <w:i w:val="false"/>
                <w:color w:val="000000"/>
                <w:sz w:val="20"/>
              </w:rPr>
              <w:t>
 </w:t>
            </w:r>
          </w:p>
          <w:bookmarkEnd w:id="45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55"/>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45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81897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56"/>
          <w:p>
            <w:pPr>
              <w:spacing w:after="20"/>
              <w:ind w:left="20"/>
              <w:jc w:val="both"/>
            </w:pPr>
            <w:r>
              <w:rPr>
                <w:rFonts w:ascii="Times New Roman"/>
                <w:b w:val="false"/>
                <w:i w:val="false"/>
                <w:color w:val="000000"/>
                <w:sz w:val="20"/>
              </w:rPr>
              <w:t>
 </w:t>
            </w:r>
          </w:p>
          <w:bookmarkEnd w:id="45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57"/>
          <w:p>
            <w:pPr>
              <w:spacing w:after="20"/>
              <w:ind w:left="20"/>
              <w:jc w:val="both"/>
            </w:pPr>
            <w:r>
              <w:rPr>
                <w:rFonts w:ascii="Times New Roman"/>
                <w:b w:val="false"/>
                <w:i w:val="false"/>
                <w:color w:val="000000"/>
                <w:sz w:val="20"/>
              </w:rPr>
              <w:t>
 </w:t>
            </w:r>
          </w:p>
          <w:bookmarkEnd w:id="45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58"/>
          <w:p>
            <w:pPr>
              <w:spacing w:after="20"/>
              <w:ind w:left="20"/>
              <w:jc w:val="both"/>
            </w:pPr>
            <w:r>
              <w:rPr>
                <w:rFonts w:ascii="Times New Roman"/>
                <w:b w:val="false"/>
                <w:i w:val="false"/>
                <w:color w:val="000000"/>
                <w:sz w:val="20"/>
              </w:rPr>
              <w:t>
 </w:t>
            </w:r>
          </w:p>
          <w:bookmarkEnd w:id="45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59"/>
          <w:p>
            <w:pPr>
              <w:spacing w:after="20"/>
              <w:ind w:left="20"/>
              <w:jc w:val="both"/>
            </w:pPr>
            <w:r>
              <w:rPr>
                <w:rFonts w:ascii="Times New Roman"/>
                <w:b w:val="false"/>
                <w:i w:val="false"/>
                <w:color w:val="000000"/>
                <w:sz w:val="20"/>
              </w:rPr>
              <w:t>
 </w:t>
            </w:r>
          </w:p>
          <w:bookmarkEnd w:id="45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60"/>
          <w:p>
            <w:pPr>
              <w:spacing w:after="20"/>
              <w:ind w:left="20"/>
              <w:jc w:val="both"/>
            </w:pPr>
            <w:r>
              <w:rPr>
                <w:rFonts w:ascii="Times New Roman"/>
                <w:b w:val="false"/>
                <w:i w:val="false"/>
                <w:color w:val="000000"/>
                <w:sz w:val="20"/>
              </w:rPr>
              <w:t>
 </w:t>
            </w:r>
          </w:p>
          <w:bookmarkEnd w:id="46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61"/>
          <w:p>
            <w:pPr>
              <w:spacing w:after="20"/>
              <w:ind w:left="20"/>
              <w:jc w:val="both"/>
            </w:pPr>
            <w:r>
              <w:rPr>
                <w:rFonts w:ascii="Times New Roman"/>
                <w:b w:val="false"/>
                <w:i w:val="false"/>
                <w:color w:val="000000"/>
                <w:sz w:val="20"/>
              </w:rPr>
              <w:t>
 </w:t>
            </w:r>
          </w:p>
          <w:bookmarkEnd w:id="46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62"/>
          <w:p>
            <w:pPr>
              <w:spacing w:after="20"/>
              <w:ind w:left="20"/>
              <w:jc w:val="both"/>
            </w:pPr>
            <w:r>
              <w:rPr>
                <w:rFonts w:ascii="Times New Roman"/>
                <w:b w:val="false"/>
                <w:i w:val="false"/>
                <w:color w:val="000000"/>
                <w:sz w:val="20"/>
              </w:rPr>
              <w:t>
 </w:t>
            </w:r>
          </w:p>
          <w:bookmarkEnd w:id="46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63"/>
          <w:p>
            <w:pPr>
              <w:spacing w:after="20"/>
              <w:ind w:left="20"/>
              <w:jc w:val="both"/>
            </w:pPr>
            <w:r>
              <w:rPr>
                <w:rFonts w:ascii="Times New Roman"/>
                <w:b w:val="false"/>
                <w:i w:val="false"/>
                <w:color w:val="000000"/>
                <w:sz w:val="20"/>
              </w:rPr>
              <w:t>
 </w:t>
            </w:r>
          </w:p>
          <w:bookmarkEnd w:id="46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64"/>
          <w:p>
            <w:pPr>
              <w:spacing w:after="20"/>
              <w:ind w:left="20"/>
              <w:jc w:val="both"/>
            </w:pPr>
            <w:r>
              <w:rPr>
                <w:rFonts w:ascii="Times New Roman"/>
                <w:b w:val="false"/>
                <w:i w:val="false"/>
                <w:color w:val="000000"/>
                <w:sz w:val="20"/>
              </w:rPr>
              <w:t>
 </w:t>
            </w:r>
          </w:p>
          <w:bookmarkEnd w:id="46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65"/>
          <w:p>
            <w:pPr>
              <w:spacing w:after="20"/>
              <w:ind w:left="20"/>
              <w:jc w:val="both"/>
            </w:pPr>
            <w:r>
              <w:rPr>
                <w:rFonts w:ascii="Times New Roman"/>
                <w:b w:val="false"/>
                <w:i w:val="false"/>
                <w:color w:val="000000"/>
                <w:sz w:val="20"/>
              </w:rPr>
              <w:t>
 </w:t>
            </w:r>
          </w:p>
          <w:bookmarkEnd w:id="46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66"/>
          <w:p>
            <w:pPr>
              <w:spacing w:after="20"/>
              <w:ind w:left="20"/>
              <w:jc w:val="both"/>
            </w:pPr>
            <w:r>
              <w:rPr>
                <w:rFonts w:ascii="Times New Roman"/>
                <w:b w:val="false"/>
                <w:i w:val="false"/>
                <w:color w:val="000000"/>
                <w:sz w:val="20"/>
              </w:rPr>
              <w:t>
 </w:t>
            </w:r>
          </w:p>
          <w:bookmarkEnd w:id="46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67"/>
          <w:p>
            <w:pPr>
              <w:spacing w:after="20"/>
              <w:ind w:left="20"/>
              <w:jc w:val="both"/>
            </w:pPr>
            <w:r>
              <w:rPr>
                <w:rFonts w:ascii="Times New Roman"/>
                <w:b w:val="false"/>
                <w:i w:val="false"/>
                <w:color w:val="000000"/>
                <w:sz w:val="20"/>
              </w:rPr>
              <w:t>
 </w:t>
            </w:r>
          </w:p>
          <w:bookmarkEnd w:id="46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68"/>
          <w:p>
            <w:pPr>
              <w:spacing w:after="20"/>
              <w:ind w:left="20"/>
              <w:jc w:val="both"/>
            </w:pPr>
            <w:r>
              <w:rPr>
                <w:rFonts w:ascii="Times New Roman"/>
                <w:b w:val="false"/>
                <w:i w:val="false"/>
                <w:color w:val="000000"/>
                <w:sz w:val="20"/>
              </w:rPr>
              <w:t>
 </w:t>
            </w:r>
          </w:p>
          <w:bookmarkEnd w:id="46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69"/>
          <w:p>
            <w:pPr>
              <w:spacing w:after="20"/>
              <w:ind w:left="20"/>
              <w:jc w:val="both"/>
            </w:pPr>
            <w:r>
              <w:rPr>
                <w:rFonts w:ascii="Times New Roman"/>
                <w:b w:val="false"/>
                <w:i w:val="false"/>
                <w:color w:val="000000"/>
                <w:sz w:val="20"/>
              </w:rPr>
              <w:t>
 </w:t>
            </w:r>
          </w:p>
          <w:bookmarkEnd w:id="46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70"/>
          <w:p>
            <w:pPr>
              <w:spacing w:after="20"/>
              <w:ind w:left="20"/>
              <w:jc w:val="both"/>
            </w:pPr>
            <w:r>
              <w:rPr>
                <w:rFonts w:ascii="Times New Roman"/>
                <w:b w:val="false"/>
                <w:i w:val="false"/>
                <w:color w:val="000000"/>
                <w:sz w:val="20"/>
              </w:rPr>
              <w:t>
 </w:t>
            </w:r>
          </w:p>
          <w:bookmarkEnd w:id="47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71"/>
          <w:p>
            <w:pPr>
              <w:spacing w:after="20"/>
              <w:ind w:left="20"/>
              <w:jc w:val="both"/>
            </w:pPr>
            <w:r>
              <w:rPr>
                <w:rFonts w:ascii="Times New Roman"/>
                <w:b w:val="false"/>
                <w:i w:val="false"/>
                <w:color w:val="000000"/>
                <w:sz w:val="20"/>
              </w:rPr>
              <w:t>
 </w:t>
            </w:r>
          </w:p>
          <w:bookmarkEnd w:id="47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72"/>
          <w:p>
            <w:pPr>
              <w:spacing w:after="20"/>
              <w:ind w:left="20"/>
              <w:jc w:val="both"/>
            </w:pPr>
            <w:r>
              <w:rPr>
                <w:rFonts w:ascii="Times New Roman"/>
                <w:b w:val="false"/>
                <w:i w:val="false"/>
                <w:color w:val="000000"/>
                <w:sz w:val="20"/>
              </w:rPr>
              <w:t>
 </w:t>
            </w:r>
          </w:p>
          <w:bookmarkEnd w:id="47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73"/>
          <w:p>
            <w:pPr>
              <w:spacing w:after="20"/>
              <w:ind w:left="20"/>
              <w:jc w:val="both"/>
            </w:pPr>
            <w:r>
              <w:rPr>
                <w:rFonts w:ascii="Times New Roman"/>
                <w:b w:val="false"/>
                <w:i w:val="false"/>
                <w:color w:val="000000"/>
                <w:sz w:val="20"/>
              </w:rPr>
              <w:t>
 </w:t>
            </w:r>
          </w:p>
          <w:bookmarkEnd w:id="47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74"/>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47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299120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75"/>
          <w:p>
            <w:pPr>
              <w:spacing w:after="20"/>
              <w:ind w:left="20"/>
              <w:jc w:val="both"/>
            </w:pPr>
            <w:r>
              <w:rPr>
                <w:rFonts w:ascii="Times New Roman"/>
                <w:b w:val="false"/>
                <w:i w:val="false"/>
                <w:color w:val="000000"/>
                <w:sz w:val="20"/>
              </w:rPr>
              <w:t>
 </w:t>
            </w:r>
          </w:p>
          <w:bookmarkEnd w:id="47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76"/>
          <w:p>
            <w:pPr>
              <w:spacing w:after="20"/>
              <w:ind w:left="20"/>
              <w:jc w:val="both"/>
            </w:pPr>
            <w:r>
              <w:rPr>
                <w:rFonts w:ascii="Times New Roman"/>
                <w:b w:val="false"/>
                <w:i w:val="false"/>
                <w:color w:val="000000"/>
                <w:sz w:val="20"/>
              </w:rPr>
              <w:t>
 </w:t>
            </w:r>
          </w:p>
          <w:bookmarkEnd w:id="47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77"/>
          <w:p>
            <w:pPr>
              <w:spacing w:after="20"/>
              <w:ind w:left="20"/>
              <w:jc w:val="both"/>
            </w:pPr>
            <w:r>
              <w:rPr>
                <w:rFonts w:ascii="Times New Roman"/>
                <w:b w:val="false"/>
                <w:i w:val="false"/>
                <w:color w:val="000000"/>
                <w:sz w:val="20"/>
              </w:rPr>
              <w:t>
 </w:t>
            </w:r>
          </w:p>
          <w:bookmarkEnd w:id="47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78"/>
          <w:p>
            <w:pPr>
              <w:spacing w:after="20"/>
              <w:ind w:left="20"/>
              <w:jc w:val="both"/>
            </w:pPr>
            <w:r>
              <w:rPr>
                <w:rFonts w:ascii="Times New Roman"/>
                <w:b w:val="false"/>
                <w:i w:val="false"/>
                <w:color w:val="000000"/>
                <w:sz w:val="20"/>
              </w:rPr>
              <w:t>
 </w:t>
            </w:r>
          </w:p>
          <w:bookmarkEnd w:id="47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79"/>
          <w:p>
            <w:pPr>
              <w:spacing w:after="20"/>
              <w:ind w:left="20"/>
              <w:jc w:val="both"/>
            </w:pPr>
            <w:r>
              <w:rPr>
                <w:rFonts w:ascii="Times New Roman"/>
                <w:b w:val="false"/>
                <w:i w:val="false"/>
                <w:color w:val="000000"/>
                <w:sz w:val="20"/>
              </w:rPr>
              <w:t>
 </w:t>
            </w:r>
          </w:p>
          <w:bookmarkEnd w:id="47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80"/>
          <w:p>
            <w:pPr>
              <w:spacing w:after="20"/>
              <w:ind w:left="20"/>
              <w:jc w:val="both"/>
            </w:pPr>
            <w:r>
              <w:rPr>
                <w:rFonts w:ascii="Times New Roman"/>
                <w:b w:val="false"/>
                <w:i w:val="false"/>
                <w:color w:val="000000"/>
                <w:sz w:val="20"/>
              </w:rPr>
              <w:t>
 </w:t>
            </w:r>
          </w:p>
          <w:bookmarkEnd w:id="48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81"/>
          <w:p>
            <w:pPr>
              <w:spacing w:after="20"/>
              <w:ind w:left="20"/>
              <w:jc w:val="both"/>
            </w:pPr>
            <w:r>
              <w:rPr>
                <w:rFonts w:ascii="Times New Roman"/>
                <w:b w:val="false"/>
                <w:i w:val="false"/>
                <w:color w:val="000000"/>
                <w:sz w:val="20"/>
              </w:rPr>
              <w:t>
 </w:t>
            </w:r>
          </w:p>
          <w:bookmarkEnd w:id="48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82"/>
          <w:p>
            <w:pPr>
              <w:spacing w:after="20"/>
              <w:ind w:left="20"/>
              <w:jc w:val="both"/>
            </w:pPr>
            <w:r>
              <w:rPr>
                <w:rFonts w:ascii="Times New Roman"/>
                <w:b w:val="false"/>
                <w:i w:val="false"/>
                <w:color w:val="000000"/>
                <w:sz w:val="20"/>
              </w:rPr>
              <w:t>
 </w:t>
            </w:r>
          </w:p>
          <w:bookmarkEnd w:id="48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83"/>
          <w:p>
            <w:pPr>
              <w:spacing w:after="20"/>
              <w:ind w:left="20"/>
              <w:jc w:val="both"/>
            </w:pPr>
            <w:r>
              <w:rPr>
                <w:rFonts w:ascii="Times New Roman"/>
                <w:b w:val="false"/>
                <w:i w:val="false"/>
                <w:color w:val="000000"/>
                <w:sz w:val="20"/>
              </w:rPr>
              <w:t>
 </w:t>
            </w:r>
          </w:p>
          <w:bookmarkEnd w:id="48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84"/>
          <w:p>
            <w:pPr>
              <w:spacing w:after="20"/>
              <w:ind w:left="20"/>
              <w:jc w:val="both"/>
            </w:pPr>
            <w:r>
              <w:rPr>
                <w:rFonts w:ascii="Times New Roman"/>
                <w:b w:val="false"/>
                <w:i w:val="false"/>
                <w:color w:val="000000"/>
                <w:sz w:val="20"/>
              </w:rPr>
              <w:t>
 </w:t>
            </w:r>
          </w:p>
          <w:bookmarkEnd w:id="48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85"/>
          <w:p>
            <w:pPr>
              <w:spacing w:after="20"/>
              <w:ind w:left="20"/>
              <w:jc w:val="both"/>
            </w:pPr>
            <w:r>
              <w:rPr>
                <w:rFonts w:ascii="Times New Roman"/>
                <w:b w:val="false"/>
                <w:i w:val="false"/>
                <w:color w:val="000000"/>
                <w:sz w:val="20"/>
              </w:rPr>
              <w:t>
 </w:t>
            </w:r>
          </w:p>
          <w:bookmarkEnd w:id="48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86"/>
          <w:p>
            <w:pPr>
              <w:spacing w:after="20"/>
              <w:ind w:left="20"/>
              <w:jc w:val="both"/>
            </w:pPr>
            <w:r>
              <w:rPr>
                <w:rFonts w:ascii="Times New Roman"/>
                <w:b w:val="false"/>
                <w:i w:val="false"/>
                <w:color w:val="000000"/>
                <w:sz w:val="20"/>
              </w:rPr>
              <w:t>
 </w:t>
            </w:r>
          </w:p>
          <w:bookmarkEnd w:id="48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87"/>
          <w:p>
            <w:pPr>
              <w:spacing w:after="20"/>
              <w:ind w:left="20"/>
              <w:jc w:val="both"/>
            </w:pPr>
            <w:r>
              <w:rPr>
                <w:rFonts w:ascii="Times New Roman"/>
                <w:b w:val="false"/>
                <w:i w:val="false"/>
                <w:color w:val="000000"/>
                <w:sz w:val="20"/>
              </w:rPr>
              <w:t>
 </w:t>
            </w:r>
          </w:p>
          <w:bookmarkEnd w:id="48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88"/>
          <w:p>
            <w:pPr>
              <w:spacing w:after="20"/>
              <w:ind w:left="20"/>
              <w:jc w:val="both"/>
            </w:pPr>
            <w:r>
              <w:rPr>
                <w:rFonts w:ascii="Times New Roman"/>
                <w:b w:val="false"/>
                <w:i w:val="false"/>
                <w:color w:val="000000"/>
                <w:sz w:val="20"/>
              </w:rPr>
              <w:t>
 </w:t>
            </w:r>
          </w:p>
          <w:bookmarkEnd w:id="48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89"/>
          <w:p>
            <w:pPr>
              <w:spacing w:after="20"/>
              <w:ind w:left="20"/>
              <w:jc w:val="both"/>
            </w:pPr>
            <w:r>
              <w:rPr>
                <w:rFonts w:ascii="Times New Roman"/>
                <w:b w:val="false"/>
                <w:i w:val="false"/>
                <w:color w:val="000000"/>
                <w:sz w:val="20"/>
              </w:rPr>
              <w:t>
 </w:t>
            </w:r>
          </w:p>
          <w:bookmarkEnd w:id="48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90"/>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49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351096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91"/>
          <w:p>
            <w:pPr>
              <w:spacing w:after="20"/>
              <w:ind w:left="20"/>
              <w:jc w:val="both"/>
            </w:pPr>
            <w:r>
              <w:rPr>
                <w:rFonts w:ascii="Times New Roman"/>
                <w:b w:val="false"/>
                <w:i w:val="false"/>
                <w:color w:val="000000"/>
                <w:sz w:val="20"/>
              </w:rPr>
              <w:t>
 </w:t>
            </w:r>
          </w:p>
          <w:bookmarkEnd w:id="49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92"/>
          <w:p>
            <w:pPr>
              <w:spacing w:after="20"/>
              <w:ind w:left="20"/>
              <w:jc w:val="both"/>
            </w:pPr>
            <w:r>
              <w:rPr>
                <w:rFonts w:ascii="Times New Roman"/>
                <w:b w:val="false"/>
                <w:i w:val="false"/>
                <w:color w:val="000000"/>
                <w:sz w:val="20"/>
              </w:rPr>
              <w:t>
 </w:t>
            </w:r>
          </w:p>
          <w:bookmarkEnd w:id="49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93"/>
          <w:p>
            <w:pPr>
              <w:spacing w:after="20"/>
              <w:ind w:left="20"/>
              <w:jc w:val="both"/>
            </w:pPr>
            <w:r>
              <w:rPr>
                <w:rFonts w:ascii="Times New Roman"/>
                <w:b w:val="false"/>
                <w:i w:val="false"/>
                <w:color w:val="000000"/>
                <w:sz w:val="20"/>
              </w:rPr>
              <w:t>
 </w:t>
            </w:r>
          </w:p>
          <w:bookmarkEnd w:id="49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94"/>
          <w:p>
            <w:pPr>
              <w:spacing w:after="20"/>
              <w:ind w:left="20"/>
              <w:jc w:val="both"/>
            </w:pPr>
            <w:r>
              <w:rPr>
                <w:rFonts w:ascii="Times New Roman"/>
                <w:b w:val="false"/>
                <w:i w:val="false"/>
                <w:color w:val="000000"/>
                <w:sz w:val="20"/>
              </w:rPr>
              <w:t>
 </w:t>
            </w:r>
          </w:p>
          <w:bookmarkEnd w:id="49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95"/>
          <w:p>
            <w:pPr>
              <w:spacing w:after="20"/>
              <w:ind w:left="20"/>
              <w:jc w:val="both"/>
            </w:pPr>
            <w:r>
              <w:rPr>
                <w:rFonts w:ascii="Times New Roman"/>
                <w:b w:val="false"/>
                <w:i w:val="false"/>
                <w:color w:val="000000"/>
                <w:sz w:val="20"/>
              </w:rPr>
              <w:t>
 </w:t>
            </w:r>
          </w:p>
          <w:bookmarkEnd w:id="49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96"/>
          <w:p>
            <w:pPr>
              <w:spacing w:after="20"/>
              <w:ind w:left="20"/>
              <w:jc w:val="both"/>
            </w:pPr>
            <w:r>
              <w:rPr>
                <w:rFonts w:ascii="Times New Roman"/>
                <w:b w:val="false"/>
                <w:i w:val="false"/>
                <w:color w:val="000000"/>
                <w:sz w:val="20"/>
              </w:rPr>
              <w:t>
 </w:t>
            </w:r>
          </w:p>
          <w:bookmarkEnd w:id="49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97"/>
          <w:p>
            <w:pPr>
              <w:spacing w:after="20"/>
              <w:ind w:left="20"/>
              <w:jc w:val="both"/>
            </w:pPr>
            <w:r>
              <w:rPr>
                <w:rFonts w:ascii="Times New Roman"/>
                <w:b w:val="false"/>
                <w:i w:val="false"/>
                <w:color w:val="000000"/>
                <w:sz w:val="20"/>
              </w:rPr>
              <w:t>
 </w:t>
            </w:r>
          </w:p>
          <w:bookmarkEnd w:id="49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98"/>
          <w:p>
            <w:pPr>
              <w:spacing w:after="20"/>
              <w:ind w:left="20"/>
              <w:jc w:val="both"/>
            </w:pPr>
            <w:r>
              <w:rPr>
                <w:rFonts w:ascii="Times New Roman"/>
                <w:b w:val="false"/>
                <w:i w:val="false"/>
                <w:color w:val="000000"/>
                <w:sz w:val="20"/>
              </w:rPr>
              <w:t>
 </w:t>
            </w:r>
          </w:p>
          <w:bookmarkEnd w:id="49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99"/>
          <w:p>
            <w:pPr>
              <w:spacing w:after="20"/>
              <w:ind w:left="20"/>
              <w:jc w:val="both"/>
            </w:pPr>
            <w:r>
              <w:rPr>
                <w:rFonts w:ascii="Times New Roman"/>
                <w:b w:val="false"/>
                <w:i w:val="false"/>
                <w:color w:val="000000"/>
                <w:sz w:val="20"/>
              </w:rPr>
              <w:t>
 </w:t>
            </w:r>
          </w:p>
          <w:bookmarkEnd w:id="49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00"/>
          <w:p>
            <w:pPr>
              <w:spacing w:after="20"/>
              <w:ind w:left="20"/>
              <w:jc w:val="both"/>
            </w:pPr>
            <w:r>
              <w:rPr>
                <w:rFonts w:ascii="Times New Roman"/>
                <w:b w:val="false"/>
                <w:i w:val="false"/>
                <w:color w:val="000000"/>
                <w:sz w:val="20"/>
              </w:rPr>
              <w:t>
 </w:t>
            </w:r>
          </w:p>
          <w:bookmarkEnd w:id="50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01"/>
          <w:p>
            <w:pPr>
              <w:spacing w:after="20"/>
              <w:ind w:left="20"/>
              <w:jc w:val="both"/>
            </w:pPr>
            <w:r>
              <w:rPr>
                <w:rFonts w:ascii="Times New Roman"/>
                <w:b w:val="false"/>
                <w:i w:val="false"/>
                <w:color w:val="000000"/>
                <w:sz w:val="20"/>
              </w:rPr>
              <w:t>
 </w:t>
            </w:r>
          </w:p>
          <w:bookmarkEnd w:id="50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02"/>
          <w:p>
            <w:pPr>
              <w:spacing w:after="20"/>
              <w:ind w:left="20"/>
              <w:jc w:val="both"/>
            </w:pPr>
            <w:r>
              <w:rPr>
                <w:rFonts w:ascii="Times New Roman"/>
                <w:b w:val="false"/>
                <w:i w:val="false"/>
                <w:color w:val="000000"/>
                <w:sz w:val="20"/>
              </w:rPr>
              <w:t>
 </w:t>
            </w:r>
          </w:p>
          <w:bookmarkEnd w:id="50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03"/>
          <w:p>
            <w:pPr>
              <w:spacing w:after="20"/>
              <w:ind w:left="20"/>
              <w:jc w:val="both"/>
            </w:pPr>
            <w:r>
              <w:rPr>
                <w:rFonts w:ascii="Times New Roman"/>
                <w:b w:val="false"/>
                <w:i w:val="false"/>
                <w:color w:val="000000"/>
                <w:sz w:val="20"/>
              </w:rPr>
              <w:t>
 </w:t>
            </w:r>
          </w:p>
          <w:bookmarkEnd w:id="50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04"/>
          <w:p>
            <w:pPr>
              <w:spacing w:after="20"/>
              <w:ind w:left="20"/>
              <w:jc w:val="both"/>
            </w:pPr>
            <w:r>
              <w:rPr>
                <w:rFonts w:ascii="Times New Roman"/>
                <w:b w:val="false"/>
                <w:i w:val="false"/>
                <w:color w:val="000000"/>
                <w:sz w:val="20"/>
              </w:rPr>
              <w:t>
 </w:t>
            </w:r>
          </w:p>
          <w:bookmarkEnd w:id="50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05"/>
          <w:p>
            <w:pPr>
              <w:spacing w:after="20"/>
              <w:ind w:left="20"/>
              <w:jc w:val="both"/>
            </w:pPr>
            <w:r>
              <w:rPr>
                <w:rFonts w:ascii="Times New Roman"/>
                <w:b w:val="false"/>
                <w:i w:val="false"/>
                <w:color w:val="000000"/>
                <w:sz w:val="20"/>
              </w:rPr>
              <w:t>
 </w:t>
            </w:r>
          </w:p>
          <w:bookmarkEnd w:id="50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06"/>
          <w:p>
            <w:pPr>
              <w:spacing w:after="20"/>
              <w:ind w:left="20"/>
              <w:jc w:val="both"/>
            </w:pPr>
            <w:r>
              <w:rPr>
                <w:rFonts w:ascii="Times New Roman"/>
                <w:b w:val="false"/>
                <w:i w:val="false"/>
                <w:color w:val="000000"/>
                <w:sz w:val="20"/>
              </w:rPr>
              <w:t>
 </w:t>
            </w:r>
          </w:p>
          <w:bookmarkEnd w:id="50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07"/>
          <w:p>
            <w:pPr>
              <w:spacing w:after="20"/>
              <w:ind w:left="20"/>
              <w:jc w:val="both"/>
            </w:pPr>
            <w:r>
              <w:rPr>
                <w:rFonts w:ascii="Times New Roman"/>
                <w:b w:val="false"/>
                <w:i w:val="false"/>
                <w:color w:val="000000"/>
                <w:sz w:val="20"/>
              </w:rPr>
              <w:t>
 </w:t>
            </w:r>
          </w:p>
          <w:bookmarkEnd w:id="50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08"/>
          <w:p>
            <w:pPr>
              <w:spacing w:after="20"/>
              <w:ind w:left="20"/>
              <w:jc w:val="both"/>
            </w:pPr>
            <w:r>
              <w:rPr>
                <w:rFonts w:ascii="Times New Roman"/>
                <w:b w:val="false"/>
                <w:i w:val="false"/>
                <w:color w:val="000000"/>
                <w:sz w:val="20"/>
              </w:rPr>
              <w:t>
 </w:t>
            </w:r>
          </w:p>
          <w:bookmarkEnd w:id="50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09"/>
          <w:p>
            <w:pPr>
              <w:spacing w:after="20"/>
              <w:ind w:left="20"/>
              <w:jc w:val="both"/>
            </w:pPr>
            <w:r>
              <w:rPr>
                <w:rFonts w:ascii="Times New Roman"/>
                <w:b w:val="false"/>
                <w:i w:val="false"/>
                <w:color w:val="000000"/>
                <w:sz w:val="20"/>
              </w:rPr>
              <w:t>
 </w:t>
            </w:r>
          </w:p>
          <w:bookmarkEnd w:id="50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10"/>
          <w:p>
            <w:pPr>
              <w:spacing w:after="20"/>
              <w:ind w:left="20"/>
              <w:jc w:val="both"/>
            </w:pPr>
            <w:r>
              <w:rPr>
                <w:rFonts w:ascii="Times New Roman"/>
                <w:b w:val="false"/>
                <w:i w:val="false"/>
                <w:color w:val="000000"/>
                <w:sz w:val="20"/>
              </w:rPr>
              <w:t>
 </w:t>
            </w:r>
          </w:p>
          <w:bookmarkEnd w:id="51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11"/>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51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136779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12"/>
          <w:p>
            <w:pPr>
              <w:spacing w:after="20"/>
              <w:ind w:left="20"/>
              <w:jc w:val="both"/>
            </w:pPr>
            <w:r>
              <w:rPr>
                <w:rFonts w:ascii="Times New Roman"/>
                <w:b w:val="false"/>
                <w:i w:val="false"/>
                <w:color w:val="000000"/>
                <w:sz w:val="20"/>
              </w:rPr>
              <w:t>
 </w:t>
            </w:r>
          </w:p>
          <w:bookmarkEnd w:id="51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13"/>
          <w:p>
            <w:pPr>
              <w:spacing w:after="20"/>
              <w:ind w:left="20"/>
              <w:jc w:val="both"/>
            </w:pPr>
            <w:r>
              <w:rPr>
                <w:rFonts w:ascii="Times New Roman"/>
                <w:b w:val="false"/>
                <w:i w:val="false"/>
                <w:color w:val="000000"/>
                <w:sz w:val="20"/>
              </w:rPr>
              <w:t>
 </w:t>
            </w:r>
          </w:p>
          <w:bookmarkEnd w:id="51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14"/>
          <w:p>
            <w:pPr>
              <w:spacing w:after="20"/>
              <w:ind w:left="20"/>
              <w:jc w:val="both"/>
            </w:pPr>
            <w:r>
              <w:rPr>
                <w:rFonts w:ascii="Times New Roman"/>
                <w:b w:val="false"/>
                <w:i w:val="false"/>
                <w:color w:val="000000"/>
                <w:sz w:val="20"/>
              </w:rPr>
              <w:t>
 </w:t>
            </w:r>
          </w:p>
          <w:bookmarkEnd w:id="51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15"/>
          <w:p>
            <w:pPr>
              <w:spacing w:after="20"/>
              <w:ind w:left="20"/>
              <w:jc w:val="both"/>
            </w:pPr>
            <w:r>
              <w:rPr>
                <w:rFonts w:ascii="Times New Roman"/>
                <w:b w:val="false"/>
                <w:i w:val="false"/>
                <w:color w:val="000000"/>
                <w:sz w:val="20"/>
              </w:rPr>
              <w:t>
 </w:t>
            </w:r>
          </w:p>
          <w:bookmarkEnd w:id="51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16"/>
          <w:p>
            <w:pPr>
              <w:spacing w:after="20"/>
              <w:ind w:left="20"/>
              <w:jc w:val="both"/>
            </w:pPr>
            <w:r>
              <w:rPr>
                <w:rFonts w:ascii="Times New Roman"/>
                <w:b w:val="false"/>
                <w:i w:val="false"/>
                <w:color w:val="000000"/>
                <w:sz w:val="20"/>
              </w:rPr>
              <w:t>
 </w:t>
            </w:r>
          </w:p>
          <w:bookmarkEnd w:id="51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17"/>
          <w:p>
            <w:pPr>
              <w:spacing w:after="20"/>
              <w:ind w:left="20"/>
              <w:jc w:val="both"/>
            </w:pPr>
            <w:r>
              <w:rPr>
                <w:rFonts w:ascii="Times New Roman"/>
                <w:b w:val="false"/>
                <w:i w:val="false"/>
                <w:color w:val="000000"/>
                <w:sz w:val="20"/>
              </w:rPr>
              <w:t>
 </w:t>
            </w:r>
          </w:p>
          <w:bookmarkEnd w:id="51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18"/>
          <w:p>
            <w:pPr>
              <w:spacing w:after="20"/>
              <w:ind w:left="20"/>
              <w:jc w:val="both"/>
            </w:pPr>
            <w:r>
              <w:rPr>
                <w:rFonts w:ascii="Times New Roman"/>
                <w:b w:val="false"/>
                <w:i w:val="false"/>
                <w:color w:val="000000"/>
                <w:sz w:val="20"/>
              </w:rPr>
              <w:t>
 </w:t>
            </w:r>
          </w:p>
          <w:bookmarkEnd w:id="51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19"/>
          <w:p>
            <w:pPr>
              <w:spacing w:after="20"/>
              <w:ind w:left="20"/>
              <w:jc w:val="both"/>
            </w:pPr>
            <w:r>
              <w:rPr>
                <w:rFonts w:ascii="Times New Roman"/>
                <w:b w:val="false"/>
                <w:i w:val="false"/>
                <w:color w:val="000000"/>
                <w:sz w:val="20"/>
              </w:rPr>
              <w:t>
 </w:t>
            </w:r>
          </w:p>
          <w:bookmarkEnd w:id="51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20"/>
          <w:p>
            <w:pPr>
              <w:spacing w:after="20"/>
              <w:ind w:left="20"/>
              <w:jc w:val="both"/>
            </w:pPr>
            <w:r>
              <w:rPr>
                <w:rFonts w:ascii="Times New Roman"/>
                <w:b w:val="false"/>
                <w:i w:val="false"/>
                <w:color w:val="000000"/>
                <w:sz w:val="20"/>
              </w:rPr>
              <w:t>
 </w:t>
            </w:r>
          </w:p>
          <w:bookmarkEnd w:id="52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21"/>
          <w:p>
            <w:pPr>
              <w:spacing w:after="20"/>
              <w:ind w:left="20"/>
              <w:jc w:val="both"/>
            </w:pPr>
            <w:r>
              <w:rPr>
                <w:rFonts w:ascii="Times New Roman"/>
                <w:b w:val="false"/>
                <w:i w:val="false"/>
                <w:color w:val="000000"/>
                <w:sz w:val="20"/>
              </w:rPr>
              <w:t>
 </w:t>
            </w:r>
          </w:p>
          <w:bookmarkEnd w:id="52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22"/>
          <w:p>
            <w:pPr>
              <w:spacing w:after="20"/>
              <w:ind w:left="20"/>
              <w:jc w:val="both"/>
            </w:pPr>
            <w:r>
              <w:rPr>
                <w:rFonts w:ascii="Times New Roman"/>
                <w:b w:val="false"/>
                <w:i w:val="false"/>
                <w:color w:val="000000"/>
                <w:sz w:val="20"/>
              </w:rPr>
              <w:t>
 </w:t>
            </w:r>
          </w:p>
          <w:bookmarkEnd w:id="52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23"/>
          <w:p>
            <w:pPr>
              <w:spacing w:after="20"/>
              <w:ind w:left="20"/>
              <w:jc w:val="both"/>
            </w:pPr>
            <w:r>
              <w:rPr>
                <w:rFonts w:ascii="Times New Roman"/>
                <w:b w:val="false"/>
                <w:i w:val="false"/>
                <w:color w:val="000000"/>
                <w:sz w:val="20"/>
              </w:rPr>
              <w:t>
 </w:t>
            </w:r>
          </w:p>
          <w:bookmarkEnd w:id="52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24"/>
          <w:p>
            <w:pPr>
              <w:spacing w:after="20"/>
              <w:ind w:left="20"/>
              <w:jc w:val="both"/>
            </w:pPr>
            <w:r>
              <w:rPr>
                <w:rFonts w:ascii="Times New Roman"/>
                <w:b w:val="false"/>
                <w:i w:val="false"/>
                <w:color w:val="000000"/>
                <w:sz w:val="20"/>
              </w:rPr>
              <w:t>
 </w:t>
            </w:r>
          </w:p>
          <w:bookmarkEnd w:id="52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25"/>
          <w:p>
            <w:pPr>
              <w:spacing w:after="20"/>
              <w:ind w:left="20"/>
              <w:jc w:val="both"/>
            </w:pPr>
            <w:r>
              <w:rPr>
                <w:rFonts w:ascii="Times New Roman"/>
                <w:b w:val="false"/>
                <w:i w:val="false"/>
                <w:color w:val="000000"/>
                <w:sz w:val="20"/>
              </w:rPr>
              <w:t>
 </w:t>
            </w:r>
          </w:p>
          <w:bookmarkEnd w:id="52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26"/>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52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27"/>
          <w:p>
            <w:pPr>
              <w:spacing w:after="20"/>
              <w:ind w:left="20"/>
              <w:jc w:val="both"/>
            </w:pPr>
            <w:r>
              <w:rPr>
                <w:rFonts w:ascii="Times New Roman"/>
                <w:b w:val="false"/>
                <w:i w:val="false"/>
                <w:color w:val="000000"/>
                <w:sz w:val="20"/>
              </w:rPr>
              <w:t>
 </w:t>
            </w:r>
          </w:p>
          <w:bookmarkEnd w:id="52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28"/>
          <w:p>
            <w:pPr>
              <w:spacing w:after="20"/>
              <w:ind w:left="20"/>
              <w:jc w:val="both"/>
            </w:pPr>
            <w:r>
              <w:rPr>
                <w:rFonts w:ascii="Times New Roman"/>
                <w:b w:val="false"/>
                <w:i w:val="false"/>
                <w:color w:val="000000"/>
                <w:sz w:val="20"/>
              </w:rPr>
              <w:t>
 </w:t>
            </w:r>
          </w:p>
          <w:bookmarkEnd w:id="52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29"/>
          <w:p>
            <w:pPr>
              <w:spacing w:after="20"/>
              <w:ind w:left="20"/>
              <w:jc w:val="both"/>
            </w:pPr>
            <w:r>
              <w:rPr>
                <w:rFonts w:ascii="Times New Roman"/>
                <w:b w:val="false"/>
                <w:i w:val="false"/>
                <w:color w:val="000000"/>
                <w:sz w:val="20"/>
              </w:rPr>
              <w:t>
 </w:t>
            </w:r>
          </w:p>
          <w:bookmarkEnd w:id="52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30"/>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53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31"/>
          <w:p>
            <w:pPr>
              <w:spacing w:after="20"/>
              <w:ind w:left="20"/>
              <w:jc w:val="both"/>
            </w:pPr>
            <w:r>
              <w:rPr>
                <w:rFonts w:ascii="Times New Roman"/>
                <w:b w:val="false"/>
                <w:i w:val="false"/>
                <w:color w:val="000000"/>
                <w:sz w:val="20"/>
              </w:rPr>
              <w:t>
 </w:t>
            </w:r>
          </w:p>
          <w:bookmarkEnd w:id="53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32"/>
          <w:p>
            <w:pPr>
              <w:spacing w:after="20"/>
              <w:ind w:left="20"/>
              <w:jc w:val="both"/>
            </w:pPr>
            <w:r>
              <w:rPr>
                <w:rFonts w:ascii="Times New Roman"/>
                <w:b w:val="false"/>
                <w:i w:val="false"/>
                <w:color w:val="000000"/>
                <w:sz w:val="20"/>
              </w:rPr>
              <w:t>
 </w:t>
            </w:r>
          </w:p>
          <w:bookmarkEnd w:id="53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33"/>
          <w:p>
            <w:pPr>
              <w:spacing w:after="20"/>
              <w:ind w:left="20"/>
              <w:jc w:val="both"/>
            </w:pPr>
            <w:r>
              <w:rPr>
                <w:rFonts w:ascii="Times New Roman"/>
                <w:b w:val="false"/>
                <w:i w:val="false"/>
                <w:color w:val="000000"/>
                <w:sz w:val="20"/>
              </w:rPr>
              <w:t>
 </w:t>
            </w:r>
          </w:p>
          <w:bookmarkEnd w:id="53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34"/>
          <w:p>
            <w:pPr>
              <w:spacing w:after="20"/>
              <w:ind w:left="20"/>
              <w:jc w:val="both"/>
            </w:pPr>
            <w:r>
              <w:rPr>
                <w:rFonts w:ascii="Times New Roman"/>
                <w:b w:val="false"/>
                <w:i w:val="false"/>
                <w:color w:val="000000"/>
                <w:sz w:val="20"/>
              </w:rPr>
              <w:t>
 </w:t>
            </w:r>
          </w:p>
          <w:bookmarkEnd w:id="53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35"/>
          <w:p>
            <w:pPr>
              <w:spacing w:after="20"/>
              <w:ind w:left="20"/>
              <w:jc w:val="both"/>
            </w:pPr>
            <w:r>
              <w:rPr>
                <w:rFonts w:ascii="Times New Roman"/>
                <w:b w:val="false"/>
                <w:i w:val="false"/>
                <w:color w:val="000000"/>
                <w:sz w:val="20"/>
              </w:rPr>
              <w:t>
 </w:t>
            </w:r>
          </w:p>
          <w:bookmarkEnd w:id="53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36"/>
          <w:p>
            <w:pPr>
              <w:spacing w:after="20"/>
              <w:ind w:left="20"/>
              <w:jc w:val="both"/>
            </w:pPr>
            <w:r>
              <w:rPr>
                <w:rFonts w:ascii="Times New Roman"/>
                <w:b w:val="false"/>
                <w:i w:val="false"/>
                <w:color w:val="000000"/>
                <w:sz w:val="20"/>
              </w:rPr>
              <w:t>
 </w:t>
            </w:r>
          </w:p>
          <w:bookmarkEnd w:id="53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37"/>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53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38"/>
          <w:p>
            <w:pPr>
              <w:spacing w:after="20"/>
              <w:ind w:left="20"/>
              <w:jc w:val="both"/>
            </w:pPr>
            <w:r>
              <w:rPr>
                <w:rFonts w:ascii="Times New Roman"/>
                <w:b w:val="false"/>
                <w:i w:val="false"/>
                <w:color w:val="000000"/>
                <w:sz w:val="20"/>
              </w:rPr>
              <w:t>
 </w:t>
            </w:r>
          </w:p>
          <w:bookmarkEnd w:id="53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39"/>
          <w:p>
            <w:pPr>
              <w:spacing w:after="20"/>
              <w:ind w:left="20"/>
              <w:jc w:val="both"/>
            </w:pPr>
            <w:r>
              <w:rPr>
                <w:rFonts w:ascii="Times New Roman"/>
                <w:b w:val="false"/>
                <w:i w:val="false"/>
                <w:color w:val="000000"/>
                <w:sz w:val="20"/>
              </w:rPr>
              <w:t>
 </w:t>
            </w:r>
          </w:p>
          <w:bookmarkEnd w:id="53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40"/>
          <w:p>
            <w:pPr>
              <w:spacing w:after="20"/>
              <w:ind w:left="20"/>
              <w:jc w:val="both"/>
            </w:pPr>
            <w:r>
              <w:rPr>
                <w:rFonts w:ascii="Times New Roman"/>
                <w:b w:val="false"/>
                <w:i w:val="false"/>
                <w:color w:val="000000"/>
                <w:sz w:val="20"/>
              </w:rPr>
              <w:t>
 </w:t>
            </w:r>
          </w:p>
          <w:bookmarkEnd w:id="54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41"/>
          <w:p>
            <w:pPr>
              <w:spacing w:after="20"/>
              <w:ind w:left="20"/>
              <w:jc w:val="both"/>
            </w:pPr>
            <w:r>
              <w:rPr>
                <w:rFonts w:ascii="Times New Roman"/>
                <w:b w:val="false"/>
                <w:i w:val="false"/>
                <w:color w:val="000000"/>
                <w:sz w:val="20"/>
              </w:rPr>
              <w:t>
 </w:t>
            </w:r>
          </w:p>
          <w:bookmarkEnd w:id="54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42"/>
          <w:p>
            <w:pPr>
              <w:spacing w:after="20"/>
              <w:ind w:left="20"/>
              <w:jc w:val="both"/>
            </w:pPr>
            <w:r>
              <w:rPr>
                <w:rFonts w:ascii="Times New Roman"/>
                <w:b w:val="false"/>
                <w:i w:val="false"/>
                <w:color w:val="000000"/>
                <w:sz w:val="20"/>
              </w:rPr>
              <w:t>
 </w:t>
            </w:r>
          </w:p>
          <w:bookmarkEnd w:id="54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43"/>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54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44"/>
          <w:p>
            <w:pPr>
              <w:spacing w:after="20"/>
              <w:ind w:left="20"/>
              <w:jc w:val="both"/>
            </w:pPr>
            <w:r>
              <w:rPr>
                <w:rFonts w:ascii="Times New Roman"/>
                <w:b w:val="false"/>
                <w:i w:val="false"/>
                <w:color w:val="000000"/>
                <w:sz w:val="20"/>
              </w:rPr>
              <w:t>
 </w:t>
            </w:r>
          </w:p>
          <w:bookmarkEnd w:id="54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45"/>
          <w:p>
            <w:pPr>
              <w:spacing w:after="20"/>
              <w:ind w:left="20"/>
              <w:jc w:val="both"/>
            </w:pPr>
            <w:r>
              <w:rPr>
                <w:rFonts w:ascii="Times New Roman"/>
                <w:b w:val="false"/>
                <w:i w:val="false"/>
                <w:color w:val="000000"/>
                <w:sz w:val="20"/>
              </w:rPr>
              <w:t>
 </w:t>
            </w:r>
          </w:p>
          <w:bookmarkEnd w:id="54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46"/>
          <w:p>
            <w:pPr>
              <w:spacing w:after="20"/>
              <w:ind w:left="20"/>
              <w:jc w:val="both"/>
            </w:pPr>
            <w:r>
              <w:rPr>
                <w:rFonts w:ascii="Times New Roman"/>
                <w:b w:val="false"/>
                <w:i w:val="false"/>
                <w:color w:val="000000"/>
                <w:sz w:val="20"/>
              </w:rPr>
              <w:t>
 </w:t>
            </w:r>
          </w:p>
          <w:bookmarkEnd w:id="54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47"/>
          <w:p>
            <w:pPr>
              <w:spacing w:after="20"/>
              <w:ind w:left="20"/>
              <w:jc w:val="both"/>
            </w:pPr>
            <w:r>
              <w:rPr>
                <w:rFonts w:ascii="Times New Roman"/>
                <w:b w:val="false"/>
                <w:i w:val="false"/>
                <w:color w:val="000000"/>
                <w:sz w:val="20"/>
              </w:rPr>
              <w:t>
 </w:t>
            </w:r>
          </w:p>
          <w:bookmarkEnd w:id="54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48"/>
          <w:p>
            <w:pPr>
              <w:spacing w:after="20"/>
              <w:ind w:left="20"/>
              <w:jc w:val="both"/>
            </w:pPr>
            <w:r>
              <w:rPr>
                <w:rFonts w:ascii="Times New Roman"/>
                <w:b w:val="false"/>
                <w:i w:val="false"/>
                <w:color w:val="000000"/>
                <w:sz w:val="20"/>
              </w:rPr>
              <w:t>
 </w:t>
            </w:r>
          </w:p>
          <w:bookmarkEnd w:id="54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338"/>
        <w:gridCol w:w="2219"/>
        <w:gridCol w:w="1430"/>
        <w:gridCol w:w="2622"/>
        <w:gridCol w:w="46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49"/>
          <w:p>
            <w:pPr>
              <w:spacing w:after="20"/>
              <w:ind w:left="20"/>
              <w:jc w:val="both"/>
            </w:pPr>
            <w:r>
              <w:rPr>
                <w:rFonts w:ascii="Times New Roman"/>
                <w:b w:val="false"/>
                <w:i w:val="false"/>
                <w:color w:val="000000"/>
                <w:sz w:val="20"/>
              </w:rPr>
              <w:t>
Санаты</w:t>
            </w:r>
          </w:p>
          <w:bookmarkEnd w:id="549"/>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50"/>
          <w:p>
            <w:pPr>
              <w:spacing w:after="20"/>
              <w:ind w:left="20"/>
              <w:jc w:val="both"/>
            </w:pPr>
            <w:r>
              <w:rPr>
                <w:rFonts w:ascii="Times New Roman"/>
                <w:b w:val="false"/>
                <w:i w:val="false"/>
                <w:color w:val="000000"/>
                <w:sz w:val="20"/>
              </w:rPr>
              <w:t>
 </w:t>
            </w:r>
          </w:p>
          <w:bookmarkEnd w:id="550"/>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51"/>
          <w:p>
            <w:pPr>
              <w:spacing w:after="20"/>
              <w:ind w:left="20"/>
              <w:jc w:val="both"/>
            </w:pPr>
            <w:r>
              <w:rPr>
                <w:rFonts w:ascii="Times New Roman"/>
                <w:b w:val="false"/>
                <w:i w:val="false"/>
                <w:color w:val="000000"/>
                <w:sz w:val="20"/>
              </w:rPr>
              <w:t>
 </w:t>
            </w:r>
          </w:p>
          <w:bookmarkEnd w:id="551"/>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52"/>
          <w:p>
            <w:pPr>
              <w:spacing w:after="20"/>
              <w:ind w:left="20"/>
              <w:jc w:val="both"/>
            </w:pPr>
            <w:r>
              <w:rPr>
                <w:rFonts w:ascii="Times New Roman"/>
                <w:b w:val="false"/>
                <w:i w:val="false"/>
                <w:color w:val="000000"/>
                <w:sz w:val="20"/>
              </w:rPr>
              <w:t>
1</w:t>
            </w:r>
          </w:p>
          <w:bookmarkEnd w:id="55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53"/>
          <w:p>
            <w:pPr>
              <w:spacing w:after="20"/>
              <w:ind w:left="20"/>
              <w:jc w:val="both"/>
            </w:pPr>
            <w:r>
              <w:rPr>
                <w:rFonts w:ascii="Times New Roman"/>
                <w:b w:val="false"/>
                <w:i w:val="false"/>
                <w:color w:val="000000"/>
                <w:sz w:val="20"/>
              </w:rPr>
              <w:t>
 </w:t>
            </w:r>
          </w:p>
          <w:bookmarkEnd w:id="553"/>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54"/>
          <w:p>
            <w:pPr>
              <w:spacing w:after="20"/>
              <w:ind w:left="20"/>
              <w:jc w:val="both"/>
            </w:pPr>
            <w:r>
              <w:rPr>
                <w:rFonts w:ascii="Times New Roman"/>
                <w:b w:val="false"/>
                <w:i w:val="false"/>
                <w:color w:val="000000"/>
                <w:sz w:val="20"/>
              </w:rPr>
              <w:t>
5</w:t>
            </w:r>
          </w:p>
          <w:bookmarkEnd w:id="554"/>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55"/>
          <w:p>
            <w:pPr>
              <w:spacing w:after="20"/>
              <w:ind w:left="20"/>
              <w:jc w:val="both"/>
            </w:pPr>
            <w:r>
              <w:rPr>
                <w:rFonts w:ascii="Times New Roman"/>
                <w:b w:val="false"/>
                <w:i w:val="false"/>
                <w:color w:val="000000"/>
                <w:sz w:val="20"/>
              </w:rPr>
              <w:t>
 </w:t>
            </w:r>
          </w:p>
          <w:bookmarkEnd w:id="555"/>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56"/>
          <w:p>
            <w:pPr>
              <w:spacing w:after="20"/>
              <w:ind w:left="20"/>
              <w:jc w:val="both"/>
            </w:pPr>
            <w:r>
              <w:rPr>
                <w:rFonts w:ascii="Times New Roman"/>
                <w:b w:val="false"/>
                <w:i w:val="false"/>
                <w:color w:val="000000"/>
                <w:sz w:val="20"/>
              </w:rPr>
              <w:t>
 </w:t>
            </w:r>
          </w:p>
          <w:bookmarkEnd w:id="556"/>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354"/>
        <w:gridCol w:w="1354"/>
        <w:gridCol w:w="1354"/>
        <w:gridCol w:w="4529"/>
        <w:gridCol w:w="23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57"/>
          <w:p>
            <w:pPr>
              <w:spacing w:after="20"/>
              <w:ind w:left="20"/>
              <w:jc w:val="both"/>
            </w:pPr>
            <w:r>
              <w:rPr>
                <w:rFonts w:ascii="Times New Roman"/>
                <w:b w:val="false"/>
                <w:i w:val="false"/>
                <w:color w:val="000000"/>
                <w:sz w:val="20"/>
              </w:rPr>
              <w:t>
Функционалдық топ</w:t>
            </w:r>
          </w:p>
          <w:bookmarkEnd w:id="557"/>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58"/>
          <w:p>
            <w:pPr>
              <w:spacing w:after="20"/>
              <w:ind w:left="20"/>
              <w:jc w:val="both"/>
            </w:pPr>
            <w:r>
              <w:rPr>
                <w:rFonts w:ascii="Times New Roman"/>
                <w:b w:val="false"/>
                <w:i w:val="false"/>
                <w:color w:val="000000"/>
                <w:sz w:val="20"/>
              </w:rPr>
              <w:t>
 </w:t>
            </w:r>
          </w:p>
          <w:bookmarkEnd w:id="5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59"/>
          <w:p>
            <w:pPr>
              <w:spacing w:after="20"/>
              <w:ind w:left="20"/>
              <w:jc w:val="both"/>
            </w:pPr>
            <w:r>
              <w:rPr>
                <w:rFonts w:ascii="Times New Roman"/>
                <w:b w:val="false"/>
                <w:i w:val="false"/>
                <w:color w:val="000000"/>
                <w:sz w:val="20"/>
              </w:rPr>
              <w:t>
 </w:t>
            </w:r>
          </w:p>
          <w:bookmarkEnd w:id="559"/>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60"/>
          <w:p>
            <w:pPr>
              <w:spacing w:after="20"/>
              <w:ind w:left="20"/>
              <w:jc w:val="both"/>
            </w:pPr>
            <w:r>
              <w:rPr>
                <w:rFonts w:ascii="Times New Roman"/>
                <w:b w:val="false"/>
                <w:i w:val="false"/>
                <w:color w:val="000000"/>
                <w:sz w:val="20"/>
              </w:rPr>
              <w:t>
 </w:t>
            </w:r>
          </w:p>
          <w:bookmarkEnd w:id="560"/>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61"/>
          <w:p>
            <w:pPr>
              <w:spacing w:after="20"/>
              <w:ind w:left="20"/>
              <w:jc w:val="both"/>
            </w:pPr>
            <w:r>
              <w:rPr>
                <w:rFonts w:ascii="Times New Roman"/>
                <w:b w:val="false"/>
                <w:i w:val="false"/>
                <w:color w:val="000000"/>
                <w:sz w:val="20"/>
              </w:rPr>
              <w:t>
 </w:t>
            </w:r>
          </w:p>
          <w:bookmarkEnd w:id="561"/>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62"/>
          <w:p>
            <w:pPr>
              <w:spacing w:after="20"/>
              <w:ind w:left="20"/>
              <w:jc w:val="both"/>
            </w:pPr>
            <w:r>
              <w:rPr>
                <w:rFonts w:ascii="Times New Roman"/>
                <w:b w:val="false"/>
                <w:i w:val="false"/>
                <w:color w:val="000000"/>
                <w:sz w:val="20"/>
              </w:rPr>
              <w:t>
1</w:t>
            </w:r>
          </w:p>
          <w:bookmarkEnd w:id="562"/>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63"/>
          <w:p>
            <w:pPr>
              <w:spacing w:after="20"/>
              <w:ind w:left="20"/>
              <w:jc w:val="both"/>
            </w:pPr>
            <w:r>
              <w:rPr>
                <w:rFonts w:ascii="Times New Roman"/>
                <w:b w:val="false"/>
                <w:i w:val="false"/>
                <w:color w:val="000000"/>
                <w:sz w:val="20"/>
              </w:rPr>
              <w:t>
 </w:t>
            </w:r>
          </w:p>
          <w:bookmarkEnd w:id="563"/>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64"/>
          <w:p>
            <w:pPr>
              <w:spacing w:after="20"/>
              <w:ind w:left="20"/>
              <w:jc w:val="both"/>
            </w:pPr>
            <w:r>
              <w:rPr>
                <w:rFonts w:ascii="Times New Roman"/>
                <w:b w:val="false"/>
                <w:i w:val="false"/>
                <w:color w:val="000000"/>
                <w:sz w:val="20"/>
              </w:rPr>
              <w:t>
 </w:t>
            </w:r>
          </w:p>
          <w:bookmarkEnd w:id="564"/>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442"/>
        <w:gridCol w:w="1871"/>
        <w:gridCol w:w="1871"/>
        <w:gridCol w:w="34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65"/>
          <w:p>
            <w:pPr>
              <w:spacing w:after="20"/>
              <w:ind w:left="20"/>
              <w:jc w:val="both"/>
            </w:pPr>
            <w:r>
              <w:rPr>
                <w:rFonts w:ascii="Times New Roman"/>
                <w:b w:val="false"/>
                <w:i w:val="false"/>
                <w:color w:val="000000"/>
                <w:sz w:val="20"/>
              </w:rPr>
              <w:t>
Санаты</w:t>
            </w:r>
          </w:p>
          <w:bookmarkEnd w:id="565"/>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66"/>
          <w:p>
            <w:pPr>
              <w:spacing w:after="20"/>
              <w:ind w:left="20"/>
              <w:jc w:val="both"/>
            </w:pPr>
            <w:r>
              <w:rPr>
                <w:rFonts w:ascii="Times New Roman"/>
                <w:b w:val="false"/>
                <w:i w:val="false"/>
                <w:color w:val="000000"/>
                <w:sz w:val="20"/>
              </w:rPr>
              <w:t>
 </w:t>
            </w:r>
          </w:p>
          <w:bookmarkEnd w:id="566"/>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67"/>
          <w:p>
            <w:pPr>
              <w:spacing w:after="20"/>
              <w:ind w:left="20"/>
              <w:jc w:val="both"/>
            </w:pPr>
            <w:r>
              <w:rPr>
                <w:rFonts w:ascii="Times New Roman"/>
                <w:b w:val="false"/>
                <w:i w:val="false"/>
                <w:color w:val="000000"/>
                <w:sz w:val="20"/>
              </w:rPr>
              <w:t>
 </w:t>
            </w:r>
          </w:p>
          <w:bookmarkEnd w:id="567"/>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68"/>
          <w:p>
            <w:pPr>
              <w:spacing w:after="20"/>
              <w:ind w:left="20"/>
              <w:jc w:val="both"/>
            </w:pPr>
            <w:r>
              <w:rPr>
                <w:rFonts w:ascii="Times New Roman"/>
                <w:b w:val="false"/>
                <w:i w:val="false"/>
                <w:color w:val="000000"/>
                <w:sz w:val="20"/>
              </w:rPr>
              <w:t>
1</w:t>
            </w:r>
          </w:p>
          <w:bookmarkEnd w:id="568"/>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69"/>
          <w:p>
            <w:pPr>
              <w:spacing w:after="20"/>
              <w:ind w:left="20"/>
              <w:jc w:val="both"/>
            </w:pPr>
            <w:r>
              <w:rPr>
                <w:rFonts w:ascii="Times New Roman"/>
                <w:b w:val="false"/>
                <w:i w:val="false"/>
                <w:color w:val="000000"/>
                <w:sz w:val="20"/>
              </w:rPr>
              <w:t>
 </w:t>
            </w:r>
          </w:p>
          <w:bookmarkEnd w:id="569"/>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079"/>
        <w:gridCol w:w="1080"/>
        <w:gridCol w:w="1080"/>
        <w:gridCol w:w="4109"/>
        <w:gridCol w:w="3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70"/>
          <w:p>
            <w:pPr>
              <w:spacing w:after="20"/>
              <w:ind w:left="20"/>
              <w:jc w:val="both"/>
            </w:pPr>
            <w:r>
              <w:rPr>
                <w:rFonts w:ascii="Times New Roman"/>
                <w:b w:val="false"/>
                <w:i w:val="false"/>
                <w:color w:val="000000"/>
                <w:sz w:val="20"/>
              </w:rPr>
              <w:t>
Функционалдық топ</w:t>
            </w:r>
          </w:p>
          <w:bookmarkEnd w:id="570"/>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71"/>
          <w:p>
            <w:pPr>
              <w:spacing w:after="20"/>
              <w:ind w:left="20"/>
              <w:jc w:val="both"/>
            </w:pPr>
            <w:r>
              <w:rPr>
                <w:rFonts w:ascii="Times New Roman"/>
                <w:b w:val="false"/>
                <w:i w:val="false"/>
                <w:color w:val="000000"/>
                <w:sz w:val="20"/>
              </w:rPr>
              <w:t>
 </w:t>
            </w:r>
          </w:p>
          <w:bookmarkEnd w:id="5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72"/>
          <w:p>
            <w:pPr>
              <w:spacing w:after="20"/>
              <w:ind w:left="20"/>
              <w:jc w:val="both"/>
            </w:pPr>
            <w:r>
              <w:rPr>
                <w:rFonts w:ascii="Times New Roman"/>
                <w:b w:val="false"/>
                <w:i w:val="false"/>
                <w:color w:val="000000"/>
                <w:sz w:val="20"/>
              </w:rPr>
              <w:t>
 </w:t>
            </w:r>
          </w:p>
          <w:bookmarkEnd w:id="572"/>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73"/>
          <w:p>
            <w:pPr>
              <w:spacing w:after="20"/>
              <w:ind w:left="20"/>
              <w:jc w:val="both"/>
            </w:pPr>
            <w:r>
              <w:rPr>
                <w:rFonts w:ascii="Times New Roman"/>
                <w:b w:val="false"/>
                <w:i w:val="false"/>
                <w:color w:val="000000"/>
                <w:sz w:val="20"/>
              </w:rPr>
              <w:t>
 </w:t>
            </w:r>
          </w:p>
          <w:bookmarkEnd w:id="573"/>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74"/>
          <w:p>
            <w:pPr>
              <w:spacing w:after="20"/>
              <w:ind w:left="20"/>
              <w:jc w:val="both"/>
            </w:pPr>
            <w:r>
              <w:rPr>
                <w:rFonts w:ascii="Times New Roman"/>
                <w:b w:val="false"/>
                <w:i w:val="false"/>
                <w:color w:val="000000"/>
                <w:sz w:val="20"/>
              </w:rPr>
              <w:t>
1</w:t>
            </w:r>
          </w:p>
          <w:bookmarkEnd w:id="574"/>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75"/>
          <w:p>
            <w:pPr>
              <w:spacing w:after="20"/>
              <w:ind w:left="20"/>
              <w:jc w:val="both"/>
            </w:pPr>
            <w:r>
              <w:rPr>
                <w:rFonts w:ascii="Times New Roman"/>
                <w:b w:val="false"/>
                <w:i w:val="false"/>
                <w:color w:val="000000"/>
                <w:sz w:val="20"/>
              </w:rPr>
              <w:t>
 </w:t>
            </w:r>
          </w:p>
          <w:bookmarkEnd w:id="575"/>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 профициті)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76"/>
          <w:p>
            <w:pPr>
              <w:spacing w:after="20"/>
              <w:ind w:left="20"/>
              <w:jc w:val="both"/>
            </w:pPr>
            <w:r>
              <w:rPr>
                <w:rFonts w:ascii="Times New Roman"/>
                <w:b w:val="false"/>
                <w:i w:val="false"/>
                <w:color w:val="000000"/>
                <w:sz w:val="20"/>
              </w:rPr>
              <w:t>
 </w:t>
            </w:r>
          </w:p>
          <w:bookmarkEnd w:id="576"/>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VI.Бюджет тапшылығын қаржыландыру (профицитін пайдалану)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38 сессиясының № 349 шешіміне</w:t>
            </w:r>
            <w:r>
              <w:br/>
            </w:r>
            <w:r>
              <w:rPr>
                <w:rFonts w:ascii="Times New Roman"/>
                <w:b w:val="false"/>
                <w:i w:val="false"/>
                <w:color w:val="000000"/>
                <w:sz w:val="20"/>
              </w:rPr>
              <w:t>4 қосымша</w:t>
            </w:r>
          </w:p>
        </w:tc>
      </w:tr>
    </w:tbl>
    <w:bookmarkStart w:name="z682" w:id="577"/>
    <w:p>
      <w:pPr>
        <w:spacing w:after="0"/>
        <w:ind w:left="0"/>
        <w:jc w:val="left"/>
      </w:pPr>
      <w:r>
        <w:rPr>
          <w:rFonts w:ascii="Times New Roman"/>
          <w:b/>
          <w:i w:val="false"/>
          <w:color w:val="000000"/>
        </w:rPr>
        <w:t xml:space="preserve"> 2016 жылға арналған аудан бюджетінің нысаналы трансферттері мен бюджеттік кредиттері</w:t>
      </w:r>
    </w:p>
    <w:bookmarkEnd w:id="577"/>
    <w:p>
      <w:pPr>
        <w:spacing w:after="0"/>
        <w:ind w:left="0"/>
        <w:jc w:val="both"/>
      </w:pPr>
      <w:r>
        <w:rPr>
          <w:rFonts w:ascii="Times New Roman"/>
          <w:b w:val="false"/>
          <w:i w:val="false"/>
          <w:color w:val="ff0000"/>
          <w:sz w:val="28"/>
        </w:rPr>
        <w:t xml:space="preserve">
      Ескерту. 4-қосымша жаңа редакцияда - Қарағанды облысы Ақтоғай аудандық мәслихатының 05.12.2016 № 83 (01.01.2016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8"/>
        <w:gridCol w:w="3102"/>
      </w:tblGrid>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843112</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795280</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47832</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795280</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бюджеттен: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690505</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53935</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560873</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 еңбекақысының деңгейін арттыруға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жағдайдағы актілерді тіркеу бөлімдерінің штат санын ұстауға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кешеннің жергілікті атқарушы органдарының бөлімшелерін ұстауға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 бюджеттен: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104775</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жергілікті атқарушы органдардан аудандардың жергілікті атқарушы органдардарына функцияларын беруге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29928</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өтеуге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геоақпараттық электрондық картасын құруға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Мектептің оқушылары үшін оқулықтарды сатып алуға және жеткізуге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 мекендердің көшелерін күрделі, орташа және ағымдағы жөндеуден өткізуге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42234</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шеңберінде қалаларды және ауылдық елді мекендерді дамытуға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25699</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нысандарын жөндеуге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1985</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нысандарын жөндеуге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14255</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коммуналдық-инженерлік инфрақұрылым объектілерін жөндеуге және ауылдық елді мекендерді абаттандыруға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9459</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47832</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38 сессиясының № 349 шешіміне</w:t>
            </w:r>
            <w:r>
              <w:br/>
            </w:r>
            <w:r>
              <w:rPr>
                <w:rFonts w:ascii="Times New Roman"/>
                <w:b w:val="false"/>
                <w:i w:val="false"/>
                <w:color w:val="000000"/>
                <w:sz w:val="20"/>
              </w:rPr>
              <w:t>5 қосымша</w:t>
            </w:r>
          </w:p>
        </w:tc>
      </w:tr>
    </w:tbl>
    <w:bookmarkStart w:name="z706" w:id="578"/>
    <w:p>
      <w:pPr>
        <w:spacing w:after="0"/>
        <w:ind w:left="0"/>
        <w:jc w:val="left"/>
      </w:pPr>
      <w:r>
        <w:rPr>
          <w:rFonts w:ascii="Times New Roman"/>
          <w:b/>
          <w:i w:val="false"/>
          <w:color w:val="000000"/>
        </w:rPr>
        <w:t xml:space="preserve"> 2016 жылға арналған аудандық бюджетті орындау барысында секвестірлеуге жатпайтын жергілікті бюджеттік бағдарламалардың тізбесі</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3104"/>
        <w:gridCol w:w="2743"/>
        <w:gridCol w:w="40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79"/>
          <w:p>
            <w:pPr>
              <w:spacing w:after="20"/>
              <w:ind w:left="20"/>
              <w:jc w:val="both"/>
            </w:pPr>
            <w:r>
              <w:rPr>
                <w:rFonts w:ascii="Times New Roman"/>
                <w:b w:val="false"/>
                <w:i w:val="false"/>
                <w:color w:val="000000"/>
                <w:sz w:val="20"/>
              </w:rPr>
              <w:t>
Фунукционалдық топ</w:t>
            </w:r>
          </w:p>
          <w:bookmarkEnd w:id="5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80"/>
          <w:p>
            <w:pPr>
              <w:spacing w:after="20"/>
              <w:ind w:left="20"/>
              <w:jc w:val="both"/>
            </w:pPr>
            <w:r>
              <w:rPr>
                <w:rFonts w:ascii="Times New Roman"/>
                <w:b w:val="false"/>
                <w:i w:val="false"/>
                <w:color w:val="000000"/>
                <w:sz w:val="20"/>
              </w:rPr>
              <w:t>
 Бюджеттік бағдарламалардың әкiмшiсi</w:t>
            </w:r>
          </w:p>
          <w:bookmarkEnd w:id="580"/>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81"/>
          <w:p>
            <w:pPr>
              <w:spacing w:after="20"/>
              <w:ind w:left="20"/>
              <w:jc w:val="both"/>
            </w:pPr>
            <w:r>
              <w:rPr>
                <w:rFonts w:ascii="Times New Roman"/>
                <w:b w:val="false"/>
                <w:i w:val="false"/>
                <w:color w:val="000000"/>
                <w:sz w:val="20"/>
              </w:rPr>
              <w:t>
 </w:t>
            </w:r>
          </w:p>
          <w:bookmarkEnd w:id="5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82"/>
          <w:p>
            <w:pPr>
              <w:spacing w:after="20"/>
              <w:ind w:left="20"/>
              <w:jc w:val="both"/>
            </w:pPr>
            <w:r>
              <w:rPr>
                <w:rFonts w:ascii="Times New Roman"/>
                <w:b w:val="false"/>
                <w:i w:val="false"/>
                <w:color w:val="000000"/>
                <w:sz w:val="20"/>
              </w:rPr>
              <w:t>
 </w:t>
            </w:r>
          </w:p>
          <w:bookmarkEnd w:id="582"/>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83"/>
          <w:p>
            <w:pPr>
              <w:spacing w:after="20"/>
              <w:ind w:left="20"/>
              <w:jc w:val="both"/>
            </w:pPr>
            <w:r>
              <w:rPr>
                <w:rFonts w:ascii="Times New Roman"/>
                <w:b w:val="false"/>
                <w:i w:val="false"/>
                <w:color w:val="000000"/>
                <w:sz w:val="20"/>
              </w:rPr>
              <w:t>
1</w:t>
            </w:r>
          </w:p>
          <w:bookmarkEnd w:id="583"/>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84"/>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584"/>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85"/>
          <w:p>
            <w:pPr>
              <w:spacing w:after="20"/>
              <w:ind w:left="20"/>
              <w:jc w:val="both"/>
            </w:pPr>
            <w:r>
              <w:rPr>
                <w:rFonts w:ascii="Times New Roman"/>
                <w:b w:val="false"/>
                <w:i w:val="false"/>
                <w:color w:val="000000"/>
                <w:sz w:val="20"/>
              </w:rPr>
              <w:t>
 </w:t>
            </w:r>
          </w:p>
          <w:bookmarkEnd w:id="585"/>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003</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38 сессиясының № 349 шешіміне</w:t>
            </w:r>
            <w:r>
              <w:br/>
            </w:r>
            <w:r>
              <w:rPr>
                <w:rFonts w:ascii="Times New Roman"/>
                <w:b w:val="false"/>
                <w:i w:val="false"/>
                <w:color w:val="000000"/>
                <w:sz w:val="20"/>
              </w:rPr>
              <w:t>6 қосымша</w:t>
            </w:r>
          </w:p>
        </w:tc>
      </w:tr>
    </w:tbl>
    <w:bookmarkStart w:name="z716" w:id="586"/>
    <w:p>
      <w:pPr>
        <w:spacing w:after="0"/>
        <w:ind w:left="0"/>
        <w:jc w:val="left"/>
      </w:pPr>
      <w:r>
        <w:rPr>
          <w:rFonts w:ascii="Times New Roman"/>
          <w:b/>
          <w:i w:val="false"/>
          <w:color w:val="000000"/>
        </w:rPr>
        <w:t xml:space="preserve"> 2016 жылға арналған аудандық бюджет құрамында кенттердің, ауылдың және ауылдық округ әкімдері аппаратының бюджеттік бағдарламалары</w:t>
      </w:r>
    </w:p>
    <w:bookmarkEnd w:id="586"/>
    <w:p>
      <w:pPr>
        <w:spacing w:after="0"/>
        <w:ind w:left="0"/>
        <w:jc w:val="both"/>
      </w:pPr>
      <w:r>
        <w:rPr>
          <w:rFonts w:ascii="Times New Roman"/>
          <w:b w:val="false"/>
          <w:i w:val="false"/>
          <w:color w:val="ff0000"/>
          <w:sz w:val="28"/>
        </w:rPr>
        <w:t xml:space="preserve">
      Ескерту. 6-қосымша жаңа редакцияда - Қарағанды облысы Ақтоғай аудандық мәслихатының 05.12.2016 № 83 (01.01.2016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7"/>
        <w:gridCol w:w="1469"/>
        <w:gridCol w:w="1469"/>
        <w:gridCol w:w="4956"/>
        <w:gridCol w:w="26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353359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287736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287736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287736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245838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43786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16881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38 сессиясының № 349 шешіміне</w:t>
            </w:r>
            <w:r>
              <w:br/>
            </w:r>
            <w:r>
              <w:rPr>
                <w:rFonts w:ascii="Times New Roman"/>
                <w:b w:val="false"/>
                <w:i w:val="false"/>
                <w:color w:val="000000"/>
                <w:sz w:val="20"/>
              </w:rPr>
              <w:t>7 қосымша</w:t>
            </w:r>
          </w:p>
        </w:tc>
      </w:tr>
    </w:tbl>
    <w:bookmarkStart w:name="z778" w:id="587"/>
    <w:p>
      <w:pPr>
        <w:spacing w:after="0"/>
        <w:ind w:left="0"/>
        <w:jc w:val="left"/>
      </w:pPr>
      <w:r>
        <w:rPr>
          <w:rFonts w:ascii="Times New Roman"/>
          <w:b/>
          <w:i w:val="false"/>
          <w:color w:val="000000"/>
        </w:rPr>
        <w:t xml:space="preserve"> 2016 жылға арналған жергілікті өзін-өзі басқару органдарына трансферттер сомаларын үлестіру</w:t>
      </w:r>
    </w:p>
    <w:bookmarkEnd w:id="587"/>
    <w:p>
      <w:pPr>
        <w:spacing w:after="0"/>
        <w:ind w:left="0"/>
        <w:jc w:val="both"/>
      </w:pPr>
      <w:r>
        <w:rPr>
          <w:rFonts w:ascii="Times New Roman"/>
          <w:b w:val="false"/>
          <w:i w:val="false"/>
          <w:color w:val="ff0000"/>
          <w:sz w:val="28"/>
        </w:rPr>
        <w:t xml:space="preserve">
      Ескерту. 7-қосымша жаңа редакцияда - Қарағанды облысы Ақтоғай аудандық мәслихатының 05.12.2016 № 83 (01.01.2016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8802"/>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31911</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