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aa83" w14:textId="0bfa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Сарышаған кентінің Қаражыңғыл станциясы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Ақтоғай ауданының Сарышаған кентінің әкімінің 2015 жылғы 25 ақпандағы № 1 шешімі. Қарағанды облысының Әділет департаментінде 2015 жылғы 26 ақпанда № 2998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сәйкес Сарышаған кентінің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Ірі қара малдың арасынан құтыру ауруының шығуына байланысты Ақтоғай ауданы Сарышаған кентінің Қаражыңғыл станциясы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орындалысына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Сарышаған кентінің әкімі</w:t>
            </w:r>
          </w:p>
          <w:bookmarkEnd w:id="1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М.К. Абикеев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