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cf7d" w14:textId="b82c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21 ақпандағы № 04/01 "Кандидаттарға сайлаушылармен кездесуі үшін үй-жайлар беру және үгіттік баспа материалдарды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4 наурыздағы № 09/01 қаулысы. Қарағанды облысының Әділет департаментінде 2015 жылғы 11 наурызда № 3029 болып тіркелді. Күші жойылды - Қарағанды облысы Қарағанды облысы Бұқар жырау ауданы әкімдігінің 2019 жылғы 15 мамырдағы № 22/01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 әкімдігінің 15.05.2019 № 22/01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2011 жылғы 21 ақпандағы № 04/01 "Кандидаттарға сайлаушылармен кездесуі үшін үй-жайлар беру және үгіттік баспа материалдарды орналастыру үшін орындар белгілеу туралы" (нормативтік құқықтық актілерді мемлекеттік тіркеу тізілімінде № 8-11-112 болып тіркелген, 2011 жылдың 3 наурыздағы № 9 "Сарыарқа"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Айганым Жолшоровна Акпановаға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Бұқар жырау ауданы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4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09/01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Бұқар жырау ауданы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2011 жылғы 21 ақпандағы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04/01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бойынша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кездесу үшін орындар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Ботақара кенті 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Ғ. Мұстафин кенті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Қушоқы кенті   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Ақбел ауылы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Ақтөбе ауылы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Ынтымақ ауылы        ауыл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Ақөре ауылы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Белағаш ауылы  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Суықсу ауылы   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Гагарин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Дубовка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Доскей ауылы        музыкалық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Корнеевка ауылы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Алғабас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15. Ақжар ауылы   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16. Қарақұдық ауылы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17. Көкпекті ауылы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18. Сарытөбе ауылы      сауықтыру орталығы.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19. Байқадам ауылы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20. Қаражар ауылы       мәдени-сауық орталығы.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21. Асыл ауылы          "Асыл" өндірістік кооперативінің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22. Волковское ауылы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23. Бұқар жырау ауылы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24. Шешенқара ауылы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25. Тұзды ауылы   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26. Ростовка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27. Қызылжар ауылы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28. Красная Нива ауылы  мектептің акті залы.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29. Тоғызқұдық ауылы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30. Үштөбе ауылы  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31. Құрылыс ауылы 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32. Заречное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33. Ботақара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34. Петровка ауылы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35. Центральное ауылы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36. Андренниковка ауылы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37. Самарқанд ауылы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38. Чкалов ауылы        "Успех" дүкенінің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39. Молодецкое ауылы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40. Қызылқайың ауылы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41. Баймырза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42. Новоузенка ауылы    ауыл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43. Жанақала ауылы      негізгі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44. Астаховка ауылы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45. Үміткер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46. Үлгі ауылы          негізгі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47. Нұра станциясы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48. Новостройка ауылы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49. Майөзек ауылы       қонақ үй кешені.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Бұқар жырау ауданы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4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09/01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Бұқар жырау ауданы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2011 жылғы 21 ақпандағы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04/01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Бұқар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үгіттік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баспа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материалдарды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орналастыру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үшін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Ботақара кенті           мәдениет Үйі алаңындағы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Ғабиден Мұстафин кенті   дүкен ғимараты жанындағы стенд,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Корниенко көшесі,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Қушоқы кенті             мәдениет Үйі ғимараты, Нұра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теміржол кешені, Кушоқы көмір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кеніші, автобаза 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ғимараттарының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Ақбел ауылы              Ақбел ауылдық округі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аппаратының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Ақтөбе ауылы             Ақтөбе ауылдық округі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аппаратының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Ынтымақ ауылы            орта мектеп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Ақөре ауылы              Первомайская көшесі, 7,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Белағаш ауылы            дүкен ғимаратының қасбеті,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көшесі,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Суықсу ауылы             Суықсу орта мектебі, Суықсу селосы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әкімі аппараты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Гагарин ауылы           "Гагарин"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серіктестігінің әкімшілік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Дубовка ауылы           Коммунальная-Юбилейная көшелерінің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қиылысындағы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Доскей ауылы            Доскей ауылдық округі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аппараты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Корнеевка ауылы         "Айнұр" дүкені жанындағы стенд,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Целинная көшесі,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Алғабас ауылы           клуб ғимараты жанындағы стенд,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Заречная көшесі,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15. Ақжар ауылы             Сартау орта мектебі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стенд,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көшесі,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16. Қарақұдық ауылы         Қарақұдық ауылының клубы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17. Көкпекті ауылы          "Алладин" дүкені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қасбеті,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Көкпекті ауылдық дәрігерлік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амбулатория ғимаратының қасбеті.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18. Сарытөбе ауылы          сауықтыру орталығы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қасбеті, Школьная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19. Байқадам ауылы          Байқадам негізгі мектебі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ғимаратының қасбеті,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көшесі, "Ольга" дүкені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қасбеті.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20. Қаражар ауылы           "Болашақ" кафесі, "Амин" дүкені,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"Жетісу" дүкені ғимараттарының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21. Асыл ауылы              "Сәлем" дүкені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22. Волковское ауылы        "Надежда" дүкені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23. Бұқар жырау ауылы       Бұқар жырау ауылдық округі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аппаратының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24. Шешенқара ауылы         мәдениет Үйі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25. Тұзды ауылы             Тұзды орта мектебі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26. Ростовка ауылы          клуб ғимараты жанындағы стенд,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Центральная көшесі,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27. Қызылжар ауылы          "Киров атындағы"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кооперативі конторы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алдындағы стенд, Школьная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28. Красная Нива ауылы      "Киров атындағы"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кооперативі конторы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алдындағы стенд, Центральная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29. Тоғызқұдық ауылы        мәдениет Үйі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стенд, Ленин көшесі,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30. Үштөбе ауылы            Үштөбе ауылдық округі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аппаратының, мәдениет Үйі, 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мектеп ғимараты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31. Құрылыс ауылы           орта мектеп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32. Заречное ауылы          мәдениет Үйі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33. Ботақара ауылы          "жеке кәсіпкер "Саликова"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ғимаратының қасбеті,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Киров көшесі,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34. Петровка ауылы          жеке меншік наубайхана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қасбеті, Школьная көшесі,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35. Центральное ауылы       сауда орталығы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стенд, "Қарағанды өсімдік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шаруашылығы және селекция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ғылыми-зерттеу институты"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серіктестігінің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36. Андренниковка ауылы     Андренниковка ауылының клубы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37. Самарқанд ауылы         мәдениет Үйі және "Успех"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дүкені ғимараты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38. Чкалов ауылы            "Успех" дүкені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39. Молодецкое ауылы        Молодецкое ауылы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аппаратының ғимараты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40. Қызылқайың ауылы        мәдениет Үйі, "Беркат"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"Натали" дүкендері ғимараттары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41. Баймырза ауылы          "Нур-СХ"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серіктестігінің конторы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42. Новоузенка ауылы        Новоузенка ауылының клубы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43. Жаңақала ауылы          "Ильяс" дүкенінің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44. Астаховка ауылы         Астаховка бастауыш мектебінің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45. Үміткер ауылы           Үміткер ауылдық округі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аппараты ғимаратының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стенд, Центральная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46. Үлгі ауылы              негізгі мектеп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47. Нұра станциясы          орта мектеп ғимаратының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48. Новостройка ауылы       негізгі мектеп ғимаратының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жанындағы стенд, Мұстафин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49. Майөзек ауылы           "Кузнецов" жеке кәсіпкердің қонақ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үй кешенінің алдындағы стенд.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