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7f9da" w14:textId="0c7f9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ауданының тұрғын үй-коммуналдық шаруашылығы, жолаушылар көлігі, автомобиль жолдары және тұрғын үй инспекциясы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ауданы әкімдігінің 2015 жылғы 26 ақпандағы № 08/07 қаулысы. Қарағанды облысының Әділет департаментінде 2015 жылғы 19 наурызда № 3057 болып тіркелді. Күші жойылды - Қарағанды облысы Бұқар жырау ауданы әкімдігінің 2016 жылғы 13 сәуірдегі № 11/61 қаулысымен</w:t>
      </w:r>
    </w:p>
    <w:p>
      <w:pPr>
        <w:spacing w:after="0"/>
        <w:ind w:left="0"/>
        <w:jc w:val="left"/>
      </w:pPr>
      <w:r>
        <w:rPr>
          <w:rFonts w:ascii="Times New Roman"/>
          <w:b w:val="false"/>
          <w:i w:val="false"/>
          <w:color w:val="ff0000"/>
          <w:sz w:val="28"/>
        </w:rPr>
        <w:t xml:space="preserve">      Ескерту. Күші жойылды - Қарағанды облысы Бұқар жырау ауданы әкімдігінің 13.04.2016 № 11/61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1994 жылғы 27 желтоқсандағы Азаматтық кодексінің </w:t>
      </w:r>
      <w:r>
        <w:rPr>
          <w:rFonts w:ascii="Times New Roman"/>
          <w:b w:val="false"/>
          <w:i w:val="false"/>
          <w:color w:val="000000"/>
          <w:sz w:val="28"/>
        </w:rPr>
        <w:t xml:space="preserve"> 41 бабына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18 бабының </w:t>
      </w:r>
      <w:r>
        <w:rPr>
          <w:rFonts w:ascii="Times New Roman"/>
          <w:b w:val="false"/>
          <w:i w:val="false"/>
          <w:color w:val="000000"/>
          <w:sz w:val="28"/>
        </w:rPr>
        <w:t xml:space="preserve"> 8) тармақшасына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w:t>
      </w:r>
      <w:r>
        <w:rPr>
          <w:rFonts w:ascii="Times New Roman"/>
          <w:b/>
          <w:i w:val="false"/>
          <w:color w:val="000000"/>
          <w:sz w:val="28"/>
        </w:rPr>
        <w:t>"</w:t>
      </w:r>
      <w:r>
        <w:rPr>
          <w:rFonts w:ascii="Times New Roman"/>
          <w:b w:val="false"/>
          <w:i w:val="false"/>
          <w:color w:val="000000"/>
          <w:sz w:val="28"/>
        </w:rPr>
        <w:t xml:space="preserve">Бұқар жырау ауданының тұрғын үй коммуналдық шаруашылығы, жолаушылар көлігі, автомобиль жолдары және тұрғын үй инспекциясы бөлімі" мемлекеттік мекемесінің </w:t>
      </w:r>
      <w:r>
        <w:rPr>
          <w:rFonts w:ascii="Times New Roman"/>
          <w:b w:val="false"/>
          <w:i w:val="false"/>
          <w:color w:val="000000"/>
          <w:sz w:val="28"/>
        </w:rPr>
        <w:t xml:space="preserve"> Ережесі </w:t>
      </w:r>
      <w:r>
        <w:rPr>
          <w:rFonts w:ascii="Times New Roman"/>
          <w:b w:val="false"/>
          <w:i w:val="false"/>
          <w:color w:val="000000"/>
          <w:sz w:val="28"/>
        </w:rPr>
        <w:t>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аудан әкімінің орынбасары Асхат Сағадиұлы Әлиге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оның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Кобжанов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Бұқар жырау ауданы әкімдігінің</w:t>
            </w:r>
            <w:r>
              <w:br/>
            </w:r>
            <w:r>
              <w:rPr>
                <w:rFonts w:ascii="Times New Roman"/>
                <w:b w:val="false"/>
                <w:i w:val="false"/>
                <w:color w:val="000000"/>
                <w:sz w:val="20"/>
              </w:rPr>
              <w:t>
2015 жылығы 26 ақпандағы</w:t>
            </w:r>
            <w:r>
              <w:br/>
            </w:r>
            <w:r>
              <w:rPr>
                <w:rFonts w:ascii="Times New Roman"/>
                <w:b w:val="false"/>
                <w:i w:val="false"/>
                <w:color w:val="000000"/>
                <w:sz w:val="20"/>
              </w:rPr>
              <w:t>
№ 08/07 қаулысымен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"Бұқар жырау ауданының тұрғын үй-коммуналдық шаруашылығы, жолаушылар көлігі, автомобиль жолдары және тұрғын үй инспекциясы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"Бұқар жырау ауданының тұғын үй-коммуналдық шаруашылығы, жолаушылар көлігі, автомобиль жолдары және тұрғын үй инспекциясы бөлімі" мемлекеттiк мекемесі (әрi қарай – мемлекеттiк мекеме) тұрғын үй коммуналдық шаруашылығы, жолаушылар көлігі, автокөлік жолдары, құрылыс және тұрғын үй инспекциясы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Мемлекеттік мекемесі өз қызметін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xml:space="preserve">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xml:space="preserve">
      3. </w:t>
      </w:r>
      <w:r>
        <w:rPr>
          <w:rFonts w:ascii="Times New Roman"/>
          <w:b w:val="false"/>
          <w:i w:val="false"/>
          <w:color w:val="000000"/>
          <w:sz w:val="28"/>
        </w:rPr>
        <w:t>Мемлекеттік мекемесі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Мемлекеттік мекемесі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Мемлекеттік мекемесі егер заңнамаға сәйкес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Мемлекеттік мекемесі өз құзыретінің мәселелері бойынша заңнамада белгіленген тәртіппен мемлекеттік мекемесі басшысының бұйрықтарымен және Қазақстан Республикасының заңнамаларында қарастырылған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100400, Қазақстан Республикасы, Қарағанды облысы, Бұқар жырау ауданы, Ботақара кенті, Торегожин көшесі, 6.</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"Бұқар жырау ауданының тұрғын үй-коммуналдық шаруашылығы, жолаушылар көлігі, автомобиль жолдары және тұрғын үй инспекция бөлімі"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мемлекеттік мекемесінің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Мемлекеттік мекемесінің қызметін қаржыландыру жергілікті бюджет есебінен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Мемлекеттік мекемесіне кәсіпкерлік субъектілерімен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Егер мемлекеттік мекемесі заңнамалық актілермен табыс әкелетін қызметті жүзеге асыру құқығы берілсе, онда осындай қызметтен алынған кірістер мемлекеттік бюджеттің кірісіне жіберіледі. </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Мемлекеттік мекемесінің миссиясы</w:t>
      </w:r>
      <w:r>
        <w:rPr>
          <w:rFonts w:ascii="Times New Roman"/>
          <w:b/>
          <w:i w:val="false"/>
          <w:color w:val="000000"/>
          <w:sz w:val="28"/>
        </w:rPr>
        <w:t>:</w:t>
      </w:r>
      <w:r>
        <w:rPr>
          <w:rFonts w:ascii="Times New Roman"/>
          <w:b w:val="false"/>
          <w:i w:val="false"/>
          <w:color w:val="000000"/>
          <w:sz w:val="28"/>
        </w:rPr>
        <w:t xml:space="preserve"> тұрғын үй-коммуналдық шаруашылығы, жолаушылар көлігі, автокөлік жолдары, құрылыс салаларында мемлекеттік саясатты және тұрғын үй қоры саласындағы мемлекеттік бақылауды жүзеге асыру. </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w:t>
      </w:r>
      <w:r>
        <w:rPr>
          <w:rFonts w:ascii="Times New Roman"/>
          <w:b w:val="false"/>
          <w:i w:val="false"/>
          <w:color w:val="000000"/>
          <w:sz w:val="28"/>
        </w:rPr>
        <w:t xml:space="preserve">тұрғын үй қорын сақтау және тиісінше пайдалану жөніндегі іс-шараларды ұйымдастыруды қамтамасыз етеді; </w:t>
      </w:r>
      <w:r>
        <w:br/>
      </w:r>
      <w:r>
        <w:rPr>
          <w:rFonts w:ascii="Times New Roman"/>
          <w:b w:val="false"/>
          <w:i w:val="false"/>
          <w:color w:val="000000"/>
          <w:sz w:val="28"/>
        </w:rPr>
        <w:t>
      </w:t>
      </w:r>
      <w:r>
        <w:rPr>
          <w:rFonts w:ascii="Times New Roman"/>
          <w:b w:val="false"/>
          <w:i w:val="false"/>
          <w:color w:val="000000"/>
          <w:sz w:val="28"/>
        </w:rPr>
        <w:t xml:space="preserve">ауданның су, жылу құбырларын, тазарту қондырғыларын, электр желiлерiн және басқа да көлiктiк және инженерлiк инфрақұрылым нысандарының құрылысы және оларды күтіп ұстау шараларын ұйымдастырады; </w:t>
      </w:r>
      <w:r>
        <w:br/>
      </w:r>
      <w:r>
        <w:rPr>
          <w:rFonts w:ascii="Times New Roman"/>
          <w:b w:val="false"/>
          <w:i w:val="false"/>
          <w:color w:val="000000"/>
          <w:sz w:val="28"/>
        </w:rPr>
        <w:t>
      </w:t>
      </w:r>
      <w:r>
        <w:rPr>
          <w:rFonts w:ascii="Times New Roman"/>
          <w:b w:val="false"/>
          <w:i w:val="false"/>
          <w:color w:val="000000"/>
          <w:sz w:val="28"/>
        </w:rPr>
        <w:t xml:space="preserve">көлік саласындағы Қазақстан Республикасының заңнамаларына сәйкес жолаушылар тасымалын ұйымдастырады; </w:t>
      </w:r>
      <w:r>
        <w:br/>
      </w:r>
      <w:r>
        <w:rPr>
          <w:rFonts w:ascii="Times New Roman"/>
          <w:b w:val="false"/>
          <w:i w:val="false"/>
          <w:color w:val="000000"/>
          <w:sz w:val="28"/>
        </w:rPr>
        <w:t>
      </w:t>
      </w:r>
      <w:r>
        <w:rPr>
          <w:rFonts w:ascii="Times New Roman"/>
          <w:b w:val="false"/>
          <w:i w:val="false"/>
          <w:color w:val="000000"/>
          <w:sz w:val="28"/>
        </w:rPr>
        <w:t xml:space="preserve">аудандық маңызы бар автокөлік жолдарын салуды, пайдалануды және күтiп ұстау шараларын ұйымдастырады; </w:t>
      </w:r>
      <w:r>
        <w:br/>
      </w:r>
      <w:r>
        <w:rPr>
          <w:rFonts w:ascii="Times New Roman"/>
          <w:b w:val="false"/>
          <w:i w:val="false"/>
          <w:color w:val="000000"/>
          <w:sz w:val="28"/>
        </w:rPr>
        <w:t>
      </w:t>
      </w:r>
      <w:r>
        <w:rPr>
          <w:rFonts w:ascii="Times New Roman"/>
          <w:b w:val="false"/>
          <w:i w:val="false"/>
          <w:color w:val="000000"/>
          <w:sz w:val="28"/>
        </w:rPr>
        <w:t xml:space="preserve">мемлекеттік коммуналдық тұрғын үй қорының тұрғын үй бөлуді ұйымдастырады; </w:t>
      </w:r>
      <w:r>
        <w:br/>
      </w:r>
      <w:r>
        <w:rPr>
          <w:rFonts w:ascii="Times New Roman"/>
          <w:b w:val="false"/>
          <w:i w:val="false"/>
          <w:color w:val="000000"/>
          <w:sz w:val="28"/>
        </w:rPr>
        <w:t>
      </w:t>
      </w:r>
      <w:r>
        <w:rPr>
          <w:rFonts w:ascii="Times New Roman"/>
          <w:b w:val="false"/>
          <w:i w:val="false"/>
          <w:color w:val="000000"/>
          <w:sz w:val="28"/>
        </w:rPr>
        <w:t>абаттандыру және көгалдандыру нысандарының құрылысын және аумағын инженерлік дайындауды қамтамасыз етеді;</w:t>
      </w:r>
      <w:r>
        <w:br/>
      </w:r>
      <w:r>
        <w:rPr>
          <w:rFonts w:ascii="Times New Roman"/>
          <w:b w:val="false"/>
          <w:i w:val="false"/>
          <w:color w:val="000000"/>
          <w:sz w:val="28"/>
        </w:rPr>
        <w:t>
      </w:t>
      </w:r>
      <w:r>
        <w:rPr>
          <w:rFonts w:ascii="Times New Roman"/>
          <w:b w:val="false"/>
          <w:i w:val="false"/>
          <w:color w:val="000000"/>
          <w:sz w:val="28"/>
        </w:rPr>
        <w:t>мемлекеттік тұрғын үй қорының сақталуын ұйымдастырады;</w:t>
      </w:r>
      <w:r>
        <w:br/>
      </w:r>
      <w:r>
        <w:rPr>
          <w:rFonts w:ascii="Times New Roman"/>
          <w:b w:val="false"/>
          <w:i w:val="false"/>
          <w:color w:val="000000"/>
          <w:sz w:val="28"/>
        </w:rPr>
        <w:t>
      </w:t>
      </w:r>
      <w:r>
        <w:rPr>
          <w:rFonts w:ascii="Times New Roman"/>
          <w:b w:val="false"/>
          <w:i w:val="false"/>
          <w:color w:val="000000"/>
          <w:sz w:val="28"/>
        </w:rPr>
        <w:t>апатты жағдайдағы және тозығы жеткен тұрғын үйлерді бұзу жұмыстарын ұйымдастырады;</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заң актілеріне сәйкес азаматтардың жекелеген санаттарын тұрғын үймен қамтамасыз етеді; </w:t>
      </w:r>
      <w:r>
        <w:br/>
      </w:r>
      <w:r>
        <w:rPr>
          <w:rFonts w:ascii="Times New Roman"/>
          <w:b w:val="false"/>
          <w:i w:val="false"/>
          <w:color w:val="000000"/>
          <w:sz w:val="28"/>
        </w:rPr>
        <w:t>
      </w:t>
      </w:r>
      <w:r>
        <w:rPr>
          <w:rFonts w:ascii="Times New Roman"/>
          <w:b w:val="false"/>
          <w:i w:val="false"/>
          <w:color w:val="000000"/>
          <w:sz w:val="28"/>
        </w:rPr>
        <w:t>қоғамдық орындарды абаттандыру және сыртқы безендiру мәселелерiн шешеді;</w:t>
      </w:r>
      <w:r>
        <w:br/>
      </w:r>
      <w:r>
        <w:rPr>
          <w:rFonts w:ascii="Times New Roman"/>
          <w:b w:val="false"/>
          <w:i w:val="false"/>
          <w:color w:val="000000"/>
          <w:sz w:val="28"/>
        </w:rPr>
        <w:t>
      </w:t>
      </w:r>
      <w:r>
        <w:rPr>
          <w:rFonts w:ascii="Times New Roman"/>
          <w:b w:val="false"/>
          <w:i w:val="false"/>
          <w:color w:val="000000"/>
          <w:sz w:val="28"/>
        </w:rPr>
        <w:t>кондоминиум нысандарының ортақ мүлкіне техникалық тексеруді ұйымдастырады;</w:t>
      </w:r>
      <w:r>
        <w:br/>
      </w:r>
      <w:r>
        <w:rPr>
          <w:rFonts w:ascii="Times New Roman"/>
          <w:b w:val="false"/>
          <w:i w:val="false"/>
          <w:color w:val="000000"/>
          <w:sz w:val="28"/>
        </w:rPr>
        <w:t>
      </w:t>
      </w:r>
      <w:r>
        <w:rPr>
          <w:rFonts w:ascii="Times New Roman"/>
          <w:b w:val="false"/>
          <w:i w:val="false"/>
          <w:color w:val="000000"/>
          <w:sz w:val="28"/>
        </w:rPr>
        <w:t>кондоминиум нысандарының ортақ мүлкіне күрделі жөндеудің жекелеген түрлерін жүргізудің тізбесін, мерзімі мен кезегін анықтайды;</w:t>
      </w:r>
      <w:r>
        <w:br/>
      </w:r>
      <w:r>
        <w:rPr>
          <w:rFonts w:ascii="Times New Roman"/>
          <w:b w:val="false"/>
          <w:i w:val="false"/>
          <w:color w:val="000000"/>
          <w:sz w:val="28"/>
        </w:rPr>
        <w:t>
      </w:t>
      </w:r>
      <w:r>
        <w:rPr>
          <w:rFonts w:ascii="Times New Roman"/>
          <w:b w:val="false"/>
          <w:i w:val="false"/>
          <w:color w:val="000000"/>
          <w:sz w:val="28"/>
        </w:rPr>
        <w:t>кондоминиум нысанын басқару органы ұсынған кондоминиум нысанының ортақ мүлкіне күрделі жөндеудің жекелеген түрлерін жүргізуге тұрғын үй көмегінің қатысы бар шығындар сметасына келісім береді;</w:t>
      </w:r>
      <w:r>
        <w:br/>
      </w:r>
      <w:r>
        <w:rPr>
          <w:rFonts w:ascii="Times New Roman"/>
          <w:b w:val="false"/>
          <w:i w:val="false"/>
          <w:color w:val="000000"/>
          <w:sz w:val="28"/>
        </w:rPr>
        <w:t>
      </w:t>
      </w:r>
      <w:r>
        <w:rPr>
          <w:rFonts w:ascii="Times New Roman"/>
          <w:b w:val="false"/>
          <w:i w:val="false"/>
          <w:color w:val="000000"/>
          <w:sz w:val="28"/>
        </w:rPr>
        <w:t>кондоминиум нысанының ортақ мүлкіне күрделі жөндеудің жекелеген түрлері бойынша орындалған жұмыстарды қабылдау жөніндегі комиссияларға қатысады.</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w:t>
      </w:r>
      <w:r>
        <w:rPr>
          <w:rFonts w:ascii="Times New Roman"/>
          <w:b w:val="false"/>
          <w:i w:val="false"/>
          <w:color w:val="000000"/>
          <w:sz w:val="28"/>
        </w:rPr>
        <w:t>ауданның энергетикалық кешенінің, тұрғын үй-коммуналдық шаруашылығының, сумен жабдықтау, жолаушылар көлігі және автокөлік жолдарын дамытуға бағытталған стратегиялық бағдарламалар әзірлеу;</w:t>
      </w:r>
      <w:r>
        <w:br/>
      </w:r>
      <w:r>
        <w:rPr>
          <w:rFonts w:ascii="Times New Roman"/>
          <w:b w:val="false"/>
          <w:i w:val="false"/>
          <w:color w:val="000000"/>
          <w:sz w:val="28"/>
        </w:rPr>
        <w:t>
      </w:t>
      </w:r>
      <w:r>
        <w:rPr>
          <w:rFonts w:ascii="Times New Roman"/>
          <w:b w:val="false"/>
          <w:i w:val="false"/>
          <w:color w:val="000000"/>
          <w:sz w:val="28"/>
        </w:rPr>
        <w:t>меншік нысанына қарамастан коммуналдық кешеннің кәсіпорындары мен ұйымдарының қызметін үйлестіру;</w:t>
      </w:r>
      <w:r>
        <w:br/>
      </w:r>
      <w:r>
        <w:rPr>
          <w:rFonts w:ascii="Times New Roman"/>
          <w:b w:val="false"/>
          <w:i w:val="false"/>
          <w:color w:val="000000"/>
          <w:sz w:val="28"/>
        </w:rPr>
        <w:t>
      </w:t>
      </w:r>
      <w:r>
        <w:rPr>
          <w:rFonts w:ascii="Times New Roman"/>
          <w:b w:val="false"/>
          <w:i w:val="false"/>
          <w:color w:val="000000"/>
          <w:sz w:val="28"/>
        </w:rPr>
        <w:t>жылу беру көздерінің, жылу, су, кәріз құбырлары мен электр желілерінің, жолаушыларды тасымалдау кешендерінің үздіксіз қызметін қамтамасыз ету және аудан тұрғындарын сапалы коммуналдық қызметтермен қанағаттандыруға бағытталған жұмыс кешенін үйлестіру;</w:t>
      </w:r>
      <w:r>
        <w:br/>
      </w:r>
      <w:r>
        <w:rPr>
          <w:rFonts w:ascii="Times New Roman"/>
          <w:b w:val="false"/>
          <w:i w:val="false"/>
          <w:color w:val="000000"/>
          <w:sz w:val="28"/>
        </w:rPr>
        <w:t>
      </w:t>
      </w:r>
      <w:r>
        <w:rPr>
          <w:rFonts w:ascii="Times New Roman"/>
          <w:b w:val="false"/>
          <w:i w:val="false"/>
          <w:color w:val="000000"/>
          <w:sz w:val="28"/>
        </w:rPr>
        <w:t>тұрғындардың тіршілігін қамтамасыз ету нысандарының, тұрғын үйлер мен әлеуметтік-мәдени нысандарының қысқы маусымға дайындауға қажетті жұмыс көлемін, қаржыландыру көздерін анықтау, инвестиция тарту, бюджеттік несиелендіру іс-шараларын үйлестіру;</w:t>
      </w:r>
      <w:r>
        <w:br/>
      </w:r>
      <w:r>
        <w:rPr>
          <w:rFonts w:ascii="Times New Roman"/>
          <w:b w:val="false"/>
          <w:i w:val="false"/>
          <w:color w:val="000000"/>
          <w:sz w:val="28"/>
        </w:rPr>
        <w:t>
      </w:t>
      </w:r>
      <w:r>
        <w:rPr>
          <w:rFonts w:ascii="Times New Roman"/>
          <w:b w:val="false"/>
          <w:i w:val="false"/>
          <w:color w:val="000000"/>
          <w:sz w:val="28"/>
        </w:rPr>
        <w:t>өз құзыреті шегінде инженерлік инфрақұрылым нысандарын пайдалану және тұтынушыларды коммуналдық қызметтермен қамтамасыз ету сұрақтары бойынша нормативтік-құқықтық актілерінің сақталуына бақылау жасау;</w:t>
      </w:r>
      <w:r>
        <w:br/>
      </w:r>
      <w:r>
        <w:rPr>
          <w:rFonts w:ascii="Times New Roman"/>
          <w:b w:val="false"/>
          <w:i w:val="false"/>
          <w:color w:val="000000"/>
          <w:sz w:val="28"/>
        </w:rPr>
        <w:t>
      </w:t>
      </w:r>
      <w:r>
        <w:rPr>
          <w:rFonts w:ascii="Times New Roman"/>
          <w:b w:val="false"/>
          <w:i w:val="false"/>
          <w:color w:val="000000"/>
          <w:sz w:val="28"/>
        </w:rPr>
        <w:t>мемлекеттік тапсырысқа сәйкес инженерлік инфрақұрылым нысандарын қайта құру және күрделі жөндеу жұмыстарына мониторинг жүргізу;</w:t>
      </w:r>
      <w:r>
        <w:br/>
      </w:r>
      <w:r>
        <w:rPr>
          <w:rFonts w:ascii="Times New Roman"/>
          <w:b w:val="false"/>
          <w:i w:val="false"/>
          <w:color w:val="000000"/>
          <w:sz w:val="28"/>
        </w:rPr>
        <w:t>
      </w:t>
      </w:r>
      <w:r>
        <w:rPr>
          <w:rFonts w:ascii="Times New Roman"/>
          <w:b w:val="false"/>
          <w:i w:val="false"/>
          <w:color w:val="000000"/>
          <w:sz w:val="28"/>
        </w:rPr>
        <w:t>аудан бюджетін қалыптастыру кезінде инженерлік инфрақұрылымға күрделі және ағымдық жөндеу жұмыстарына, жобалық-іздестіру жұмыстарына бюджеттік қаржыны және мақсатты трансферттерді жоспарлау мен бөлуге қатысу, ұсыныстар енгізу;</w:t>
      </w:r>
      <w:r>
        <w:br/>
      </w:r>
      <w:r>
        <w:rPr>
          <w:rFonts w:ascii="Times New Roman"/>
          <w:b w:val="false"/>
          <w:i w:val="false"/>
          <w:color w:val="000000"/>
          <w:sz w:val="28"/>
        </w:rPr>
        <w:t>
      </w:t>
      </w:r>
      <w:r>
        <w:rPr>
          <w:rFonts w:ascii="Times New Roman"/>
          <w:b w:val="false"/>
          <w:i w:val="false"/>
          <w:color w:val="000000"/>
          <w:sz w:val="28"/>
        </w:rPr>
        <w:t>халықтың әлеуметтік жағынан қорғалатын топтарына, мемлекеттік қызметшілерге, бюджеттік мекемелер қызметкерлеріне, әскери қызметкерлерге және аудандағы мемлекеттік сайланбалы қызметтегі тұлғалар үшін пәтерлер сатып алу, техникалық-экономикалық негіздемелерді жобалау, нысанға құрылыс-монтаждау жұмыстарын жүргізу, қалпына келтіру, күрделі және ағымды жөндеу, жұмыстары мен қызметтерін мемлекеттік сатып алу бойынша конкурстарды ұйымдастыру және өткізу;</w:t>
      </w:r>
      <w:r>
        <w:br/>
      </w:r>
      <w:r>
        <w:rPr>
          <w:rFonts w:ascii="Times New Roman"/>
          <w:b w:val="false"/>
          <w:i w:val="false"/>
          <w:color w:val="000000"/>
          <w:sz w:val="28"/>
        </w:rPr>
        <w:t>
      </w:t>
      </w:r>
      <w:r>
        <w:rPr>
          <w:rFonts w:ascii="Times New Roman"/>
          <w:b w:val="false"/>
          <w:i w:val="false"/>
          <w:color w:val="000000"/>
          <w:sz w:val="28"/>
        </w:rPr>
        <w:t>Қазақстан Республикасындағы қолданыстағы заңнамаға сәйкес жергілікті атқарушы органдармен, ауданы құрайтын және тағы басқа кәсіпорындар мен ұйымдармен, сонымен қатар мекемелермен бірлесе әрекет ете отырып қала және елді-мекендер аумақтарын санитарлық тазалау және абаттандыру жұмыстарын үйлестіру;</w:t>
      </w:r>
      <w:r>
        <w:br/>
      </w:r>
      <w:r>
        <w:rPr>
          <w:rFonts w:ascii="Times New Roman"/>
          <w:b w:val="false"/>
          <w:i w:val="false"/>
          <w:color w:val="000000"/>
          <w:sz w:val="28"/>
        </w:rPr>
        <w:t>
      </w:t>
      </w:r>
      <w:r>
        <w:rPr>
          <w:rFonts w:ascii="Times New Roman"/>
          <w:b w:val="false"/>
          <w:i w:val="false"/>
          <w:color w:val="000000"/>
          <w:sz w:val="28"/>
        </w:rPr>
        <w:t>пәтер иелері кооперативтерімен, үй комитеттерімен, кондоминиум нысанын және басқа да басқару нысандарына қолданыстағы заңнамаға қайшы келмейтін әдістемелік жұмыстар жүргізу;</w:t>
      </w:r>
      <w:r>
        <w:br/>
      </w:r>
      <w:r>
        <w:rPr>
          <w:rFonts w:ascii="Times New Roman"/>
          <w:b w:val="false"/>
          <w:i w:val="false"/>
          <w:color w:val="000000"/>
          <w:sz w:val="28"/>
        </w:rPr>
        <w:t>
      </w:t>
      </w:r>
      <w:r>
        <w:rPr>
          <w:rFonts w:ascii="Times New Roman"/>
          <w:b w:val="false"/>
          <w:i w:val="false"/>
          <w:color w:val="000000"/>
          <w:sz w:val="28"/>
        </w:rPr>
        <w:t>энергияны үнемдеуге бағытталған мемлекеттік саясатты жүргізу, энергия үнемдеуге бағытталған жаңа технологияларды енгізу;</w:t>
      </w:r>
      <w:r>
        <w:br/>
      </w:r>
      <w:r>
        <w:rPr>
          <w:rFonts w:ascii="Times New Roman"/>
          <w:b w:val="false"/>
          <w:i w:val="false"/>
          <w:color w:val="000000"/>
          <w:sz w:val="28"/>
        </w:rPr>
        <w:t>
      </w:t>
      </w:r>
      <w:r>
        <w:rPr>
          <w:rFonts w:ascii="Times New Roman"/>
          <w:b w:val="false"/>
          <w:i w:val="false"/>
          <w:color w:val="000000"/>
          <w:sz w:val="28"/>
        </w:rPr>
        <w:t>мемлекеттік сатып алуға жататын жобалардың (бағдарламалардың) құрылысы қажет мердігерлік құрылыс жұмыстарына (жобалық, іздестіру, құрылыс үшін сараптама жұмыстарын қоса алғанда) тапсырыс беруші ретінде қатысу;</w:t>
      </w:r>
      <w:r>
        <w:br/>
      </w:r>
      <w:r>
        <w:rPr>
          <w:rFonts w:ascii="Times New Roman"/>
          <w:b w:val="false"/>
          <w:i w:val="false"/>
          <w:color w:val="000000"/>
          <w:sz w:val="28"/>
        </w:rPr>
        <w:t>
      </w:t>
      </w:r>
      <w:r>
        <w:rPr>
          <w:rFonts w:ascii="Times New Roman"/>
          <w:b w:val="false"/>
          <w:i w:val="false"/>
          <w:color w:val="000000"/>
          <w:sz w:val="28"/>
        </w:rPr>
        <w:t>бюджеттің қаражаты есебінен қаржыландыруы қарастырылған, заңнама тәртібімен орнатылған құрылыс нысандарының жобалары, аумақты инженерлік дайындау, көгалдандыруды және абаттандыруды, құрылысы аяқталмаған нысандарға консервациялауды жүргізуді, нысандардың постутилизация бойынша жұмыстар кешенін іске асыру;</w:t>
      </w:r>
      <w:r>
        <w:br/>
      </w:r>
      <w:r>
        <w:rPr>
          <w:rFonts w:ascii="Times New Roman"/>
          <w:b w:val="false"/>
          <w:i w:val="false"/>
          <w:color w:val="000000"/>
          <w:sz w:val="28"/>
        </w:rPr>
        <w:t>
      </w:t>
      </w:r>
      <w:r>
        <w:rPr>
          <w:rFonts w:ascii="Times New Roman"/>
          <w:b w:val="false"/>
          <w:i w:val="false"/>
          <w:color w:val="000000"/>
          <w:sz w:val="28"/>
        </w:rPr>
        <w:t>пайдалануға берілетін нысандарды Қазақстан Республикасының заңнамаларында белгіленген тәртіппен қабылдау;</w:t>
      </w:r>
      <w:r>
        <w:br/>
      </w:r>
      <w:r>
        <w:rPr>
          <w:rFonts w:ascii="Times New Roman"/>
          <w:b w:val="false"/>
          <w:i w:val="false"/>
          <w:color w:val="000000"/>
          <w:sz w:val="28"/>
        </w:rPr>
        <w:t>
      </w:t>
      </w:r>
      <w:r>
        <w:rPr>
          <w:rFonts w:ascii="Times New Roman"/>
          <w:b w:val="false"/>
          <w:i w:val="false"/>
          <w:color w:val="000000"/>
          <w:sz w:val="28"/>
        </w:rPr>
        <w:t>тұрғын үйлерде (тұрғын ғимараттарда) ортақ жылуды, энергияны, газды және су ресурстарын есептейтін құралдармен қамтамасыз етілуін бақылау;</w:t>
      </w:r>
      <w:r>
        <w:br/>
      </w:r>
      <w:r>
        <w:rPr>
          <w:rFonts w:ascii="Times New Roman"/>
          <w:b w:val="false"/>
          <w:i w:val="false"/>
          <w:color w:val="000000"/>
          <w:sz w:val="28"/>
        </w:rPr>
        <w:t>
      </w:t>
      </w:r>
      <w:r>
        <w:rPr>
          <w:rFonts w:ascii="Times New Roman"/>
          <w:b w:val="false"/>
          <w:i w:val="false"/>
          <w:color w:val="000000"/>
          <w:sz w:val="28"/>
        </w:rPr>
        <w:t>кондоминиум нысанының үй-жай меншік иелерінің ортақ мүлік пен және инженерлік қондырғылардың техникалық жағдайына, нормативтік-техникалық және жобалық құжаттамаларға сәйкес оны күтіп ұстауына және жөндеу жұмыстарының уақытында жүзеге асырылуына бақылауды жүзеге асыру;</w:t>
      </w:r>
      <w:r>
        <w:br/>
      </w:r>
      <w:r>
        <w:rPr>
          <w:rFonts w:ascii="Times New Roman"/>
          <w:b w:val="false"/>
          <w:i w:val="false"/>
          <w:color w:val="000000"/>
          <w:sz w:val="28"/>
        </w:rPr>
        <w:t>
      тұрғын үйді (тұрғын ғимаратты) маусымдық пайдалануға дайындау жөніндегі іс-шаралардың жүзеге асырылуын бақылау;</w:t>
      </w:r>
      <w:r>
        <w:br/>
      </w:r>
      <w:r>
        <w:rPr>
          <w:rFonts w:ascii="Times New Roman"/>
          <w:b w:val="false"/>
          <w:i w:val="false"/>
          <w:color w:val="000000"/>
          <w:sz w:val="28"/>
        </w:rPr>
        <w:t>
      </w:t>
      </w:r>
      <w:r>
        <w:rPr>
          <w:rFonts w:ascii="Times New Roman"/>
          <w:b w:val="false"/>
          <w:i w:val="false"/>
          <w:color w:val="000000"/>
          <w:sz w:val="28"/>
        </w:rPr>
        <w:t>анықталған кемшіліктерді жою бойынша қабылданған шешімдердің және нұсқама хаттардың орындалуына бақылау жүргізу;</w:t>
      </w:r>
      <w:r>
        <w:br/>
      </w:r>
      <w:r>
        <w:rPr>
          <w:rFonts w:ascii="Times New Roman"/>
          <w:b w:val="false"/>
          <w:i w:val="false"/>
          <w:color w:val="000000"/>
          <w:sz w:val="28"/>
        </w:rPr>
        <w:t>
      </w:t>
      </w:r>
      <w:r>
        <w:rPr>
          <w:rFonts w:ascii="Times New Roman"/>
          <w:b w:val="false"/>
          <w:i w:val="false"/>
          <w:color w:val="000000"/>
          <w:sz w:val="28"/>
        </w:rPr>
        <w:t>кондоминиум нысанының ортақ мүлкіне күрделі жөндеудің жекелеген түрлері бойынша орындалған жұмыстардың сапасына бақылау жүргізу;</w:t>
      </w:r>
      <w:r>
        <w:br/>
      </w:r>
      <w:r>
        <w:rPr>
          <w:rFonts w:ascii="Times New Roman"/>
          <w:b w:val="false"/>
          <w:i w:val="false"/>
          <w:color w:val="000000"/>
          <w:sz w:val="28"/>
        </w:rPr>
        <w:t>
      </w:t>
      </w:r>
      <w:r>
        <w:rPr>
          <w:rFonts w:ascii="Times New Roman"/>
          <w:b w:val="false"/>
          <w:i w:val="false"/>
          <w:color w:val="000000"/>
          <w:sz w:val="28"/>
        </w:rPr>
        <w:t>жеке және заңды тұлғалардың өтініштері мен арыздарын, қызметтік корреспонденцияларды қарау;</w:t>
      </w:r>
      <w:r>
        <w:br/>
      </w:r>
      <w:r>
        <w:rPr>
          <w:rFonts w:ascii="Times New Roman"/>
          <w:b w:val="false"/>
          <w:i w:val="false"/>
          <w:color w:val="000000"/>
          <w:sz w:val="28"/>
        </w:rPr>
        <w:t>
      </w:t>
      </w:r>
      <w:r>
        <w:rPr>
          <w:rFonts w:ascii="Times New Roman"/>
          <w:b w:val="false"/>
          <w:i w:val="false"/>
          <w:color w:val="000000"/>
          <w:sz w:val="28"/>
        </w:rPr>
        <w:t>мемлекеттік мекемесінің құзыретіне кіретін сұрақтар бойынша облыстық әкімдікке, Қазақстан Республикасының Үкіметіне және тағы басқа мемлекеттік органдарға есеп беру.</w:t>
      </w:r>
      <w:r>
        <w:br/>
      </w:r>
      <w:r>
        <w:rPr>
          <w:rFonts w:ascii="Times New Roman"/>
          <w:b w:val="false"/>
          <w:i w:val="false"/>
          <w:color w:val="000000"/>
          <w:sz w:val="28"/>
        </w:rPr>
        <w:t xml:space="preserve">
      16. </w:t>
      </w:r>
      <w:r>
        <w:rPr>
          <w:rFonts w:ascii="Times New Roman"/>
          <w:b w:val="false"/>
          <w:i w:val="false"/>
          <w:color w:val="000000"/>
          <w:sz w:val="28"/>
        </w:rPr>
        <w:t xml:space="preserve">Құқықтары мен міндеттері: </w:t>
      </w:r>
      <w:r>
        <w:br/>
      </w:r>
      <w:r>
        <w:rPr>
          <w:rFonts w:ascii="Times New Roman"/>
          <w:b w:val="false"/>
          <w:i w:val="false"/>
          <w:color w:val="000000"/>
          <w:sz w:val="28"/>
        </w:rPr>
        <w:t>
      </w:t>
      </w:r>
      <w:r>
        <w:rPr>
          <w:rFonts w:ascii="Times New Roman"/>
          <w:b w:val="false"/>
          <w:i w:val="false"/>
          <w:color w:val="000000"/>
          <w:sz w:val="28"/>
        </w:rPr>
        <w:t>мемлекеттік мекемесінің міндеттері мен функцияларын жүзеге асыру үшін жергілікті атқарушы органдардан, аудандық комитеттер мен басқармалардан, меншік нысанына қарамастан кәсіпорындар мен ұйымдардан қажетті ақпараттарды сұрастыруға және алуға;</w:t>
      </w:r>
      <w:r>
        <w:br/>
      </w:r>
      <w:r>
        <w:rPr>
          <w:rFonts w:ascii="Times New Roman"/>
          <w:b w:val="false"/>
          <w:i w:val="false"/>
          <w:color w:val="000000"/>
          <w:sz w:val="28"/>
        </w:rPr>
        <w:t>
      </w:t>
      </w:r>
      <w:r>
        <w:rPr>
          <w:rFonts w:ascii="Times New Roman"/>
          <w:b w:val="false"/>
          <w:i w:val="false"/>
          <w:color w:val="000000"/>
          <w:sz w:val="28"/>
        </w:rPr>
        <w:t>өз құзыреті шегінде мемлекеттік мекемесі өзіне жүктелген функцияларға сәйкес, іс-шараларды жүзеге асыру және өз құзіреті шегінде жекелеген сұрақтарды шешу мақсатында меншік нысанына қарамастан кәсіпорындар мен ұйымдарға материалдарды дайындауды тапсыруға, басқа басқармалар мен ұйымдар басшыларының келісімімен олардың қызметкерлерін тарту жөнінде ұсыныстармен шығуға;</w:t>
      </w:r>
      <w:r>
        <w:br/>
      </w:r>
      <w:r>
        <w:rPr>
          <w:rFonts w:ascii="Times New Roman"/>
          <w:b w:val="false"/>
          <w:i w:val="false"/>
          <w:color w:val="000000"/>
          <w:sz w:val="28"/>
        </w:rPr>
        <w:t>
      </w:t>
      </w:r>
      <w:r>
        <w:rPr>
          <w:rFonts w:ascii="Times New Roman"/>
          <w:b w:val="false"/>
          <w:i w:val="false"/>
          <w:color w:val="000000"/>
          <w:sz w:val="28"/>
        </w:rPr>
        <w:t>белгіленген тәртіп бойынша мемлекеттік мекемесі жанынан мамандардан тұратын кеңестік, қоғамдық кеңестер, эксперттік топтар құруға;</w:t>
      </w:r>
      <w:r>
        <w:br/>
      </w:r>
      <w:r>
        <w:rPr>
          <w:rFonts w:ascii="Times New Roman"/>
          <w:b w:val="false"/>
          <w:i w:val="false"/>
          <w:color w:val="000000"/>
          <w:sz w:val="28"/>
        </w:rPr>
        <w:t>
      </w:t>
      </w:r>
      <w:r>
        <w:rPr>
          <w:rFonts w:ascii="Times New Roman"/>
          <w:b w:val="false"/>
          <w:i w:val="false"/>
          <w:color w:val="000000"/>
          <w:sz w:val="28"/>
        </w:rPr>
        <w:t>аудан әкіміне, әкімдігіне және аудандық мәслихатқа өз құзыретіне қатысты сұрақтарды шешу жөнінде ұсыныстар беруге;</w:t>
      </w:r>
      <w:r>
        <w:br/>
      </w:r>
      <w:r>
        <w:rPr>
          <w:rFonts w:ascii="Times New Roman"/>
          <w:b w:val="false"/>
          <w:i w:val="false"/>
          <w:color w:val="000000"/>
          <w:sz w:val="28"/>
        </w:rPr>
        <w:t>
      </w:t>
      </w:r>
      <w:r>
        <w:rPr>
          <w:rFonts w:ascii="Times New Roman"/>
          <w:b w:val="false"/>
          <w:i w:val="false"/>
          <w:color w:val="000000"/>
          <w:sz w:val="28"/>
        </w:rPr>
        <w:t>облыстық және республикалық деңгейлерде шешілетін сұрақтарға байланысты сәйкес ведомстваларға ұсыныстар енгізуге;</w:t>
      </w:r>
      <w:r>
        <w:br/>
      </w:r>
      <w:r>
        <w:rPr>
          <w:rFonts w:ascii="Times New Roman"/>
          <w:b w:val="false"/>
          <w:i w:val="false"/>
          <w:color w:val="000000"/>
          <w:sz w:val="28"/>
        </w:rPr>
        <w:t>
      </w:t>
      </w:r>
      <w:r>
        <w:rPr>
          <w:rFonts w:ascii="Times New Roman"/>
          <w:b w:val="false"/>
          <w:i w:val="false"/>
          <w:color w:val="000000"/>
          <w:sz w:val="28"/>
        </w:rPr>
        <w:t>өз құзыреті шегінде басқару органдарына, кәсіпорындар мен ұйымдарға жүзеге асыру үшін әдістемелік нұсқаулар мен түсіндірмелер жасауға;</w:t>
      </w:r>
      <w:r>
        <w:br/>
      </w:r>
      <w:r>
        <w:rPr>
          <w:rFonts w:ascii="Times New Roman"/>
          <w:b w:val="false"/>
          <w:i w:val="false"/>
          <w:color w:val="000000"/>
          <w:sz w:val="28"/>
        </w:rPr>
        <w:t>
      </w:t>
      </w:r>
      <w:r>
        <w:rPr>
          <w:rFonts w:ascii="Times New Roman"/>
          <w:b w:val="false"/>
          <w:i w:val="false"/>
          <w:color w:val="000000"/>
          <w:sz w:val="28"/>
        </w:rPr>
        <w:t>белгіленген тәртіп бойынша құзыретіне кіретін сұрақтар бойынша мекеме, ұйымдар мен кәсіпорындар басшылары мен мамандарын тарта отырып, жиналыстар өткізуге;</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тексерістер жүргізуге;</w:t>
      </w:r>
      <w:r>
        <w:br/>
      </w:r>
      <w:r>
        <w:rPr>
          <w:rFonts w:ascii="Times New Roman"/>
          <w:b w:val="false"/>
          <w:i w:val="false"/>
          <w:color w:val="000000"/>
          <w:sz w:val="28"/>
        </w:rPr>
        <w:t>
      </w:t>
      </w:r>
      <w:r>
        <w:rPr>
          <w:rFonts w:ascii="Times New Roman"/>
          <w:b w:val="false"/>
          <w:i w:val="false"/>
          <w:color w:val="000000"/>
          <w:sz w:val="28"/>
        </w:rPr>
        <w:t>тұрғын үй қорын күтіп ұстау ережелерінің бұзылуы туралы актілер жасауға;</w:t>
      </w:r>
      <w:r>
        <w:br/>
      </w:r>
      <w:r>
        <w:rPr>
          <w:rFonts w:ascii="Times New Roman"/>
          <w:b w:val="false"/>
          <w:i w:val="false"/>
          <w:color w:val="000000"/>
          <w:sz w:val="28"/>
        </w:rPr>
        <w:t>
      </w:t>
      </w:r>
      <w:r>
        <w:rPr>
          <w:rFonts w:ascii="Times New Roman"/>
          <w:b w:val="false"/>
          <w:i w:val="false"/>
          <w:color w:val="000000"/>
          <w:sz w:val="28"/>
        </w:rPr>
        <w:t>тұрғын үй қорын күтіп ұстау ережелерінің бұзылуын жою бойынша орындалуы міндетті нұсқама хаттар шығаруға;</w:t>
      </w:r>
      <w:r>
        <w:br/>
      </w:r>
      <w:r>
        <w:rPr>
          <w:rFonts w:ascii="Times New Roman"/>
          <w:b w:val="false"/>
          <w:i w:val="false"/>
          <w:color w:val="000000"/>
          <w:sz w:val="28"/>
        </w:rPr>
        <w:t>
      </w:t>
      </w:r>
      <w:r>
        <w:rPr>
          <w:rFonts w:ascii="Times New Roman"/>
          <w:b w:val="false"/>
          <w:i w:val="false"/>
          <w:color w:val="000000"/>
          <w:sz w:val="28"/>
        </w:rPr>
        <w:t>мекеменің құзыретіне жататын сұрақтар бойынша сотта талапкер, жауапкер және үшінші жақ болуға.</w:t>
      </w:r>
      <w:r>
        <w:br/>
      </w:r>
      <w:r>
        <w:rPr>
          <w:rFonts w:ascii="Times New Roman"/>
          <w:b w:val="false"/>
          <w:i w:val="false"/>
          <w:color w:val="000000"/>
          <w:sz w:val="28"/>
        </w:rPr>
        <w:t>
</w:t>
      </w:r>
    </w:p>
    <w:bookmarkStart w:name="z74"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Мемлекеттік мекемесіне басшылықты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Аудан әкімі мемлекеттік мекемесінің бірінші басшысын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Мемлекеттік мекемесі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xml:space="preserve">
      20. </w:t>
      </w:r>
      <w:r>
        <w:rPr>
          <w:rFonts w:ascii="Times New Roman"/>
          <w:b w:val="false"/>
          <w:i w:val="false"/>
          <w:color w:val="000000"/>
          <w:sz w:val="28"/>
        </w:rPr>
        <w:t>Мемлекеттік мекемесінің бірінші басшысының өкілеттіліктері:</w:t>
      </w:r>
      <w:r>
        <w:br/>
      </w:r>
      <w:r>
        <w:rPr>
          <w:rFonts w:ascii="Times New Roman"/>
          <w:b w:val="false"/>
          <w:i w:val="false"/>
          <w:color w:val="000000"/>
          <w:sz w:val="28"/>
        </w:rPr>
        <w:t>
      </w:t>
      </w:r>
      <w:r>
        <w:rPr>
          <w:rFonts w:ascii="Times New Roman"/>
          <w:b w:val="false"/>
          <w:i w:val="false"/>
          <w:color w:val="000000"/>
          <w:sz w:val="28"/>
        </w:rPr>
        <w:t>өз құзыреті шегінде мемлекеттік мекемесі орынбасарының, сектор меңгерушілерінің, мамандарының міндеттері мен өкілеттіліктерін белгілейді;</w:t>
      </w:r>
      <w:r>
        <w:br/>
      </w:r>
      <w:r>
        <w:rPr>
          <w:rFonts w:ascii="Times New Roman"/>
          <w:b w:val="false"/>
          <w:i w:val="false"/>
          <w:color w:val="000000"/>
          <w:sz w:val="28"/>
        </w:rPr>
        <w:t>
      </w:t>
      </w:r>
      <w:r>
        <w:rPr>
          <w:rFonts w:ascii="Times New Roman"/>
          <w:b w:val="false"/>
          <w:i w:val="false"/>
          <w:color w:val="000000"/>
          <w:sz w:val="28"/>
        </w:rPr>
        <w:t>заңнамаға сәйкес мемлекеттік мекемесі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заңдарда белгіленген тәртіппен мемлекеттік мекемесі қызметкерлеріне тәртіптік жаза қолданады;</w:t>
      </w:r>
      <w:r>
        <w:br/>
      </w:r>
      <w:r>
        <w:rPr>
          <w:rFonts w:ascii="Times New Roman"/>
          <w:b w:val="false"/>
          <w:i w:val="false"/>
          <w:color w:val="000000"/>
          <w:sz w:val="28"/>
        </w:rPr>
        <w:t>
      </w:t>
      </w:r>
      <w:r>
        <w:rPr>
          <w:rFonts w:ascii="Times New Roman"/>
          <w:b w:val="false"/>
          <w:i w:val="false"/>
          <w:color w:val="000000"/>
          <w:sz w:val="28"/>
        </w:rPr>
        <w:t>мемлекеттік мекемесі актілеріне қол қояды;</w:t>
      </w:r>
      <w:r>
        <w:br/>
      </w:r>
      <w:r>
        <w:rPr>
          <w:rFonts w:ascii="Times New Roman"/>
          <w:b w:val="false"/>
          <w:i w:val="false"/>
          <w:color w:val="000000"/>
          <w:sz w:val="28"/>
        </w:rPr>
        <w:t>
      </w:t>
      </w:r>
      <w:r>
        <w:rPr>
          <w:rFonts w:ascii="Times New Roman"/>
          <w:b w:val="false"/>
          <w:i w:val="false"/>
          <w:color w:val="000000"/>
          <w:sz w:val="28"/>
        </w:rPr>
        <w:t>мемлекеттік мекемесінің стратегиялық және ағымдық жұмыс жоспарларын бекітеді;</w:t>
      </w:r>
      <w:r>
        <w:br/>
      </w:r>
      <w:r>
        <w:rPr>
          <w:rFonts w:ascii="Times New Roman"/>
          <w:b w:val="false"/>
          <w:i w:val="false"/>
          <w:color w:val="000000"/>
          <w:sz w:val="28"/>
        </w:rPr>
        <w:t>
      </w:t>
      </w:r>
      <w:r>
        <w:rPr>
          <w:rFonts w:ascii="Times New Roman"/>
          <w:b w:val="false"/>
          <w:i w:val="false"/>
          <w:color w:val="000000"/>
          <w:sz w:val="28"/>
        </w:rPr>
        <w:t>мемлекеттік органдарда, өзге де ұйымдарда мемлекеттік мекемесі атынан әрекет етеді.</w:t>
      </w:r>
      <w:r>
        <w:br/>
      </w:r>
      <w:r>
        <w:rPr>
          <w:rFonts w:ascii="Times New Roman"/>
          <w:b w:val="false"/>
          <w:i w:val="false"/>
          <w:color w:val="000000"/>
          <w:sz w:val="28"/>
        </w:rPr>
        <w:t>
      </w:t>
      </w:r>
      <w:r>
        <w:rPr>
          <w:rFonts w:ascii="Times New Roman"/>
          <w:b w:val="false"/>
          <w:i w:val="false"/>
          <w:color w:val="000000"/>
          <w:sz w:val="28"/>
        </w:rPr>
        <w:t>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86"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21. </w:t>
      </w:r>
      <w:r>
        <w:rPr>
          <w:rFonts w:ascii="Times New Roman"/>
          <w:b w:val="false"/>
          <w:i w:val="false"/>
          <w:color w:val="000000"/>
          <w:sz w:val="28"/>
        </w:rPr>
        <w:t xml:space="preserve">Мемлекеттік мекемесі заңнамада көзделген жағдайларда жедел басқару құқығында оқшауланған мүлкі болады. </w:t>
      </w:r>
      <w:r>
        <w:br/>
      </w:r>
      <w:r>
        <w:rPr>
          <w:rFonts w:ascii="Times New Roman"/>
          <w:b w:val="false"/>
          <w:i w:val="false"/>
          <w:color w:val="000000"/>
          <w:sz w:val="28"/>
        </w:rPr>
        <w:t>
      </w:t>
      </w:r>
      <w:r>
        <w:rPr>
          <w:rFonts w:ascii="Times New Roman"/>
          <w:b w:val="false"/>
          <w:i w:val="false"/>
          <w:color w:val="000000"/>
          <w:sz w:val="28"/>
        </w:rPr>
        <w:t>Мемлекеттік мекемесінің мүлкі оған меншік иесі берген,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22. </w:t>
      </w:r>
      <w:r>
        <w:rPr>
          <w:rFonts w:ascii="Times New Roman"/>
          <w:b w:val="false"/>
          <w:i w:val="false"/>
          <w:color w:val="000000"/>
          <w:sz w:val="28"/>
        </w:rPr>
        <w:t>Мемлекеттік мекемесіне бекітілген мүлік коммуналдық меншікке жатады.</w:t>
      </w:r>
      <w:r>
        <w:br/>
      </w:r>
      <w:r>
        <w:rPr>
          <w:rFonts w:ascii="Times New Roman"/>
          <w:b w:val="false"/>
          <w:i w:val="false"/>
          <w:color w:val="000000"/>
          <w:sz w:val="28"/>
        </w:rPr>
        <w:t xml:space="preserve">
      23. </w:t>
      </w:r>
      <w:r>
        <w:rPr>
          <w:rFonts w:ascii="Times New Roman"/>
          <w:b w:val="false"/>
          <w:i w:val="false"/>
          <w:color w:val="000000"/>
          <w:sz w:val="28"/>
        </w:rPr>
        <w:t>Егер заңнамады өзгеше көзделмесе,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1"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 xml:space="preserve">Мемлекеттік мекемесін қайта ұйымдастыру және тарату Қазақстан Республикасының заңнамасына сәйкес жүзеге асырылады.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