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d077" w14:textId="1c3d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31 сессиясының 2014 жылғы 24 желтоқсандағы № 4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2015 жылғы 29 сәуірдегі 35 сессиясының № 4 шешімі. Қарағанды облысының Әділет департаментінде 2015 жылғы 6 мамырда № 3184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31 сессиясының 2014 жылғы 24 желтоқсандағы № 4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2904 болып тіркелген, 2015 жылғы 23 қаңтардағы "Әділет" ақпараттық-құқықтық жүйесінде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2015-2017 жылдарға арналған аудандық бюджет 1, 2 және 3 қосымшаларға сәйкес, оның ішінде 2015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5 131 588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1 502 757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18 866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23 620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3 586 345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5 167 835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107 239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124 866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17 627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143 486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  <w:r>
        <w:rPr>
          <w:rFonts w:ascii="Times New Roman"/>
          <w:b w:val="false"/>
          <w:i w:val="false"/>
          <w:color w:val="000000"/>
          <w:sz w:val="28"/>
        </w:rPr>
        <w:t xml:space="preserve">143 486 мың теңге, оның ішінде: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124 866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17 627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36 247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2015 жылға арналған Бұқар жырау ауданы әкімдігінің резерві 30 904 мың теңге мөлшерінде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2015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 төрағасы </w:t>
            </w:r>
          </w:p>
          <w:bookmarkEnd w:id="2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БАЗЫЛОВ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 хатшысы </w:t>
            </w:r>
          </w:p>
          <w:bookmarkEnd w:id="2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3 388 387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2 909 383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2 810 696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</w:tc>
      </w:tr>
    </w:tbl>
    <w:bookmarkStart w:name="z27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1 476 078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1 902 832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</w:tc>
      </w:tr>
    </w:tbl>
    <w:bookmarkStart w:name="z45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</w:tc>
      </w:tr>
    </w:tbl>
    <w:bookmarkStart w:name="z621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және облыстық бюджеттен нысаналы трансферттер мен бюджеттік кредиттер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761 243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</w:tc>
      </w:tr>
    </w:tbl>
    <w:bookmarkStart w:name="z715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барысында секвестрлеуге жатпайтын аудандық бюджеттік бағдарламаларының тізімі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2015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сәуірдегі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сессиясының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желтоқсандағы № 4 шешіміне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</w:tc>
      </w:tr>
    </w:tbl>
    <w:bookmarkStart w:name="z728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ауылдық округтар мен кенттер бойынша аудандық бюджет шығындары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Ғабиден Мұстафин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Молодецкое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Самарқанд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Тоғызқұдық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