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6603" w14:textId="2256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Дубовка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12 маусымдағы № 25/01 қаулысы. Қарағанды облысының Әділет департаментінде 2015 жылғы 22 маусымда № 3289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Дубовка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жылғы 12 маусымдағы</w:t>
            </w:r>
            <w:r>
              <w:br/>
            </w:r>
            <w:r>
              <w:rPr>
                <w:rFonts w:ascii="Times New Roman"/>
                <w:b w:val="false"/>
                <w:i w:val="false"/>
                <w:color w:val="000000"/>
                <w:sz w:val="20"/>
              </w:rPr>
              <w:t xml:space="preserve">
№ 25/01 қаулысымен бекітілген </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Дубовка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"Қарағанды облысы Бұқар жырау ауданы Дубовка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101204, Қарағанды облысы, Бұқар жырау ауданы, Дубовка ауылдық округі, Дубовка ауылы, Юбилейный көшесі 37.</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Дубовка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әкімінің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аппаратына кәсіпкерлік субъектілерімен ауылдық округі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әкімінің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округі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округі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округі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округі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