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f7ab2" w14:textId="f4f7a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Бұқар жырау ауданы Қаражар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ауданы әкімдігінің 2015 жылғы 12 маусымдағы № 25/03 қаулысы. Қарағанды облысының Әділет департаментінде 2015 жылғы 22 маусымда № 3291 болып тіркелді. Күші жойылды - Қарағанды облысы Бұқар жырау ауданы әкімдігінің 2016 жылғы 13 сәуірдегі № 11/61 қаулысымен</w:t>
      </w:r>
    </w:p>
    <w:p>
      <w:pPr>
        <w:spacing w:after="0"/>
        <w:ind w:left="0"/>
        <w:jc w:val="left"/>
      </w:pPr>
      <w:r>
        <w:rPr>
          <w:rFonts w:ascii="Times New Roman"/>
          <w:b w:val="false"/>
          <w:i w:val="false"/>
          <w:color w:val="ff0000"/>
          <w:sz w:val="28"/>
        </w:rPr>
        <w:t xml:space="preserve">      Ескерту. Күші жойылды - Қарағанды облысы Бұқар жырау ауданы әкімдігінің 13.04.2016 № 11/61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Президентiнiң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"Қарағанды облысы Бұқар жырау ауданы Қаражар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аудан әкімі аппаратының басшысы Айганым Жолшоровна Акпановаға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оның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Кобжанов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45"/>
        <w:gridCol w:w="11155"/>
      </w:tblGrid>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Бұқар жырау ауданы әкімдігінің</w:t>
            </w:r>
            <w:r>
              <w:br/>
            </w:r>
            <w:r>
              <w:rPr>
                <w:rFonts w:ascii="Times New Roman"/>
                <w:b w:val="false"/>
                <w:i w:val="false"/>
                <w:color w:val="000000"/>
                <w:sz w:val="20"/>
              </w:rPr>
              <w:t>
2015 жылғы 12 маусымдағы</w:t>
            </w:r>
            <w:r>
              <w:br/>
            </w:r>
            <w:r>
              <w:rPr>
                <w:rFonts w:ascii="Times New Roman"/>
                <w:b w:val="false"/>
                <w:i w:val="false"/>
                <w:color w:val="000000"/>
                <w:sz w:val="20"/>
              </w:rPr>
              <w:t xml:space="preserve">
№ 25/03 қаулысымен бекітілген </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"Қарағанды облысы Бұқар жырау ауданы Қаражар ауылдық округі әкімінің аппараты"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"Қарағанды облысы Бұқар жырау ауданы Қаражар ауылдық округі әкімінің аппараты" мемлекеттік мекемесі (бұдан әрі – ауылдық округі әкімінің аппараты) мемлекеттік басқару функцияларын жүзеге асыратын және орындайтын Қазақстан Республикасының мемлекеттік органы болып табылады. </w:t>
      </w:r>
      <w:r>
        <w:br/>
      </w:r>
      <w:r>
        <w:rPr>
          <w:rFonts w:ascii="Times New Roman"/>
          <w:b w:val="false"/>
          <w:i w:val="false"/>
          <w:color w:val="000000"/>
          <w:sz w:val="28"/>
        </w:rPr>
        <w:t xml:space="preserve">
      2. </w:t>
      </w:r>
      <w:r>
        <w:rPr>
          <w:rFonts w:ascii="Times New Roman"/>
          <w:b w:val="false"/>
          <w:i w:val="false"/>
          <w:color w:val="000000"/>
          <w:sz w:val="28"/>
        </w:rPr>
        <w:t xml:space="preserve">Ауылдық округі әкімінің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Ауылдық округі әкімінің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 xml:space="preserve">Ауылдық округі әкімінің аппараты азаматтық-құқықтық қатынастарға өз атынан түседі. </w:t>
      </w:r>
      <w:r>
        <w:br/>
      </w:r>
      <w:r>
        <w:rPr>
          <w:rFonts w:ascii="Times New Roman"/>
          <w:b w:val="false"/>
          <w:i w:val="false"/>
          <w:color w:val="000000"/>
          <w:sz w:val="28"/>
        </w:rPr>
        <w:t xml:space="preserve">
      5. </w:t>
      </w:r>
      <w:r>
        <w:rPr>
          <w:rFonts w:ascii="Times New Roman"/>
          <w:b w:val="false"/>
          <w:i w:val="false"/>
          <w:color w:val="000000"/>
          <w:sz w:val="28"/>
        </w:rPr>
        <w:t>Ауылдық округі әкімінің аппараты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Ауылдық округі әкімінің аппараты өз құзыретінің мәселелері бойынша заңнамада белгіленген тәртіппен, Қазақстан Республикасының заңнамасында көзделген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Ауылдық округі әкімінің аппараты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100426, Қарағанды облысы, Бұқар жырау ауданы, Қаражар ауылдық округі, Қаражар ауылы, Зеленая көшесі.</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"Қарағанды облысы Бұқар жырау ауданы Қаражар ауылдық округі әкімінің аппараты"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ауылдық округі әкімінің аппаратының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Ауылдық округі әкімінің аппараты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Ауылдық округі әкімінің аппаратына кәсіпкерлік субъектілерімен ауылдық округі әкімінің аппаратының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ауылдық округі әкімінің аппаратына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Ауылдық округі әкімінің аппаратының миссиясы: мемлекеттік басқару саласында Қазақстан Республикасының қолданыстағы заңнамасына сәйкес мемлекеттік саясатты жүргізу.</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аудан әкіміне ақпараттық және талдау сипатындағы құжаттарды дайындау;</w:t>
      </w:r>
      <w:r>
        <w:br/>
      </w:r>
      <w:r>
        <w:rPr>
          <w:rFonts w:ascii="Times New Roman"/>
          <w:b w:val="false"/>
          <w:i w:val="false"/>
          <w:color w:val="000000"/>
          <w:sz w:val="28"/>
        </w:rPr>
        <w:t xml:space="preserve">
      2) </w:t>
      </w:r>
      <w:r>
        <w:rPr>
          <w:rFonts w:ascii="Times New Roman"/>
          <w:b w:val="false"/>
          <w:i w:val="false"/>
          <w:color w:val="000000"/>
          <w:sz w:val="28"/>
        </w:rPr>
        <w:t>нормативтік құқықтық актілердің жобаларын дайындау және оларды әділет органдарына мемлекеттік тіркеуге уақытылы жолдау;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 Президентінің, Үкіметінің, облыс әкімінің, аудан әкімінің актілерін іске асыру;</w:t>
      </w:r>
      <w:r>
        <w:br/>
      </w:r>
      <w:r>
        <w:rPr>
          <w:rFonts w:ascii="Times New Roman"/>
          <w:b w:val="false"/>
          <w:i w:val="false"/>
          <w:color w:val="000000"/>
          <w:sz w:val="28"/>
        </w:rPr>
        <w:t xml:space="preserve">
      4) </w:t>
      </w:r>
      <w:r>
        <w:rPr>
          <w:rFonts w:ascii="Times New Roman"/>
          <w:b w:val="false"/>
          <w:i w:val="false"/>
          <w:color w:val="000000"/>
          <w:sz w:val="28"/>
        </w:rPr>
        <w:t>заңнамамен жүктелген өзге де тапсырмаларды орындау.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өтініштерді, хаттарды қарау және заңмен белгіленген тәртіпте жауаптар дайындау;</w:t>
      </w:r>
      <w:r>
        <w:br/>
      </w:r>
      <w:r>
        <w:rPr>
          <w:rFonts w:ascii="Times New Roman"/>
          <w:b w:val="false"/>
          <w:i w:val="false"/>
          <w:color w:val="000000"/>
          <w:sz w:val="28"/>
        </w:rPr>
        <w:t xml:space="preserve">
      2) </w:t>
      </w:r>
      <w:r>
        <w:rPr>
          <w:rFonts w:ascii="Times New Roman"/>
          <w:b w:val="false"/>
          <w:i w:val="false"/>
          <w:color w:val="000000"/>
          <w:sz w:val="28"/>
        </w:rPr>
        <w:t>мемлекеттік саясатты іске асыруды жүзеге асыру;</w:t>
      </w:r>
      <w:r>
        <w:br/>
      </w:r>
      <w:r>
        <w:rPr>
          <w:rFonts w:ascii="Times New Roman"/>
          <w:b w:val="false"/>
          <w:i w:val="false"/>
          <w:color w:val="000000"/>
          <w:sz w:val="28"/>
        </w:rPr>
        <w:t xml:space="preserve">
      3) </w:t>
      </w:r>
      <w:r>
        <w:rPr>
          <w:rFonts w:ascii="Times New Roman"/>
          <w:b w:val="false"/>
          <w:i w:val="false"/>
          <w:color w:val="000000"/>
          <w:sz w:val="28"/>
        </w:rPr>
        <w:t>мемлекеттік мекеменің сұрақтарына қатысты, қызметтік хат алмасуды жүргізу.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жиналыстарды өткізу тәртібін ұйымдастырады, аудан әкімдігінің отырыстарына қатысады;</w:t>
      </w:r>
      <w:r>
        <w:br/>
      </w:r>
      <w:r>
        <w:rPr>
          <w:rFonts w:ascii="Times New Roman"/>
          <w:b w:val="false"/>
          <w:i w:val="false"/>
          <w:color w:val="000000"/>
          <w:sz w:val="28"/>
        </w:rPr>
        <w:t xml:space="preserve">
      2) </w:t>
      </w:r>
      <w:r>
        <w:rPr>
          <w:rFonts w:ascii="Times New Roman"/>
          <w:b w:val="false"/>
          <w:i w:val="false"/>
          <w:color w:val="000000"/>
          <w:sz w:val="28"/>
        </w:rPr>
        <w:t>мемлекеттік мекеме қызметінің бұқаралық ақпарат құралдарында жария етілуін қамтамасыз етеді;</w:t>
      </w:r>
      <w:r>
        <w:br/>
      </w:r>
      <w:r>
        <w:rPr>
          <w:rFonts w:ascii="Times New Roman"/>
          <w:b w:val="false"/>
          <w:i w:val="false"/>
          <w:color w:val="000000"/>
          <w:sz w:val="28"/>
        </w:rPr>
        <w:t xml:space="preserve">
      3) </w:t>
      </w:r>
      <w:r>
        <w:rPr>
          <w:rFonts w:ascii="Times New Roman"/>
          <w:b w:val="false"/>
          <w:i w:val="false"/>
          <w:color w:val="000000"/>
          <w:sz w:val="28"/>
        </w:rPr>
        <w:t>халықтың арасында өзекті мәселелер бойынша түсіндіру жұмыстарын ұйымдастырады;</w:t>
      </w:r>
      <w:r>
        <w:br/>
      </w:r>
      <w:r>
        <w:rPr>
          <w:rFonts w:ascii="Times New Roman"/>
          <w:b w:val="false"/>
          <w:i w:val="false"/>
          <w:color w:val="000000"/>
          <w:sz w:val="28"/>
        </w:rPr>
        <w:t xml:space="preserve">
      4) </w:t>
      </w:r>
      <w:r>
        <w:rPr>
          <w:rFonts w:ascii="Times New Roman"/>
          <w:b w:val="false"/>
          <w:i w:val="false"/>
          <w:color w:val="000000"/>
          <w:sz w:val="28"/>
        </w:rPr>
        <w:t>сыбайлас жемқорлыққа қарсы шаралар қабылдайды;</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w:t>
      </w:r>
      <w:r>
        <w:br/>
      </w:r>
      <w:r>
        <w:rPr>
          <w:rFonts w:ascii="Times New Roman"/>
          <w:b w:val="false"/>
          <w:i w:val="false"/>
          <w:color w:val="000000"/>
          <w:sz w:val="28"/>
        </w:rPr>
        <w:t>
</w:t>
      </w:r>
    </w:p>
    <w:bookmarkStart w:name="z41"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Ауылдық округі әкімінің аппаратына басшылықты ауылдық округі әкімінің аппаратына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 xml:space="preserve">Ауылдық округі әкімінің аппаратының бірінші басшысын Бұқар жырау ауданының әкімі қызметке тағайындайды және қызметтен босатады. </w:t>
      </w:r>
      <w:r>
        <w:br/>
      </w:r>
      <w:r>
        <w:rPr>
          <w:rFonts w:ascii="Times New Roman"/>
          <w:b w:val="false"/>
          <w:i w:val="false"/>
          <w:color w:val="000000"/>
          <w:sz w:val="28"/>
        </w:rPr>
        <w:t xml:space="preserve">
      19. </w:t>
      </w:r>
      <w:r>
        <w:rPr>
          <w:rFonts w:ascii="Times New Roman"/>
          <w:b w:val="false"/>
          <w:i w:val="false"/>
          <w:color w:val="000000"/>
          <w:sz w:val="28"/>
        </w:rPr>
        <w:t xml:space="preserve">Ауылдық округі әкімінің аппаратының бірінші басшысының өкілеттігі: </w:t>
      </w:r>
      <w:r>
        <w:br/>
      </w:r>
      <w:r>
        <w:rPr>
          <w:rFonts w:ascii="Times New Roman"/>
          <w:b w:val="false"/>
          <w:i w:val="false"/>
          <w:color w:val="000000"/>
          <w:sz w:val="28"/>
        </w:rPr>
        <w:t xml:space="preserve">
      1) </w:t>
      </w:r>
      <w:r>
        <w:rPr>
          <w:rFonts w:ascii="Times New Roman"/>
          <w:b w:val="false"/>
          <w:i w:val="false"/>
          <w:color w:val="000000"/>
          <w:sz w:val="28"/>
        </w:rPr>
        <w:t>ауылдық округі әкімінің аппаратының жұмыс жоспарларын бекітеді;</w:t>
      </w:r>
      <w:r>
        <w:br/>
      </w:r>
      <w:r>
        <w:rPr>
          <w:rFonts w:ascii="Times New Roman"/>
          <w:b w:val="false"/>
          <w:i w:val="false"/>
          <w:color w:val="000000"/>
          <w:sz w:val="28"/>
        </w:rPr>
        <w:t xml:space="preserve">
      2) </w:t>
      </w:r>
      <w:r>
        <w:rPr>
          <w:rFonts w:ascii="Times New Roman"/>
          <w:b w:val="false"/>
          <w:i w:val="false"/>
          <w:color w:val="000000"/>
          <w:sz w:val="28"/>
        </w:rPr>
        <w:t>ауылдық округі әкімінің аппараты атынан әрекет етеді;</w:t>
      </w:r>
      <w:r>
        <w:br/>
      </w:r>
      <w:r>
        <w:rPr>
          <w:rFonts w:ascii="Times New Roman"/>
          <w:b w:val="false"/>
          <w:i w:val="false"/>
          <w:color w:val="000000"/>
          <w:sz w:val="28"/>
        </w:rPr>
        <w:t xml:space="preserve">
      3) </w:t>
      </w:r>
      <w:r>
        <w:rPr>
          <w:rFonts w:ascii="Times New Roman"/>
          <w:b w:val="false"/>
          <w:i w:val="false"/>
          <w:color w:val="000000"/>
          <w:sz w:val="28"/>
        </w:rPr>
        <w:t>сенімхаттарды береді;</w:t>
      </w:r>
      <w:r>
        <w:br/>
      </w:r>
      <w:r>
        <w:rPr>
          <w:rFonts w:ascii="Times New Roman"/>
          <w:b w:val="false"/>
          <w:i w:val="false"/>
          <w:color w:val="000000"/>
          <w:sz w:val="28"/>
        </w:rPr>
        <w:t xml:space="preserve">
      4) </w:t>
      </w:r>
      <w:r>
        <w:rPr>
          <w:rFonts w:ascii="Times New Roman"/>
          <w:b w:val="false"/>
          <w:i w:val="false"/>
          <w:color w:val="000000"/>
          <w:sz w:val="28"/>
        </w:rPr>
        <w:t>заңнамамен белгіленген тәртіпте ауылдық округі әкімінің аппараты қызметкерлерін көтермелейді және оларға тәртіптік жаза береді;</w:t>
      </w:r>
      <w:r>
        <w:br/>
      </w:r>
      <w:r>
        <w:rPr>
          <w:rFonts w:ascii="Times New Roman"/>
          <w:b w:val="false"/>
          <w:i w:val="false"/>
          <w:color w:val="000000"/>
          <w:sz w:val="28"/>
        </w:rPr>
        <w:t xml:space="preserve">
      5) </w:t>
      </w:r>
      <w:r>
        <w:rPr>
          <w:rFonts w:ascii="Times New Roman"/>
          <w:b w:val="false"/>
          <w:i w:val="false"/>
          <w:color w:val="000000"/>
          <w:sz w:val="28"/>
        </w:rPr>
        <w:t>өз құзыреті шегінде өкімдер шығарады, қызметтік құжаттамаға қол қояды;</w:t>
      </w:r>
      <w:r>
        <w:br/>
      </w:r>
      <w:r>
        <w:rPr>
          <w:rFonts w:ascii="Times New Roman"/>
          <w:b w:val="false"/>
          <w:i w:val="false"/>
          <w:color w:val="000000"/>
          <w:sz w:val="28"/>
        </w:rPr>
        <w:t xml:space="preserve">
      6) </w:t>
      </w:r>
      <w:r>
        <w:rPr>
          <w:rFonts w:ascii="Times New Roman"/>
          <w:b w:val="false"/>
          <w:i w:val="false"/>
          <w:color w:val="000000"/>
          <w:sz w:val="28"/>
        </w:rPr>
        <w:t>ауылдық округі әкімінің аппаратының еңбек тәртібін бекітеді;</w:t>
      </w:r>
      <w:r>
        <w:br/>
      </w:r>
      <w:r>
        <w:rPr>
          <w:rFonts w:ascii="Times New Roman"/>
          <w:b w:val="false"/>
          <w:i w:val="false"/>
          <w:color w:val="000000"/>
          <w:sz w:val="28"/>
        </w:rPr>
        <w:t xml:space="preserve">
      7) </w:t>
      </w:r>
      <w:r>
        <w:rPr>
          <w:rFonts w:ascii="Times New Roman"/>
          <w:b w:val="false"/>
          <w:i w:val="false"/>
          <w:color w:val="000000"/>
          <w:sz w:val="28"/>
        </w:rPr>
        <w:t xml:space="preserve">ауылдық округі әкімінің аппараты Қазақстан Республикасының 1999 жылғы 23 шілдедегі "Мемлекеттік қызмет туралы"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r>
        <w:br/>
      </w:r>
      <w:r>
        <w:rPr>
          <w:rFonts w:ascii="Times New Roman"/>
          <w:b w:val="false"/>
          <w:i w:val="false"/>
          <w:color w:val="000000"/>
          <w:sz w:val="28"/>
        </w:rPr>
        <w:t xml:space="preserve">
      8) </w:t>
      </w:r>
      <w:r>
        <w:rPr>
          <w:rFonts w:ascii="Times New Roman"/>
          <w:b w:val="false"/>
          <w:i w:val="false"/>
          <w:color w:val="000000"/>
          <w:sz w:val="28"/>
        </w:rPr>
        <w:t>азаматтарды жеке қабылдауды жүзеге асырады;</w:t>
      </w:r>
      <w:r>
        <w:br/>
      </w:r>
      <w:r>
        <w:rPr>
          <w:rFonts w:ascii="Times New Roman"/>
          <w:b w:val="false"/>
          <w:i w:val="false"/>
          <w:color w:val="000000"/>
          <w:sz w:val="28"/>
        </w:rPr>
        <w:t xml:space="preserve">
      9) </w:t>
      </w:r>
      <w:r>
        <w:rPr>
          <w:rFonts w:ascii="Times New Roman"/>
          <w:b w:val="false"/>
          <w:i w:val="false"/>
          <w:color w:val="000000"/>
          <w:sz w:val="28"/>
        </w:rPr>
        <w:t>Қазақстан Республикасының заңнамасымен көзделген өзге де өкілеттіктерді жүзеге асырады;</w:t>
      </w:r>
      <w:r>
        <w:br/>
      </w:r>
      <w:r>
        <w:rPr>
          <w:rFonts w:ascii="Times New Roman"/>
          <w:b w:val="false"/>
          <w:i w:val="false"/>
          <w:color w:val="000000"/>
          <w:sz w:val="28"/>
        </w:rPr>
        <w:t xml:space="preserve">
      10) </w:t>
      </w:r>
      <w:r>
        <w:rPr>
          <w:rFonts w:ascii="Times New Roman"/>
          <w:b w:val="false"/>
          <w:i w:val="false"/>
          <w:color w:val="000000"/>
          <w:sz w:val="28"/>
        </w:rPr>
        <w:t>сыбайлас жемқорлыққа қарсы заңнаманың орындалуына дербес жауапты болады;</w:t>
      </w:r>
      <w:r>
        <w:br/>
      </w:r>
      <w:r>
        <w:rPr>
          <w:rFonts w:ascii="Times New Roman"/>
          <w:b w:val="false"/>
          <w:i w:val="false"/>
          <w:color w:val="000000"/>
          <w:sz w:val="28"/>
        </w:rPr>
        <w:t xml:space="preserve">
      11) </w:t>
      </w:r>
      <w:r>
        <w:rPr>
          <w:rFonts w:ascii="Times New Roman"/>
          <w:b w:val="false"/>
          <w:i w:val="false"/>
          <w:color w:val="000000"/>
          <w:sz w:val="28"/>
        </w:rPr>
        <w:t>коммуналдық мүліктің пайдаланылуына және сақталуына бақылауды қамтамасыз етеді.</w:t>
      </w:r>
      <w:r>
        <w:br/>
      </w:r>
      <w:r>
        <w:rPr>
          <w:rFonts w:ascii="Times New Roman"/>
          <w:b w:val="false"/>
          <w:i w:val="false"/>
          <w:color w:val="000000"/>
          <w:sz w:val="28"/>
        </w:rPr>
        <w:t>
      </w:t>
      </w:r>
      <w:r>
        <w:rPr>
          <w:rFonts w:ascii="Times New Roman"/>
          <w:b w:val="false"/>
          <w:i w:val="false"/>
          <w:color w:val="000000"/>
          <w:sz w:val="28"/>
        </w:rPr>
        <w:t>Ауылдық округі әкімінің аппаратының бірінші басшысы болмаған кезеңде оның өкілеттіктерін орындау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57" w:id="3"/>
    <w:p>
      <w:pPr>
        <w:spacing w:after="0"/>
        <w:ind w:left="0"/>
        <w:jc w:val="left"/>
      </w:pPr>
      <w:r>
        <w:rPr>
          <w:rFonts w:ascii="Times New Roman"/>
          <w:b/>
          <w:i w:val="false"/>
          <w:color w:val="000000"/>
        </w:rPr>
        <w:t xml:space="preserve"> 4. Мемлекеттік органның мүлкi</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Ауылдық округі әкімінің аппаратында заңнамада көзделген жағдайларда жедел басқару құқығында оқшауланған мүлкi болу мүмкін.</w:t>
      </w:r>
      <w:r>
        <w:br/>
      </w:r>
      <w:r>
        <w:rPr>
          <w:rFonts w:ascii="Times New Roman"/>
          <w:b w:val="false"/>
          <w:i w:val="false"/>
          <w:color w:val="000000"/>
          <w:sz w:val="28"/>
        </w:rPr>
        <w:t>
      </w:t>
      </w:r>
      <w:r>
        <w:rPr>
          <w:rFonts w:ascii="Times New Roman"/>
          <w:b w:val="false"/>
          <w:i w:val="false"/>
          <w:color w:val="000000"/>
          <w:sz w:val="28"/>
        </w:rPr>
        <w:t>Ауылдық округі әкімінің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21. </w:t>
      </w:r>
      <w:r>
        <w:rPr>
          <w:rFonts w:ascii="Times New Roman"/>
          <w:b w:val="false"/>
          <w:i w:val="false"/>
          <w:color w:val="000000"/>
          <w:sz w:val="28"/>
        </w:rPr>
        <w:t>Ауылдық округі әкімінің аппаратында бекiтiлген мүлiк коммуналдық меншiкке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ауылдық округі әкімінің аппараты,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2"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Ауылдық округі әкімінің аппаратын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