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411b" w14:textId="aa34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Корнеевка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25/06 қаулысы. Қарағанды облысының Әділет департаментінде 2015 жылғы 22 маусымда № 3292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Корнеевка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 25/06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Корнеевка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Бұқар жырау ауданы Корнеевка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әкімінің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100412, Қарағанды облысы, Бұқар жырау ауданы, Корнеевка ауылдық округі, Корнеевка ауылы, Целинная көшесі 33.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Корнеевка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Ауылдық округі әкімінің аппаратының бірінші басшысын Бұқар жырау ауданының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