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3f50" w14:textId="3c83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2014 жылғы 14 наурыздағы № 09/01 "Ақтөбе ауылдық округінің Ақтөбе ауылы аумағында карантин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2015 жылғы 6 тамыздағы № 32/03 қаулысы. Қарағанды облысының Әділет департаментінде 2015 жылғы 4 қыркүйекте № 3396 болып тіркелді. Күші жойылды - Қарағанды облысы Бұқар жырау ауданы әкімдігінің 2015 жылғы 27 қарашадағы № 46/02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Бұқар жырау ауданы әкімдігінің 27.11.2015 № 46/02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 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2013 жылғы 9 тамыздағы № 814 "Ветеринариялық (ветеринариялық-санитариялық) қағидаларды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 2014 жылғы 14 наурыздағы № 09/01 "Ақтөбе ауылдық округінің Ақтөбе ауылы аумағында карантин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2562 болып тіркелген, 2014 жылғы 22 наурыздағы № 11 (1045) "Бұқар жырау жаршысы" аудандық газетінде жарияланған, "Әділет" ақпараттық – құқықтық жүйесінде 2014 жылдың 25 сәуірінде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кіріспе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2002 жылғы 10 шілдедегі "Ветеринария туралы" Заңының 10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 және Қазақстан Республикасы Үкіметінің 2013 жылғы 9 тамыздағы № 814 "Ветеринариялық (ветеринариялық-санитариялық) қағидаларды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"Бұқар жырау ауданының ветеринария бөлімі" мемлекеттік мекемесі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26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жануарлардың жұқпалы ауруының таралуына жол бермеу мақсатында, эпизоотия ошағында және қолайсыз пунктте ветеринариялық-санитариялық қолайлы жағдайға қол жеткізу, қажетті ветеринариялық-санитариялық іс-шараларды өткізсін";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Осы қаулының орындалуын бақылау аудан әкімінің орынбасары Асхат Сағадиұлы Әлиге жүктелсін".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Асхат Сағадиұлы Әлиге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оның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Бұқар жырау ауданының әкімі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аудандық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Е. Садиров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2015 жылғы 06.08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