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70ad" w14:textId="0867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31 сессиясының 2014 жылғы 24 желтоқсандағы № 4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2015 жылғы 13 қазандағы 40 сессиясының № 4 шешімі. Қарағанды облысының Әділет департаментінде 2015 жылғы 20 қазанда № 3452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31 сессиясының 2014 жылғы 24 желтоқсандағы № 4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2904 болып тіркелген, 2015 жылғы 23 қаңтардағы "Әділет" ақпараттық-құқықтық жүйесінде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1, 2 және 3 қосымшаларға сәйкес, оның ішінде 2015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5 206 740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1 565 938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10 285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бойынша – 44 020 мың теңге; трансферттер түсімі бойынша – 3 586 497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5 242 987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107 239 мың теңге,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124 866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17 627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143 486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143 486 мың теңге, оның ішінде: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124 866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17 635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36 255 мың теңге.";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2015 жылға арналған Бұқар жырау ауданы әкімдігінің резерві 32 404 мың теңге мөлшерінде бекітілсін.";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2015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Сессия төрағасының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өкілеттігін 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асырушы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Ргебаев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аудандық мәслихатының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қазандағы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1 565 938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706 089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 тұрған, заңды тұлғалардағы қатысу үлесіне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3 385 906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2 918 921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қазандағы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</w:p>
        </w:tc>
      </w:tr>
    </w:tbl>
    <w:bookmarkStart w:name="z27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округтар мен кенттер бойынша аудандық бюджет шығындары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Ғабиден Мұстафин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Самарканд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