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a676" w14:textId="567a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әкімінің 2015 жылғы 5 қарашадағы № 5 шешімі. Қарағанды облысының Әділет департаментінде 2015 жылғы 7 желтоқсанда № 3536 болып тіркелді. Күші жойылды - Қарағанды облысы Бұқар жырау ауданы әкімінің 2018 жылғы 6 желтоқсандағы № 2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Бұқар жырау ауданы әкімінің 06.12.2018 № 2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23-бабының </w:t>
      </w:r>
      <w:r>
        <w:rPr>
          <w:rFonts w:ascii="Times New Roman"/>
          <w:b w:val="false"/>
          <w:i w:val="false"/>
          <w:color w:val="000000"/>
          <w:sz w:val="28"/>
        </w:rPr>
        <w:t xml:space="preserve">1-тармағына </w:t>
      </w:r>
      <w:r>
        <w:rPr>
          <w:rFonts w:ascii="Times New Roman"/>
          <w:b w:val="false"/>
          <w:i w:val="false"/>
          <w:color w:val="000000"/>
          <w:sz w:val="28"/>
        </w:rPr>
        <w:t xml:space="preserve"> сәйкес және аудандық сайлау комиссиясымен келісе отырып, </w:t>
      </w:r>
      <w:r>
        <w:rPr>
          <w:rFonts w:ascii="Times New Roman"/>
          <w:b/>
          <w:i w:val="false"/>
          <w:color w:val="000000"/>
          <w:sz w:val="28"/>
        </w:rPr>
        <w:t>ШЕШІМ ЕТТІ</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Бұқар жырау ауданының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2. </w:t>
      </w:r>
      <w:r>
        <w:rPr>
          <w:rFonts w:ascii="Times New Roman"/>
          <w:b w:val="false"/>
          <w:i w:val="false"/>
          <w:color w:val="000000"/>
          <w:sz w:val="28"/>
        </w:rPr>
        <w:t>Мыналардың күші жойылды деп танылсын:</w:t>
      </w:r>
      <w:r>
        <w:br/>
      </w:r>
      <w:r>
        <w:rPr>
          <w:rFonts w:ascii="Times New Roman"/>
          <w:b w:val="false"/>
          <w:i w:val="false"/>
          <w:color w:val="000000"/>
          <w:sz w:val="28"/>
        </w:rPr>
        <w:t xml:space="preserve">
      1) </w:t>
      </w:r>
      <w:r>
        <w:rPr>
          <w:rFonts w:ascii="Times New Roman"/>
          <w:b w:val="false"/>
          <w:i w:val="false"/>
          <w:color w:val="000000"/>
          <w:sz w:val="28"/>
        </w:rPr>
        <w:t xml:space="preserve">Бұқар жырау ауданы әкімінің 2014 жылғы 5 ақпандағы № 2 "Бұқар жырау ауданының аумағында сайлау учаскелерін құру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2553 болып тіркелген, 2014 жылғы 22 наурызда № 11 (1045) "Бұқар жырау жаршысы" аудандық газетінде жарияланған, "Әділет" ақпараттық – құқықтық жүйесінде 2014 жылдың 27 наурызда жарияланған);</w:t>
      </w:r>
      <w:r>
        <w:br/>
      </w:r>
      <w:r>
        <w:rPr>
          <w:rFonts w:ascii="Times New Roman"/>
          <w:b w:val="false"/>
          <w:i w:val="false"/>
          <w:color w:val="000000"/>
          <w:sz w:val="28"/>
        </w:rPr>
        <w:t xml:space="preserve">
      2) </w:t>
      </w:r>
      <w:r>
        <w:rPr>
          <w:rFonts w:ascii="Times New Roman"/>
          <w:b w:val="false"/>
          <w:i w:val="false"/>
          <w:color w:val="000000"/>
          <w:sz w:val="28"/>
        </w:rPr>
        <w:t xml:space="preserve">Бұқар жырау ауданы әкімінің 2015 жылғы 20 наурыздағы № 2 "Аудан әкімінің 2014 жылғы 5 ақпандағы № 2 "Бұқар жырау ауданының аумағында сайлау учаскелерін құру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3061 болып тіркелген, 2015 жылғы 28 наурыздағы № 12 (1098) "Бұқар жырау жаршысы" аудандық газетінде жарияланған, "Әділет" ақпараттық – құқықтық жүйесінде 2015 жылдың 31 наурызда жарияланған);</w:t>
      </w:r>
      <w:r>
        <w:br/>
      </w:r>
      <w:r>
        <w:rPr>
          <w:rFonts w:ascii="Times New Roman"/>
          <w:b w:val="false"/>
          <w:i w:val="false"/>
          <w:color w:val="000000"/>
          <w:sz w:val="28"/>
        </w:rPr>
        <w:t xml:space="preserve">
      3) </w:t>
      </w:r>
      <w:r>
        <w:rPr>
          <w:rFonts w:ascii="Times New Roman"/>
          <w:b w:val="false"/>
          <w:i w:val="false"/>
          <w:color w:val="000000"/>
          <w:sz w:val="28"/>
        </w:rPr>
        <w:t xml:space="preserve">Бұқар жырау ауданы әкімінің 2015 жылғы 15 сәуірдегі № 4 "Аудан әкімінің 2014 жылғы 5 ақпандағы № 2 "Бұқар жырау ауданының аумағында сайлау учаскелерін құру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3155 болып тіркелген, 2015 жылғы 25 сәуірдегі № 16 (1102) "Бұқар жырау жаршысы" аудандық газетінде жарияланған, "Әділет" ақпараттық – құқықтық жүйесінде 2015 жылғы 27 сәуірде жарияланған).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шешім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2015 жылғы 5 қарашадағы</w:t>
            </w:r>
            <w:r>
              <w:br/>
            </w:r>
            <w:r>
              <w:rPr>
                <w:rFonts w:ascii="Times New Roman"/>
                <w:b w:val="false"/>
                <w:i w:val="false"/>
                <w:color w:val="000000"/>
                <w:sz w:val="20"/>
              </w:rPr>
              <w:t>№ 5 шешіміне қосымша</w:t>
            </w:r>
          </w:p>
        </w:tc>
      </w:tr>
    </w:tbl>
    <w:bookmarkStart w:name="z13" w:id="1"/>
    <w:p>
      <w:pPr>
        <w:spacing w:after="0"/>
        <w:ind w:left="0"/>
        <w:jc w:val="left"/>
      </w:pPr>
      <w:r>
        <w:rPr>
          <w:rFonts w:ascii="Times New Roman"/>
          <w:b/>
          <w:i w:val="false"/>
          <w:color w:val="000000"/>
        </w:rPr>
        <w:t xml:space="preserve"> Бұқар жырау ауданының аумағындағы сайлау учаскелері</w:t>
      </w:r>
    </w:p>
    <w:bookmarkEnd w:id="1"/>
    <w:p>
      <w:pPr>
        <w:spacing w:after="0"/>
        <w:ind w:left="0"/>
        <w:jc w:val="both"/>
      </w:pPr>
      <w:r>
        <w:rPr>
          <w:rFonts w:ascii="Times New Roman"/>
          <w:b w:val="false"/>
          <w:i w:val="false"/>
          <w:color w:val="ff0000"/>
          <w:sz w:val="28"/>
        </w:rPr>
        <w:t xml:space="preserve">
      Ескерту. Қосымша жаңа редакцияда - Қарағанды облысы Бұқар жырау ауданы әкімінің 15.08.2017 № 6-ш (алғашқы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4"/>
        <w:gridCol w:w="508"/>
        <w:gridCol w:w="174"/>
        <w:gridCol w:w="597"/>
        <w:gridCol w:w="104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орналасқан мекенжай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қызмет көрсету аумағы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Қазыбек би көшесі, 52</w:t>
            </w:r>
            <w:r>
              <w:br/>
            </w:r>
            <w:r>
              <w:rPr>
                <w:rFonts w:ascii="Times New Roman"/>
                <w:b w:val="false"/>
                <w:i w:val="false"/>
                <w:color w:val="000000"/>
                <w:sz w:val="20"/>
              </w:rPr>
              <w:t> </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 Абдиров көшесі: 2, 4, 6, 8, 10, 12, 14.</w:t>
            </w:r>
            <w:r>
              <w:br/>
            </w:r>
            <w:r>
              <w:rPr>
                <w:rFonts w:ascii="Times New Roman"/>
                <w:b w:val="false"/>
                <w:i w:val="false"/>
                <w:color w:val="000000"/>
                <w:sz w:val="20"/>
              </w:rPr>
              <w:t>Казыбек би көшесі: 1, 2, 3, 4, 5, 6, 9, 11, 12, 13, 14, 16, 17, 18, 19, 20, 21, 22, 24, 25, 27, 28, 29, 30, 31, 32, 33, 34, 35, 36, 37, 38, 40, 41, 42, 43, 44, 46, 47, 48, 49, 50, 51, 52, 53, 54, 54а, 56, 56а, 58, 60, 62, 62а, 64, 66, 68, 86, 88, 90,70, 63, 65, 67.</w:t>
            </w:r>
            <w:r>
              <w:br/>
            </w:r>
            <w:r>
              <w:rPr>
                <w:rFonts w:ascii="Times New Roman"/>
                <w:b w:val="false"/>
                <w:i w:val="false"/>
                <w:color w:val="000000"/>
                <w:sz w:val="20"/>
              </w:rPr>
              <w:t xml:space="preserve">Подгорная көшесі: 1, 2, 2А, 4, 6, 7, 8, 10, 11, 12, 13, 14, 15, 16, 18, 20, 22. </w:t>
            </w:r>
            <w:r>
              <w:br/>
            </w:r>
            <w:r>
              <w:rPr>
                <w:rFonts w:ascii="Times New Roman"/>
                <w:b w:val="false"/>
                <w:i w:val="false"/>
                <w:color w:val="000000"/>
                <w:sz w:val="20"/>
              </w:rPr>
              <w:t>Ауэзова көшесі: 1а, 2а, 2б, 3, 3а, 4, 4а, 4б, 4В, 5, 5А,5Б, 6, 7, 7а, 7В, 7Г, 8, 8А, 9, 10, 11, 13, 13а, 14а, 15, 17, 19, 21, 23, 25, 27, 29, 31.</w:t>
            </w:r>
            <w:r>
              <w:br/>
            </w:r>
            <w:r>
              <w:rPr>
                <w:rFonts w:ascii="Times New Roman"/>
                <w:b w:val="false"/>
                <w:i w:val="false"/>
                <w:color w:val="000000"/>
                <w:sz w:val="20"/>
              </w:rPr>
              <w:t>Джамбула көшесі: 1, 2, 3, 4, 6, 8, 9, 10, 10а, 11, 11а, 12, 13, 14, 15, 16, 17, 18, 19, 20, 21, 22, 23, 24, 25, 26, 27, 29, 31, 33, 35, 37, 39.</w:t>
            </w:r>
            <w:r>
              <w:br/>
            </w:r>
            <w:r>
              <w:rPr>
                <w:rFonts w:ascii="Times New Roman"/>
                <w:b w:val="false"/>
                <w:i w:val="false"/>
                <w:color w:val="000000"/>
                <w:sz w:val="20"/>
              </w:rPr>
              <w:t>Мустафин көшесі: 1, 2, 3, 4, 5, 6, 7, 8, 9, 10, 11, 12, 13, 14, 15, 16, 17, 17а, 18, 19, 20, 21, 22, 23, 24.</w:t>
            </w:r>
            <w:r>
              <w:br/>
            </w:r>
            <w:r>
              <w:rPr>
                <w:rFonts w:ascii="Times New Roman"/>
                <w:b w:val="false"/>
                <w:i w:val="false"/>
                <w:color w:val="000000"/>
                <w:sz w:val="20"/>
              </w:rPr>
              <w:t>Молодежная көшесі: 2, 3, 4, 5, 6, 7, 8, 9, 11, 13, 15, 17, 19, 20, 21, 22.</w:t>
            </w:r>
            <w:r>
              <w:br/>
            </w:r>
            <w:r>
              <w:rPr>
                <w:rFonts w:ascii="Times New Roman"/>
                <w:b w:val="false"/>
                <w:i w:val="false"/>
                <w:color w:val="000000"/>
                <w:sz w:val="20"/>
              </w:rPr>
              <w:t>Юбилейная көшесі: 1, 2, 2а, 3, 4, 5, 8, 9, 10, 10а, 11, 12, 12а, 13, 15, 16, 17, 19.</w:t>
            </w:r>
            <w:r>
              <w:br/>
            </w:r>
            <w:r>
              <w:rPr>
                <w:rFonts w:ascii="Times New Roman"/>
                <w:b w:val="false"/>
                <w:i w:val="false"/>
                <w:color w:val="000000"/>
                <w:sz w:val="20"/>
              </w:rPr>
              <w:t>Механизаторская көшесі: 1, 2, 3, 5, 6, 7, 8, 8б, 8г, 9, 10, 11, 12, 13, 14, 15, 16, 17, 18, 19, 20, 21, 23,24, 25, 27, 28, 29, 30, 31, 33, 35, 37, 39, 40, 40а, 41, 41а, 44, 45, 46.</w:t>
            </w:r>
            <w:r>
              <w:br/>
            </w:r>
            <w:r>
              <w:rPr>
                <w:rFonts w:ascii="Times New Roman"/>
                <w:b w:val="false"/>
                <w:i w:val="false"/>
                <w:color w:val="000000"/>
                <w:sz w:val="20"/>
              </w:rPr>
              <w:t>40 лет Казахстана көшесі: 2, 3, 4, 5, 6, 7, 8, 9, 10, 11, 12, 13, 14, 15, 16, 17,18, 19, 20, 22, 23, 24, 25, 26, 27, 28, 30, 32, 33, 31.</w:t>
            </w:r>
            <w:r>
              <w:br/>
            </w:r>
            <w:r>
              <w:rPr>
                <w:rFonts w:ascii="Times New Roman"/>
                <w:b w:val="false"/>
                <w:i w:val="false"/>
                <w:color w:val="000000"/>
                <w:sz w:val="20"/>
              </w:rPr>
              <w:t xml:space="preserve">Айтеке би көшесі: 1, 2, 3, 4, 5, 7, 8, 9, 10, 11, 12, 13, 14, 15, 16, 17, 19. </w:t>
            </w:r>
            <w:r>
              <w:br/>
            </w:r>
            <w:r>
              <w:rPr>
                <w:rFonts w:ascii="Times New Roman"/>
                <w:b w:val="false"/>
                <w:i w:val="false"/>
                <w:color w:val="000000"/>
                <w:sz w:val="20"/>
              </w:rPr>
              <w:t>Толе би көшесі: 1, 2, 3, 5, 6, 7, 8, 9, 10, 11, 12.</w:t>
            </w:r>
            <w:r>
              <w:br/>
            </w:r>
            <w:r>
              <w:rPr>
                <w:rFonts w:ascii="Times New Roman"/>
                <w:b w:val="false"/>
                <w:i w:val="false"/>
                <w:color w:val="000000"/>
                <w:sz w:val="20"/>
              </w:rPr>
              <w:t>Кузьма Черняева көшесі: 1, 2, 3, 4, 4А, 5, 6, 7, 8, 9, 10, 11, 14, 15, 17, 19, 21, 23.</w:t>
            </w:r>
            <w:r>
              <w:br/>
            </w:r>
            <w:r>
              <w:rPr>
                <w:rFonts w:ascii="Times New Roman"/>
                <w:b w:val="false"/>
                <w:i w:val="false"/>
                <w:color w:val="000000"/>
                <w:sz w:val="20"/>
              </w:rPr>
              <w:t>Доскей көшесі: 1, 2, 3, 4, 5, 6, 7, 8, 9, 10, 11, 12, 13, 14, 15, 16, 17, 18, 19, 20, 21, 22, 23, 25, 28, 30, 32, 34, 36, 38.</w:t>
            </w:r>
            <w:r>
              <w:br/>
            </w:r>
            <w:r>
              <w:rPr>
                <w:rFonts w:ascii="Times New Roman"/>
                <w:b w:val="false"/>
                <w:i w:val="false"/>
                <w:color w:val="000000"/>
                <w:sz w:val="20"/>
              </w:rPr>
              <w:t>
Абылай хан көшесі: 1, 2, 2а, 3, 4, 5, 6, 7, 8, 9, 9а, 10, 11, 12, 13, 14, 14а, 15,16, 17,19, 21, 22, 23, 24, 26, 28, 29,32, 33, 35, 37, 39б, 43, 45, 46, 47, 48, 49, 50, 51, 52, 52а, 53, 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12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1, 2, 2а, 3, 5, 6, 7, 8, 9, 11, 12, 13, 14, 15, 16, 17, 18, 19, 20, 21, 22, 23, 24, 25, 26, 27, 28, 29, 30, 31, 33, 40, 42, 43, 44, 45, 46, 47, 48, 51, 52, 55, 56, 57, 58, 59, 60, 63, 64, 66,67, 68, 70, 71, 72, 73 ,74, 75, 76, 77, 78, 79, 80, 81, 82, 83, 84, 85, 86, 87, 88, 89, 90, 91, 92, 93, 94, 95, 97, 99, 100,101, 102, 104, 106, 108, 110, 112, 114, 116, 118, 120, 122, 124, 126, 128.</w:t>
            </w:r>
            <w:r>
              <w:br/>
            </w:r>
            <w:r>
              <w:rPr>
                <w:rFonts w:ascii="Times New Roman"/>
                <w:b w:val="false"/>
                <w:i w:val="false"/>
                <w:color w:val="000000"/>
                <w:sz w:val="20"/>
              </w:rPr>
              <w:t>Школьная көшесі: 1, 2, 3, 4, 5, 7, 8, 9, 10, 11, 13, 14, 15, 16, 19, 21, 50, 52, 101, 103, 105, 108, 109.</w:t>
            </w:r>
            <w:r>
              <w:br/>
            </w:r>
            <w:r>
              <w:rPr>
                <w:rFonts w:ascii="Times New Roman"/>
                <w:b w:val="false"/>
                <w:i w:val="false"/>
                <w:color w:val="000000"/>
                <w:sz w:val="20"/>
              </w:rPr>
              <w:t>Корнеева көшесі: 1, 2, 3, 4, 5, 6, 7, 8, 9, 10, 11, 12, 13, 14, 15, 16, 17, 18, 19, 20, 21, 22, 25, 29, 31, 33, 35, 37, 39, 41, 43.</w:t>
            </w:r>
            <w:r>
              <w:br/>
            </w:r>
            <w:r>
              <w:rPr>
                <w:rFonts w:ascii="Times New Roman"/>
                <w:b w:val="false"/>
                <w:i w:val="false"/>
                <w:color w:val="000000"/>
                <w:sz w:val="20"/>
              </w:rPr>
              <w:t>Бытовая көшесі 1, 2, 3, 4, 5, 6, 7, 8, 9, 10, 11.</w:t>
            </w:r>
            <w:r>
              <w:br/>
            </w:r>
            <w:r>
              <w:rPr>
                <w:rFonts w:ascii="Times New Roman"/>
                <w:b w:val="false"/>
                <w:i w:val="false"/>
                <w:color w:val="000000"/>
                <w:sz w:val="20"/>
              </w:rPr>
              <w:t>Нуркен Абдирова көшесі: 1, 2, 3, 4, 5, 6, 7, 8, 9, 10, 11, 12, 13, 14, 15, 16, 17, 18, 19, 20, 21, 22, 23, 24, 25, 26, 27, 28, 29, 30, 31, 32, 33, 34, 35, 36, 37, 38, 39 ,40, 41, 42, 43, 44, 45, 46, 47, 48, 49, 50, 51, 52, 53.</w:t>
            </w:r>
            <w:r>
              <w:br/>
            </w:r>
            <w:r>
              <w:rPr>
                <w:rFonts w:ascii="Times New Roman"/>
                <w:b w:val="false"/>
                <w:i w:val="false"/>
                <w:color w:val="000000"/>
                <w:sz w:val="20"/>
              </w:rPr>
              <w:t>Мостовая көшесі: 1, 2, 3,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Мұхтар Әуезов көшесі, 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1, 2, 3, 4, 5, 6, 7, 8, 9, 10, 11.</w:t>
            </w:r>
            <w:r>
              <w:br/>
            </w:r>
            <w:r>
              <w:rPr>
                <w:rFonts w:ascii="Times New Roman"/>
                <w:b w:val="false"/>
                <w:i w:val="false"/>
                <w:color w:val="000000"/>
                <w:sz w:val="20"/>
              </w:rPr>
              <w:t>Мұхтар Әуезов көшесі: 2, 3, 4, 5, 6, 8, 10, 11, 12, 13, 14, 15, 16, 17, 19 а, 23, 24, 25, 26, 27, 28, 29, 30, 31, 32.</w:t>
            </w:r>
            <w:r>
              <w:br/>
            </w:r>
            <w:r>
              <w:rPr>
                <w:rFonts w:ascii="Times New Roman"/>
                <w:b w:val="false"/>
                <w:i w:val="false"/>
                <w:color w:val="000000"/>
                <w:sz w:val="20"/>
              </w:rPr>
              <w:t>Тәттімбет көшесі: 1, 2, 3, 4, 5, 6, 7, 8, 9, 10, 11, 12, 14, 15, 16, 17, 18, 19, 20, 21, 22, 23, 24, 25, 26, 27, 28, 29, 30, 31, 33, 34, 35, 36, 37, 38, 39, 40, 41, 42.</w:t>
            </w:r>
            <w:r>
              <w:br/>
            </w:r>
            <w:r>
              <w:rPr>
                <w:rFonts w:ascii="Times New Roman"/>
                <w:b w:val="false"/>
                <w:i w:val="false"/>
                <w:color w:val="000000"/>
                <w:sz w:val="20"/>
              </w:rPr>
              <w:t>Желтоқсан көшесі: 1, 2, 3, 4, 6, 7, 8, 9, 10, 11, 12, 13, 14, 15.</w:t>
            </w:r>
            <w:r>
              <w:br/>
            </w:r>
            <w:r>
              <w:rPr>
                <w:rFonts w:ascii="Times New Roman"/>
                <w:b w:val="false"/>
                <w:i w:val="false"/>
                <w:color w:val="000000"/>
                <w:sz w:val="20"/>
              </w:rPr>
              <w:t>Жеңіс көшесі: 1, 2, 3, 4.</w:t>
            </w:r>
            <w:r>
              <w:br/>
            </w:r>
            <w:r>
              <w:rPr>
                <w:rFonts w:ascii="Times New Roman"/>
                <w:b w:val="false"/>
                <w:i w:val="false"/>
                <w:color w:val="000000"/>
                <w:sz w:val="20"/>
              </w:rPr>
              <w:t>Төле би көшесі: 1, 2, 3, 4, 5, 6, 7, 8, 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Шоссейная көшесі, 30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 1, 2, 3, 4, 5, 6, 7, 8, 9, 10, 11, 12, 13, 14, 15, 16, 17, 18, 19, 20, 21, 22, 23, 24, 25, 26, 27, 28, 29, 30, 31, 32, 33, 34, 35, 36, 37, 38, 39.</w:t>
            </w:r>
            <w:r>
              <w:br/>
            </w:r>
            <w:r>
              <w:rPr>
                <w:rFonts w:ascii="Times New Roman"/>
                <w:b w:val="false"/>
                <w:i w:val="false"/>
                <w:color w:val="000000"/>
                <w:sz w:val="20"/>
              </w:rPr>
              <w:t>Верхняя көшесі: 1, 2, 3, 4, 5, 6, 7, 8, 9, 10, 11, 12, 13, 14, 15, 17, 18, 19, 20, 21, 22, 23, 24, 25, 26, 27, 28, 29, 31, 32, 35, 37, 39, 43, 45, 47, 49, 51, 53, 55, 57, 59, 61, 63, 65, 67, 69, 71.</w:t>
            </w:r>
            <w:r>
              <w:br/>
            </w:r>
            <w:r>
              <w:rPr>
                <w:rFonts w:ascii="Times New Roman"/>
                <w:b w:val="false"/>
                <w:i w:val="false"/>
                <w:color w:val="000000"/>
                <w:sz w:val="20"/>
              </w:rPr>
              <w:t>Степная көшесі: 1, 2, 3, 4, 5, 6, 7, 8, 9, 10, 11, 12, 13, 14, 15, 17, 19, 21, 23, 25.</w:t>
            </w:r>
            <w:r>
              <w:br/>
            </w:r>
            <w:r>
              <w:rPr>
                <w:rFonts w:ascii="Times New Roman"/>
                <w:b w:val="false"/>
                <w:i w:val="false"/>
                <w:color w:val="000000"/>
                <w:sz w:val="20"/>
              </w:rPr>
              <w:t>Средняя көшесі: 1, 1а, 2, 3, 4, 5, 6, 6а, 7, 8, 9, 10, 11, 13, 14, 15, 16, 17, 18, 19, 20, 21, 22, 23, 24, 25, 27, 28, 29, 30, 32, 34, 36, 38, 40, 50, 52.</w:t>
            </w:r>
            <w:r>
              <w:br/>
            </w:r>
            <w:r>
              <w:rPr>
                <w:rFonts w:ascii="Times New Roman"/>
                <w:b w:val="false"/>
                <w:i w:val="false"/>
                <w:color w:val="000000"/>
                <w:sz w:val="20"/>
              </w:rPr>
              <w:t>Шоссейная көшесі: 1, 2, 3, 4, 5, 6, 7, 8, 9, 10, 11, 12, 13, 14, 15, 16, 17, 18, 19, 20, 21, 22, 23, 24, 26, 27, 28, 29, 31, 33, 35, 37, 39, 41, 43, 45, 47, 48, 49, 51, 53, 55, 57, 59, 61, 63.</w:t>
            </w:r>
            <w:r>
              <w:br/>
            </w:r>
            <w:r>
              <w:rPr>
                <w:rFonts w:ascii="Times New Roman"/>
                <w:b w:val="false"/>
                <w:i w:val="false"/>
                <w:color w:val="000000"/>
                <w:sz w:val="20"/>
              </w:rPr>
              <w:t>Нижняя көшесі: 1, 2, 3, 4, 5, 6, 7, 8, 9, 10, 11, 15.</w:t>
            </w:r>
            <w:r>
              <w:br/>
            </w:r>
            <w:r>
              <w:rPr>
                <w:rFonts w:ascii="Times New Roman"/>
                <w:b w:val="false"/>
                <w:i w:val="false"/>
                <w:color w:val="000000"/>
                <w:sz w:val="20"/>
              </w:rPr>
              <w:t>Школьная көшесі: 1, 3, 4, 5, 6, 7, 8, 9.</w:t>
            </w:r>
            <w:r>
              <w:br/>
            </w:r>
            <w:r>
              <w:rPr>
                <w:rFonts w:ascii="Times New Roman"/>
                <w:b w:val="false"/>
                <w:i w:val="false"/>
                <w:color w:val="000000"/>
                <w:sz w:val="20"/>
              </w:rPr>
              <w:t>Торговая көшесі: 2, 3, 4, 5, 6, 7, 8, 9, 10, 11, 12, 13, 14, 15, 16, 17, 18, 19, 20, 21, 22, 23, 24, 25, 26, 27, 28, 29, 30, 31, 32, 33, 34, 35, 36, 38.</w:t>
            </w:r>
            <w:r>
              <w:br/>
            </w:r>
            <w:r>
              <w:rPr>
                <w:rFonts w:ascii="Times New Roman"/>
                <w:b w:val="false"/>
                <w:i w:val="false"/>
                <w:color w:val="000000"/>
                <w:sz w:val="20"/>
              </w:rPr>
              <w:t>Набережная көшесі 1, 2, 3, 4, 5, 6, 7, 8, 9, 10, 11, 12, 13, 14, 15, 16, 17, 18, 19, 20, 21, 22, 23, 24, 25, 26, 27, 28, 29, 30.</w:t>
            </w:r>
            <w:r>
              <w:br/>
            </w:r>
            <w:r>
              <w:rPr>
                <w:rFonts w:ascii="Times New Roman"/>
                <w:b w:val="false"/>
                <w:i w:val="false"/>
                <w:color w:val="000000"/>
                <w:sz w:val="20"/>
              </w:rPr>
              <w:t xml:space="preserve"> Подгорная көшесі: 1, 2, 3, 4, 5, 6, 7, 8, 9, 10, 11, 12. </w:t>
            </w:r>
            <w:r>
              <w:br/>
            </w:r>
            <w:r>
              <w:rPr>
                <w:rFonts w:ascii="Times New Roman"/>
                <w:b w:val="false"/>
                <w:i w:val="false"/>
                <w:color w:val="000000"/>
                <w:sz w:val="20"/>
              </w:rPr>
              <w:t>Пионерская көшесі: 1, 2, 2а, 3, 4, 5, 6, 7, 8, 9, 10, 11, 12, 13, 14, 15, 16, 17, 18, 19, 20, 21, 22, 23, 24, 25, 26, 27.</w:t>
            </w:r>
            <w:r>
              <w:br/>
            </w:r>
            <w:r>
              <w:rPr>
                <w:rFonts w:ascii="Times New Roman"/>
                <w:b w:val="false"/>
                <w:i w:val="false"/>
                <w:color w:val="000000"/>
                <w:sz w:val="20"/>
              </w:rPr>
              <w:t>Шақар Көшкімбаев көшесі: 1, 1а, 2, 3, 4, 5, 6, 7, 8, 9, 10, 11, 12, 13, 14, 15, 16, 17, 18, 19, 20, 21, 23, 24, 25, 26, 27, 28, 29, 30, 32, 34, 36, 38, 40, 42, 44, 46, 48.</w:t>
            </w:r>
            <w:r>
              <w:br/>
            </w:r>
            <w:r>
              <w:rPr>
                <w:rFonts w:ascii="Times New Roman"/>
                <w:b w:val="false"/>
                <w:i w:val="false"/>
                <w:color w:val="000000"/>
                <w:sz w:val="20"/>
              </w:rPr>
              <w:t>Клубная көшесі: 1, 1а, 2, 2а, 3, 4, 5, 7, 9, 11, 13, 15.</w:t>
            </w:r>
            <w:r>
              <w:br/>
            </w:r>
            <w:r>
              <w:rPr>
                <w:rFonts w:ascii="Times New Roman"/>
                <w:b w:val="false"/>
                <w:i w:val="false"/>
                <w:color w:val="000000"/>
                <w:sz w:val="20"/>
              </w:rPr>
              <w:t xml:space="preserve">Восточная көшесі: 1, 2, 3, 4, 5, 6, 7, 8, 9, 10, 11, 12, 13, 15, 19. </w:t>
            </w:r>
            <w:r>
              <w:br/>
            </w:r>
            <w:r>
              <w:rPr>
                <w:rFonts w:ascii="Times New Roman"/>
                <w:b w:val="false"/>
                <w:i w:val="false"/>
                <w:color w:val="000000"/>
                <w:sz w:val="20"/>
              </w:rPr>
              <w:t xml:space="preserve">Новостройка көшесі: 1, 2, 3, 4, 5, 6, 7, 8, 9, 10, 11, 12, 13, 14, 15, 16. </w:t>
            </w:r>
            <w:r>
              <w:br/>
            </w:r>
            <w:r>
              <w:rPr>
                <w:rFonts w:ascii="Times New Roman"/>
                <w:b w:val="false"/>
                <w:i w:val="false"/>
                <w:color w:val="000000"/>
                <w:sz w:val="20"/>
              </w:rPr>
              <w:t>Первомайская көшесі: 1, 2, 3, 4, 5,6.</w:t>
            </w:r>
            <w:r>
              <w:br/>
            </w:r>
            <w:r>
              <w:rPr>
                <w:rFonts w:ascii="Times New Roman"/>
                <w:b w:val="false"/>
                <w:i w:val="false"/>
                <w:color w:val="000000"/>
                <w:sz w:val="20"/>
              </w:rPr>
              <w:t>Пролетарская көшесі: 1, 2, 3, 4, 5, 7, 9, 11, 13, 15.</w:t>
            </w:r>
            <w:r>
              <w:br/>
            </w:r>
            <w:r>
              <w:rPr>
                <w:rFonts w:ascii="Times New Roman"/>
                <w:b w:val="false"/>
                <w:i w:val="false"/>
                <w:color w:val="000000"/>
                <w:sz w:val="20"/>
              </w:rPr>
              <w:t>Молодежная көшесі: 1, 3, 4, 5, 6, 7, 8, 9, 10, 12.</w:t>
            </w:r>
            <w:r>
              <w:br/>
            </w:r>
            <w:r>
              <w:rPr>
                <w:rFonts w:ascii="Times New Roman"/>
                <w:b w:val="false"/>
                <w:i w:val="false"/>
                <w:color w:val="000000"/>
                <w:sz w:val="20"/>
              </w:rPr>
              <w:t xml:space="preserve">Коммунистическая көшесі: 1, 2, 3, 4, 5, 6, 7, 8, 9, 10, 11, 12. </w:t>
            </w:r>
            <w:r>
              <w:br/>
            </w:r>
            <w:r>
              <w:rPr>
                <w:rFonts w:ascii="Times New Roman"/>
                <w:b w:val="false"/>
                <w:i w:val="false"/>
                <w:color w:val="000000"/>
                <w:sz w:val="20"/>
              </w:rPr>
              <w:t xml:space="preserve">Силовая көшесі: 1, 2, 3, 4, 5, 6. </w:t>
            </w:r>
            <w:r>
              <w:br/>
            </w:r>
            <w:r>
              <w:rPr>
                <w:rFonts w:ascii="Times New Roman"/>
                <w:b w:val="false"/>
                <w:i w:val="false"/>
                <w:color w:val="000000"/>
                <w:sz w:val="20"/>
              </w:rPr>
              <w:t xml:space="preserve">Луговая көшесі: 1, 2, 3, 4, 5, 6, 7, 8, 9, 10, 11, 12, 13, 14, 15, 16, 17, 18, 19, 20, 21, 22, 23, 24, 25, 26, 27, 28, 29. </w:t>
            </w:r>
            <w:r>
              <w:br/>
            </w:r>
            <w:r>
              <w:rPr>
                <w:rFonts w:ascii="Times New Roman"/>
                <w:b w:val="false"/>
                <w:i w:val="false"/>
                <w:color w:val="000000"/>
                <w:sz w:val="20"/>
              </w:rPr>
              <w:t xml:space="preserve">Заречная көшесі: 1, 2, 3, 4, 5, 6, 7, 8, 9, 10, 11, 12, 13, 14, 15, 16, 17, 18, 19, 20, 21, 22, 23, 24, 25, 26, 27, 29. </w:t>
            </w:r>
            <w:r>
              <w:br/>
            </w:r>
            <w:r>
              <w:rPr>
                <w:rFonts w:ascii="Times New Roman"/>
                <w:b w:val="false"/>
                <w:i w:val="false"/>
                <w:color w:val="000000"/>
                <w:sz w:val="20"/>
              </w:rPr>
              <w:t xml:space="preserve">Водительская көшесі: 1, 2, 3, 4, 5, 6, 7, 8, 9, 10, 11, 12, 13, 14, 15, 16, 17, 18, 19, 21, 23. </w:t>
            </w:r>
            <w:r>
              <w:br/>
            </w:r>
            <w:r>
              <w:rPr>
                <w:rFonts w:ascii="Times New Roman"/>
                <w:b w:val="false"/>
                <w:i w:val="false"/>
                <w:color w:val="000000"/>
                <w:sz w:val="20"/>
              </w:rPr>
              <w:t xml:space="preserve">Новая көшесі: 1,2. </w:t>
            </w:r>
            <w:r>
              <w:br/>
            </w:r>
            <w:r>
              <w:rPr>
                <w:rFonts w:ascii="Times New Roman"/>
                <w:b w:val="false"/>
                <w:i w:val="false"/>
                <w:color w:val="000000"/>
                <w:sz w:val="20"/>
              </w:rPr>
              <w:t>ДРП: 1,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 көшесі, 12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 1, 2, 3, 4, 5, 6, 7, 8, 9, 10, 11, 12, 13, 14, 15, 17, 18, 19, 20, 21, 22, 23, 25, 26.</w:t>
            </w:r>
            <w:r>
              <w:br/>
            </w:r>
            <w:r>
              <w:rPr>
                <w:rFonts w:ascii="Times New Roman"/>
                <w:b w:val="false"/>
                <w:i w:val="false"/>
                <w:color w:val="000000"/>
                <w:sz w:val="20"/>
              </w:rPr>
              <w:t xml:space="preserve">Школьная көшесі: 1, 2, 3, 4, 5, 6, 7, 8, 9, 10, 11, 12, 13, 14, 15, 16, 17, 18, 20, 21, 22, 23, 24, 25, 26, 27, 28. </w:t>
            </w:r>
            <w:r>
              <w:br/>
            </w:r>
            <w:r>
              <w:rPr>
                <w:rFonts w:ascii="Times New Roman"/>
                <w:b w:val="false"/>
                <w:i w:val="false"/>
                <w:color w:val="000000"/>
                <w:sz w:val="20"/>
              </w:rPr>
              <w:t>Парковая көшесі: 1, 2, 3, 4, 5, 6, 7, 8, 9, 10, 11, 12, 13, 14, 15, 16, 17, 18, 20, 21, 22, 23, 24.</w:t>
            </w:r>
            <w:r>
              <w:br/>
            </w:r>
            <w:r>
              <w:rPr>
                <w:rFonts w:ascii="Times New Roman"/>
                <w:b w:val="false"/>
                <w:i w:val="false"/>
                <w:color w:val="000000"/>
                <w:sz w:val="20"/>
              </w:rPr>
              <w:t xml:space="preserve">Парковый қиылысы: 1, 2, 3, 4, 5, 6, 7, 8, 9, 10. </w:t>
            </w:r>
            <w:r>
              <w:br/>
            </w:r>
            <w:r>
              <w:rPr>
                <w:rFonts w:ascii="Times New Roman"/>
                <w:b w:val="false"/>
                <w:i w:val="false"/>
                <w:color w:val="000000"/>
                <w:sz w:val="20"/>
              </w:rPr>
              <w:t>Набережная көшесі: 1, 2, 3, 4, 5, 6, 7, 8, 9, 10, 11, 12, 13, 14, 15, 16, 17, 18, 19, 20.</w:t>
            </w:r>
            <w:r>
              <w:br/>
            </w:r>
            <w:r>
              <w:rPr>
                <w:rFonts w:ascii="Times New Roman"/>
                <w:b w:val="false"/>
                <w:i w:val="false"/>
                <w:color w:val="000000"/>
                <w:sz w:val="20"/>
              </w:rPr>
              <w:t>Ленин көшесі: 1, 2, 3, 4, 5, 6, 7, 8, 9, 10, 11, 12, 13, 14, 15, 16, 17, 18, 19, 23.</w:t>
            </w:r>
            <w:r>
              <w:br/>
            </w:r>
            <w:r>
              <w:rPr>
                <w:rFonts w:ascii="Times New Roman"/>
                <w:b w:val="false"/>
                <w:i w:val="false"/>
                <w:color w:val="000000"/>
                <w:sz w:val="20"/>
              </w:rPr>
              <w:t>Механическая көшесі: 1, 2, 3, 4, 5, 6, 7, 8, 9, 10, 11, 12, 13.</w:t>
            </w:r>
            <w:r>
              <w:br/>
            </w:r>
            <w:r>
              <w:rPr>
                <w:rFonts w:ascii="Times New Roman"/>
                <w:b w:val="false"/>
                <w:i w:val="false"/>
                <w:color w:val="000000"/>
                <w:sz w:val="20"/>
              </w:rPr>
              <w:t>Заречная көшесі: 1, 2, 3, 4, 5, 6, 7, 8, 9, 10, 11, 12.</w:t>
            </w:r>
            <w:r>
              <w:br/>
            </w:r>
            <w:r>
              <w:rPr>
                <w:rFonts w:ascii="Times New Roman"/>
                <w:b w:val="false"/>
                <w:i w:val="false"/>
                <w:color w:val="000000"/>
                <w:sz w:val="20"/>
              </w:rPr>
              <w:t>Советская көшесі: 1, 2, 4, 5, 6, 7, 8, 9, 10, 11, 12, 13, 14, 15, 16, 17, 18, 19, 20, 21, 22, 23, 24, 25, 26, 27, 28, 29, 30, 31, 32, 33, 34, 35, 36, 37, 40, 42.</w:t>
            </w:r>
            <w:r>
              <w:br/>
            </w:r>
            <w:r>
              <w:rPr>
                <w:rFonts w:ascii="Times New Roman"/>
                <w:b w:val="false"/>
                <w:i w:val="false"/>
                <w:color w:val="000000"/>
                <w:sz w:val="20"/>
              </w:rPr>
              <w:t>Октябрьская көшесі: 1, 2, 4, 6, 8, 10, 12, 14, 16, 18, 20, 22, 23.</w:t>
            </w:r>
            <w:r>
              <w:br/>
            </w:r>
            <w:r>
              <w:rPr>
                <w:rFonts w:ascii="Times New Roman"/>
                <w:b w:val="false"/>
                <w:i w:val="false"/>
                <w:color w:val="000000"/>
                <w:sz w:val="20"/>
              </w:rPr>
              <w:t>Амангелдинская көшесі: 1, 2, 3, 4, 5, 6, 7, 8, 9, 10, 11, 12, 14, 16, 18, 20, 22, 24, 26, 28.</w:t>
            </w:r>
            <w:r>
              <w:br/>
            </w:r>
            <w:r>
              <w:rPr>
                <w:rFonts w:ascii="Times New Roman"/>
                <w:b w:val="false"/>
                <w:i w:val="false"/>
                <w:color w:val="000000"/>
                <w:sz w:val="20"/>
              </w:rPr>
              <w:t>Степная көшесі: 1, 2, 3, 4, 5, 6, 7.</w:t>
            </w:r>
            <w:r>
              <w:br/>
            </w:r>
            <w:r>
              <w:rPr>
                <w:rFonts w:ascii="Times New Roman"/>
                <w:b w:val="false"/>
                <w:i w:val="false"/>
                <w:color w:val="000000"/>
                <w:sz w:val="20"/>
              </w:rPr>
              <w:t xml:space="preserve">Плотинное ауылы. </w:t>
            </w:r>
            <w:r>
              <w:br/>
            </w:r>
            <w:r>
              <w:rPr>
                <w:rFonts w:ascii="Times New Roman"/>
                <w:b w:val="false"/>
                <w:i w:val="false"/>
                <w:color w:val="000000"/>
                <w:sz w:val="20"/>
              </w:rPr>
              <w:t>Тасшоқы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Айділда Қыздарбеков көшесі, 20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Жуматаева көшесі: 1, 2, 3, 4, 5, 6, 7, 8,10, 11, 12, 13, 14, 15, 16, 17, 18, 19, 20, 21, 23, 24, 25, 27, 29, 31, 33. </w:t>
            </w:r>
            <w:r>
              <w:br/>
            </w:r>
            <w:r>
              <w:rPr>
                <w:rFonts w:ascii="Times New Roman"/>
                <w:b w:val="false"/>
                <w:i w:val="false"/>
                <w:color w:val="000000"/>
                <w:sz w:val="20"/>
              </w:rPr>
              <w:t xml:space="preserve">Айділда Қыздарбеков көшесі: 1, 2, 3, 4, 5, 6, 7, 8, 10, 12, 14, 16, 18, 19, 26. </w:t>
            </w:r>
            <w:r>
              <w:br/>
            </w:r>
            <w:r>
              <w:rPr>
                <w:rFonts w:ascii="Times New Roman"/>
                <w:b w:val="false"/>
                <w:i w:val="false"/>
                <w:color w:val="000000"/>
                <w:sz w:val="20"/>
              </w:rPr>
              <w:t>Жұмабек Тәшенов көшесі: 1, 2, 3, 4, 5, 6, 7, 8, 9, 10, 11, 12, 14, 15, 16, 17, 18, 19, 20, 21, 22, 24.</w:t>
            </w:r>
            <w:r>
              <w:br/>
            </w:r>
            <w:r>
              <w:rPr>
                <w:rFonts w:ascii="Times New Roman"/>
                <w:b w:val="false"/>
                <w:i w:val="false"/>
                <w:color w:val="000000"/>
                <w:sz w:val="20"/>
              </w:rPr>
              <w:t xml:space="preserve">Ғабиден Мұстафин көшесі: 1, 3, 4, 5, 6, 7, 8, 9, 10, 11, 12, 14, 15, 16, 17, 18,19, 20, 21, 22, 23, 24, 25, 26, 27, 28, 29, 30, 31, 32, 33, 34, 35, 36, 37, 38, 39, 40, 41,42, 46, 48, 50, 52, 54. </w:t>
            </w:r>
            <w:r>
              <w:br/>
            </w:r>
            <w:r>
              <w:rPr>
                <w:rFonts w:ascii="Times New Roman"/>
                <w:b w:val="false"/>
                <w:i w:val="false"/>
                <w:color w:val="000000"/>
                <w:sz w:val="20"/>
              </w:rPr>
              <w:t xml:space="preserve">Күміс-Құдық көшесі: 3, 5, 6, 8, 9, 10, 11. </w:t>
            </w:r>
            <w:r>
              <w:br/>
            </w:r>
            <w:r>
              <w:rPr>
                <w:rFonts w:ascii="Times New Roman"/>
                <w:b w:val="false"/>
                <w:i w:val="false"/>
                <w:color w:val="000000"/>
                <w:sz w:val="20"/>
              </w:rPr>
              <w:t>Жалғыз-Құдық көшесі: 1, 3, 4, 5.</w:t>
            </w:r>
            <w:r>
              <w:br/>
            </w:r>
            <w:r>
              <w:rPr>
                <w:rFonts w:ascii="Times New Roman"/>
                <w:b w:val="false"/>
                <w:i w:val="false"/>
                <w:color w:val="000000"/>
                <w:sz w:val="20"/>
              </w:rPr>
              <w:t xml:space="preserve">Верхний Сокур көшесі: 2, 3, 5, 6.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мектебінің ғимараты, Доскей көшесі, 34-1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Степная көшесі: 1, 2, 3, 4, 5, 6, 7, 8, 9, 10, 11, 12, 13, 14, 15, 16, 17, 18, 19, 20, 22а. </w:t>
            </w:r>
            <w:r>
              <w:br/>
            </w:r>
            <w:r>
              <w:rPr>
                <w:rFonts w:ascii="Times New Roman"/>
                <w:b w:val="false"/>
                <w:i w:val="false"/>
                <w:color w:val="000000"/>
                <w:sz w:val="20"/>
              </w:rPr>
              <w:t xml:space="preserve">Фабричная көшесі: 1, 2, 3, 4, 5, 6, 7, 8, 9, 10, 11, 12, 13, 14, 15, 16, 17, 18, 19, 20, 21, 22, 23, 24, 25, 27, 28, 29, 30, 31, 32, 33, 34, 35, 36, 37, 38, 39, 40, 41, 42, 43, 44, 45, 45а, 46, 47, 48, 49, 51, 53, 54, 55, 56, 57, 58, 59, 60, 61, 63. </w:t>
            </w:r>
            <w:r>
              <w:br/>
            </w:r>
            <w:r>
              <w:rPr>
                <w:rFonts w:ascii="Times New Roman"/>
                <w:b w:val="false"/>
                <w:i w:val="false"/>
                <w:color w:val="000000"/>
                <w:sz w:val="20"/>
              </w:rPr>
              <w:t>Садовая көшесі: 1, 2, 3, 5, 6, 7, 8, 9, 10, 11, 12, 13, 14, 15, 16, 17, 18, 19, 20, 21,22, 23, 24, 25, 26,27, 27а, 28, 29, 29а,30, 31, 32, 33,35, 37, 37а, 39, 40, 41, 41а, 42, 43, 44, 45, 46, 47, 48, 49,50,51,52, 53, 54, 55, 56, 57, 58, 59, 60,61,62, 63,64, 65,67, 67а, 68, 69, 70.</w:t>
            </w:r>
            <w:r>
              <w:br/>
            </w:r>
            <w:r>
              <w:rPr>
                <w:rFonts w:ascii="Times New Roman"/>
                <w:b w:val="false"/>
                <w:i w:val="false"/>
                <w:color w:val="000000"/>
                <w:sz w:val="20"/>
              </w:rPr>
              <w:t xml:space="preserve">Гагарин көшесі: 1, 2, 3, 4, 5, 6, 7, 8, 9, 10, 11, 12, 13, 14, 15, 16, 17, 18, 19, 20, 21, 22, 22 а, 23, 24, 25, 26, 27, 28,28 а, 28б, 29, 30, 32, 34, 36. </w:t>
            </w:r>
            <w:r>
              <w:br/>
            </w:r>
            <w:r>
              <w:rPr>
                <w:rFonts w:ascii="Times New Roman"/>
                <w:b w:val="false"/>
                <w:i w:val="false"/>
                <w:color w:val="000000"/>
                <w:sz w:val="20"/>
              </w:rPr>
              <w:t xml:space="preserve">Доскей атындағы көшесі: 1, 2, 3, 4, 5, 6, 7, 8, 9, 10, 11, 12, 13, 14, 15, 16, 17, 18 а, 19, 20, 21, 22, 23, 24, 25, 26, 27, 28, 29, 29а, 30, 31, 32, 33, 34, 35, 36, 37, 38 а, 39, 40, 43, 44, 45, 46, 47, 48, 49, 50, 51 ,52, 53, 54, 55, 56, 57, 59, 61. </w:t>
            </w:r>
            <w:r>
              <w:br/>
            </w:r>
            <w:r>
              <w:rPr>
                <w:rFonts w:ascii="Times New Roman"/>
                <w:b w:val="false"/>
                <w:i w:val="false"/>
                <w:color w:val="000000"/>
                <w:sz w:val="20"/>
              </w:rPr>
              <w:t xml:space="preserve">Тәуелсіздік көшесі: 1, 2, 2а, 3, 4, 5, 6, 7, 8, 9, 10, 11, 12, 13, 14, 15, 17, 18, 19, 20, 21, 22, 23, 24, 25, 26, 27, 28, 29, 34, 35, 36, 37, 38, 39, 40, 41, 42, 43, 52, 69, 72, 73, 74, 74а, 75 а. </w:t>
            </w:r>
            <w:r>
              <w:br/>
            </w:r>
            <w:r>
              <w:rPr>
                <w:rFonts w:ascii="Times New Roman"/>
                <w:b w:val="false"/>
                <w:i w:val="false"/>
                <w:color w:val="000000"/>
                <w:sz w:val="20"/>
              </w:rPr>
              <w:t xml:space="preserve">Мира көшесі: 1, 2, 3, 4, 5, 6, 7, 8, 9, 10, 11, 12, 14. </w:t>
            </w:r>
            <w:r>
              <w:br/>
            </w:r>
            <w:r>
              <w:rPr>
                <w:rFonts w:ascii="Times New Roman"/>
                <w:b w:val="false"/>
                <w:i w:val="false"/>
                <w:color w:val="000000"/>
                <w:sz w:val="20"/>
              </w:rPr>
              <w:t>Титова көшесі: 1, 1а, 2, 2а, 3, 4, 5, 6, 7, 8, 9, 10, 11, 12, 13, 14, 14а, 15, 16, 17, 18, 19, 20, 20б, 21, 22, 23, 24, 25, 26, 27, 28, 29, 30, 31, 32, 33, 34, 37, 39, 41, 43, 44, 45, 46, 47, 48, 49, 50, 51, 52, 53, 54, 56, 57, 58, 60, 61, 62, 63, 65, 66, 67, 68, 69, 70, 71, 72, 73, 74, 75, 75а, 76, 77, 78, 79, 80, 81, 82, 84, 86, 88, 90, 92.</w:t>
            </w:r>
            <w:r>
              <w:br/>
            </w:r>
            <w:r>
              <w:rPr>
                <w:rFonts w:ascii="Times New Roman"/>
                <w:b w:val="false"/>
                <w:i w:val="false"/>
                <w:color w:val="000000"/>
                <w:sz w:val="20"/>
              </w:rPr>
              <w:t>Асылбековой көшесі: 1, 4, 6, 7, 8, 9, 10, 11, 12, 13, 14, 15а, 16, 17, 18, 19, 20, 21а, 22, 23, 24, 26, 27, 28, 29, 30,31, 32, 33,34, 35,36, 37,38, 39, 40, 41, 42, 43, 44, 45, 47, 49, 51.</w:t>
            </w:r>
            <w:r>
              <w:br/>
            </w:r>
            <w:r>
              <w:rPr>
                <w:rFonts w:ascii="Times New Roman"/>
                <w:b w:val="false"/>
                <w:i w:val="false"/>
                <w:color w:val="000000"/>
                <w:sz w:val="20"/>
              </w:rPr>
              <w:t xml:space="preserve">Абилхасена көшесі: 1, 2, 3, 3а, 5, 6, 7, 8, 9, 10, 11, 14, 15, 15а, 16, 17, 18, 18а, 19, 20, 21, 24, 24а, 26, 28, 30, 32, 32а, 33, 34, 36а, 40, 42, 44, 45, 46, 47, 48а,50, 54, 54а, 58, 60. </w:t>
            </w:r>
            <w:r>
              <w:br/>
            </w:r>
            <w:r>
              <w:rPr>
                <w:rFonts w:ascii="Times New Roman"/>
                <w:b w:val="false"/>
                <w:i w:val="false"/>
                <w:color w:val="000000"/>
                <w:sz w:val="20"/>
              </w:rPr>
              <w:t xml:space="preserve">
Школьная көшесі: 1, 1а, 2, 2б, 3, 3а, 4, 5, 5а, 6, 6а, 7, 7а, 8, 8а, 9, 10, 11, 12, 13, 14, 15а, 16, 16а, 17, 18, 27, 36, 37, 38, 39, 40. </w:t>
            </w:r>
            <w:r>
              <w:br/>
            </w:r>
            <w:r>
              <w:rPr>
                <w:rFonts w:ascii="Times New Roman"/>
                <w:b w:val="false"/>
                <w:i w:val="false"/>
                <w:color w:val="000000"/>
                <w:sz w:val="20"/>
              </w:rPr>
              <w:t>Набережная көшесі: 1, 2, 3, 5, 6, 7, 8, 9, 9а, 10, 10а, 12, 14, 15, 18, 20, 24.</w:t>
            </w:r>
            <w:r>
              <w:br/>
            </w:r>
            <w:r>
              <w:rPr>
                <w:rFonts w:ascii="Times New Roman"/>
                <w:b w:val="false"/>
                <w:i w:val="false"/>
                <w:color w:val="000000"/>
                <w:sz w:val="20"/>
              </w:rPr>
              <w:t xml:space="preserve">
Трудовое ауылы. </w:t>
            </w:r>
            <w:r>
              <w:br/>
            </w:r>
            <w:r>
              <w:rPr>
                <w:rFonts w:ascii="Times New Roman"/>
                <w:b w:val="false"/>
                <w:i w:val="false"/>
                <w:color w:val="000000"/>
                <w:sz w:val="20"/>
              </w:rPr>
              <w:t xml:space="preserve">Верхняя көшесі: 1, 1б, 2, 3, 4, 5, 6, 7, 8, 11, 12, 13, 13а, 14,14а, 15, 16, 17, 18, 19, 19а, 20, 25, 26, 28, 29, 38, 39, 40, 40а, 41. </w:t>
            </w:r>
            <w:r>
              <w:br/>
            </w:r>
            <w:r>
              <w:rPr>
                <w:rFonts w:ascii="Times New Roman"/>
                <w:b w:val="false"/>
                <w:i w:val="false"/>
                <w:color w:val="000000"/>
                <w:sz w:val="20"/>
              </w:rPr>
              <w:t>Нижняя көшесі: 1, 2, 2а, 3, 4, 5, 5а, 6, 7, 8, 9, 14.</w:t>
            </w:r>
            <w:r>
              <w:br/>
            </w:r>
            <w:r>
              <w:rPr>
                <w:rFonts w:ascii="Times New Roman"/>
                <w:b w:val="false"/>
                <w:i w:val="false"/>
                <w:color w:val="000000"/>
                <w:sz w:val="20"/>
              </w:rPr>
              <w:t>Аққұдық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Октябрьская көшесі, 31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1, 2, 2а, 3, 4, 5, 6, 7, 8, 9, 9а, 10, 11, 12, 13, 15, 16, 17, 18, 19, 20, 21, 22, 23, 24, 25, 26, 26а, 27, 28, 29, 30, 31, 32, 33, 34, 35, 36, 37, 38, 39, 40, 41, 42, 43, 44, 45, 46, 47, 48, 49, 50, 51, 52, 53, 54, 55, 56, 57, 58, 59, 60, 61, 62, 63, 64, 65, 66, 67, 68, 69, 70, 71, 72, 73, 74, 75, 76, 77, 78, 79, 80, 81, 82, 83, 84, 85, 86, 87, 89, 91, 93, 95, 97, 99, 101.</w:t>
            </w:r>
            <w:r>
              <w:br/>
            </w:r>
            <w:r>
              <w:rPr>
                <w:rFonts w:ascii="Times New Roman"/>
                <w:b w:val="false"/>
                <w:i w:val="false"/>
                <w:color w:val="000000"/>
                <w:sz w:val="20"/>
              </w:rPr>
              <w:t xml:space="preserve">Камская көшесі: 2, 4. </w:t>
            </w:r>
            <w:r>
              <w:br/>
            </w:r>
            <w:r>
              <w:rPr>
                <w:rFonts w:ascii="Times New Roman"/>
                <w:b w:val="false"/>
                <w:i w:val="false"/>
                <w:color w:val="000000"/>
                <w:sz w:val="20"/>
              </w:rPr>
              <w:t xml:space="preserve">Шоссейный тупик № 1: 1, 2, 3, 4, 5. </w:t>
            </w:r>
            <w:r>
              <w:br/>
            </w:r>
            <w:r>
              <w:rPr>
                <w:rFonts w:ascii="Times New Roman"/>
                <w:b w:val="false"/>
                <w:i w:val="false"/>
                <w:color w:val="000000"/>
                <w:sz w:val="20"/>
              </w:rPr>
              <w:t xml:space="preserve">Шоссейный тупик№ 2: 28, 29, 30, 31, 32. </w:t>
            </w:r>
            <w:r>
              <w:br/>
            </w:r>
            <w:r>
              <w:rPr>
                <w:rFonts w:ascii="Times New Roman"/>
                <w:b w:val="false"/>
                <w:i w:val="false"/>
                <w:color w:val="000000"/>
                <w:sz w:val="20"/>
              </w:rPr>
              <w:t xml:space="preserve">Центральная көшесі: 1, 2, 3, 4, 5, 6, 7, 8, 9, 10, 11, 12, 12а, 13, 14, 15, 16, 17, 19, 20, 21, 23, 24, 25, 26, 27, 28, 29а, 30, 31, 34, 36, 37, 38, 39, 40, 41, 42, 43, 44, 45, 46, 47, 48, 49, 50, 51, 52, 53, 54, 55, 56, 57, 58, 59, 60, 61, 62, 64, 65, 66, 67, 68, 69, 70, 71, 72, 73, 74, 75, 77, 79. </w:t>
            </w:r>
            <w:r>
              <w:br/>
            </w:r>
            <w:r>
              <w:rPr>
                <w:rFonts w:ascii="Times New Roman"/>
                <w:b w:val="false"/>
                <w:i w:val="false"/>
                <w:color w:val="000000"/>
                <w:sz w:val="20"/>
              </w:rPr>
              <w:t xml:space="preserve">Октябрьская көшесі: 1, 1а, 1б, 2, 3, 4, 5, 6, 7, 8, 9, 10, 11, 12, 13, 14, 15, 16, 17, 18, 19, 20, 21, 22, 23, 24, 25, 26, 27, 29, 30, 32, 33, 35, 36, 37, 38, 39, 40, 41, 42, 43, 44, 45, 46, 47, 48, 49, 50, 51, 52, 53, 54, 55, 56, 57, 58, 59, 60, 61, 62, 64, 65, 66, 67, 68, 69, 70, 71а, 72, 73, 74, 75, 76, 77, 78, 79, 80, 81, 82, 83, 84, 85, 86, 87, 88, 89, 90, 90а, 91, 92, 92а, 96, 98. </w:t>
            </w:r>
            <w:r>
              <w:br/>
            </w:r>
            <w:r>
              <w:rPr>
                <w:rFonts w:ascii="Times New Roman"/>
                <w:b w:val="false"/>
                <w:i w:val="false"/>
                <w:color w:val="000000"/>
                <w:sz w:val="20"/>
              </w:rPr>
              <w:t>Ленинградская көшесі: 1, 2, 3, 4, 5, 6, 7, 8, 9, 10, 11, 12, 13, 14, 15, 17, 18, 19, 20, 21, 23, 24, 25, 26, 27, 28, 29, 31, 32, 33, 34, 35, 36, 37, 38, 39, 40, 41, 42, 43, 44, 45, 46, 47, 48, 49, 50, 51, 52, 53, 54, 55, 56, 57, 58, 59, 60, 61, 63, 64, 65, 67, 69, 71, 73, 75, 77, 79, 79а, 81, 87, 89, 91, 93, 95.</w:t>
            </w:r>
            <w:r>
              <w:br/>
            </w:r>
            <w:r>
              <w:rPr>
                <w:rFonts w:ascii="Times New Roman"/>
                <w:b w:val="false"/>
                <w:i w:val="false"/>
                <w:color w:val="000000"/>
                <w:sz w:val="20"/>
              </w:rPr>
              <w:t xml:space="preserve">
Юбилейная көшесі: 1, 2, 3, 4, 5, 6, 7, 8, 9, 10, 11, 12, 13, 14, 15, 16, 17, 18, 19, 20, 21, 22, 23, 24, 25, 26, 27, 28, 30, 31, 32, 33, 34, 35, 37, 39, 41, 43, 45, 47, 49, 51, 53, 55. </w:t>
            </w:r>
            <w:r>
              <w:br/>
            </w:r>
            <w:r>
              <w:rPr>
                <w:rFonts w:ascii="Times New Roman"/>
                <w:b w:val="false"/>
                <w:i w:val="false"/>
                <w:color w:val="000000"/>
                <w:sz w:val="20"/>
              </w:rPr>
              <w:t>Мира көшесі: 1, 2, 3, 4, 6, 6а, 7, 8а, 9а, 11, 12, 14, 16, 18, 19, 20, 20а, 21, 22, 24, 25, 27, 27а, 28, 29, 31, 33, 101, 102, 104.</w:t>
            </w:r>
            <w:r>
              <w:br/>
            </w:r>
            <w:r>
              <w:rPr>
                <w:rFonts w:ascii="Times New Roman"/>
                <w:b w:val="false"/>
                <w:i w:val="false"/>
                <w:color w:val="000000"/>
                <w:sz w:val="20"/>
              </w:rPr>
              <w:t xml:space="preserve">Шоссейная көшесі: 1, 3, 5, 7, 9, 11, 13, 15, 17, 19, 21, 22, 23, 23а, 24, 25, 25а, 26, 27, 27а, 28, 29, 30, 31, 32, 33, 34, 35, 36, 37, 38, 39, 47, 67, 68, 69, 70, 71, 72, 73, 74, 80, 83, 85. </w:t>
            </w:r>
            <w:r>
              <w:br/>
            </w:r>
            <w:r>
              <w:rPr>
                <w:rFonts w:ascii="Times New Roman"/>
                <w:b w:val="false"/>
                <w:i w:val="false"/>
                <w:color w:val="000000"/>
                <w:sz w:val="20"/>
              </w:rPr>
              <w:t xml:space="preserve">
Карла Маркса көшесі: 1, 2, 3, 4, 5, 6, 6а, 7, 7а, 8, 8а, 9, 27, 42, 45. </w:t>
            </w:r>
            <w:r>
              <w:br/>
            </w:r>
            <w:r>
              <w:rPr>
                <w:rFonts w:ascii="Times New Roman"/>
                <w:b w:val="false"/>
                <w:i w:val="false"/>
                <w:color w:val="000000"/>
                <w:sz w:val="20"/>
              </w:rPr>
              <w:t xml:space="preserve">Тельмана көшесі: 1, 2, 3, 4, 5, 6, 7, 8, 9, 10, 11, 12, 13, 14, 15, 16, 17, 18, 32, 34, 36. </w:t>
            </w:r>
            <w:r>
              <w:br/>
            </w:r>
            <w:r>
              <w:rPr>
                <w:rFonts w:ascii="Times New Roman"/>
                <w:b w:val="false"/>
                <w:i w:val="false"/>
                <w:color w:val="000000"/>
                <w:sz w:val="20"/>
              </w:rPr>
              <w:t xml:space="preserve">Сокурская көшесі: 1, 2, 3, 4, 5, 6, 7, 8, 9, 10, 11, 12, 13, 14, 15, 16, 17, 18, 19, 20, 21, 21а, 22, 24, 26, 28, 30, 32, 34, 36, 37, 38, 40, 42, 46, 73, 74, 75. </w:t>
            </w:r>
            <w:r>
              <w:br/>
            </w:r>
            <w:r>
              <w:rPr>
                <w:rFonts w:ascii="Times New Roman"/>
                <w:b w:val="false"/>
                <w:i w:val="false"/>
                <w:color w:val="000000"/>
                <w:sz w:val="20"/>
              </w:rPr>
              <w:t>Участок МТФ - 5: 1, 2, 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Бейбітшілік көшесі, 5</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көшесі: 3, 4, 7, 8, 9, 12, 14, 16, 18, 23, 25, 27, 29, 31. </w:t>
            </w:r>
            <w:r>
              <w:br/>
            </w:r>
            <w:r>
              <w:rPr>
                <w:rFonts w:ascii="Times New Roman"/>
                <w:b w:val="false"/>
                <w:i w:val="false"/>
                <w:color w:val="000000"/>
                <w:sz w:val="20"/>
              </w:rPr>
              <w:t>Школьная көшесі: 3, 14, 17.</w:t>
            </w:r>
            <w:r>
              <w:br/>
            </w:r>
            <w:r>
              <w:rPr>
                <w:rFonts w:ascii="Times New Roman"/>
                <w:b w:val="false"/>
                <w:i w:val="false"/>
                <w:color w:val="000000"/>
                <w:sz w:val="20"/>
              </w:rPr>
              <w:t xml:space="preserve">Гагарин көшесі: 1, 7, 9, 10, 11, 13, 14, 15, 16, 17, 18, 19. </w:t>
            </w:r>
            <w:r>
              <w:br/>
            </w:r>
            <w:r>
              <w:rPr>
                <w:rFonts w:ascii="Times New Roman"/>
                <w:b w:val="false"/>
                <w:i w:val="false"/>
                <w:color w:val="000000"/>
                <w:sz w:val="20"/>
              </w:rPr>
              <w:t>Жеңіс көшесі: 1, 2, 3, 4, 5, 6, 7, 8, 9, 10.</w:t>
            </w:r>
            <w:r>
              <w:br/>
            </w:r>
            <w:r>
              <w:rPr>
                <w:rFonts w:ascii="Times New Roman"/>
                <w:b w:val="false"/>
                <w:i w:val="false"/>
                <w:color w:val="000000"/>
                <w:sz w:val="20"/>
              </w:rPr>
              <w:t xml:space="preserve">Заречная көшесі: 1, 3. </w:t>
            </w:r>
            <w:r>
              <w:br/>
            </w:r>
            <w:r>
              <w:rPr>
                <w:rFonts w:ascii="Times New Roman"/>
                <w:b w:val="false"/>
                <w:i w:val="false"/>
                <w:color w:val="000000"/>
                <w:sz w:val="20"/>
              </w:rPr>
              <w:t xml:space="preserve">Строительная көшесі: 2, 3, 4, 5, 6, 7, 8, 9, 10, 11. </w:t>
            </w:r>
            <w:r>
              <w:br/>
            </w:r>
            <w:r>
              <w:rPr>
                <w:rFonts w:ascii="Times New Roman"/>
                <w:b w:val="false"/>
                <w:i w:val="false"/>
                <w:color w:val="000000"/>
                <w:sz w:val="20"/>
              </w:rPr>
              <w:t>Бұқар жырау қиылысы: 1, 3, 4, 5, 6, 8, 10, 13.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Пискунов көшесі, 57/2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Пискунова көшесі: 2, 3, 4, 5, 6, 7, 9, 10, 11, 12, 13, 14, 15, 16, 17, 18, 19, 20, 21, 22, 23, 24, 25, 26, 27, 28, 29, 30, 31, 33, 35, 37, 39, 40, 41, 42, 43, 44, 47, 49, 51, 52, 53, 54, 55, 56, 58, 60, 61, 62, 63, 64, 65, 66, 67, 68, 69, 70, 73, 74, 75, 76, 77, 78, 79, 81, 83, 85, 87, 89, 91, 93, 95, 97, 99. </w:t>
            </w:r>
            <w:r>
              <w:br/>
            </w:r>
            <w:r>
              <w:rPr>
                <w:rFonts w:ascii="Times New Roman"/>
                <w:b w:val="false"/>
                <w:i w:val="false"/>
                <w:color w:val="000000"/>
                <w:sz w:val="20"/>
              </w:rPr>
              <w:t>Талгат Аубакиров көшесі: 1, 2, 4, 6, 8, 9, 10, 11, 13, 14, 15, 16, 17, 18, 19, 20, 21, 22, 23, 24, 25, 27, 28, 30, 31, 32, 33, 35, 37, 39, 41, 43, 45, 47, 49, 51, 57, 59, 61, 63, 67.</w:t>
            </w:r>
            <w:r>
              <w:br/>
            </w:r>
            <w:r>
              <w:rPr>
                <w:rFonts w:ascii="Times New Roman"/>
                <w:b w:val="false"/>
                <w:i w:val="false"/>
                <w:color w:val="000000"/>
                <w:sz w:val="20"/>
              </w:rPr>
              <w:t xml:space="preserve">Фатеева көшесі: 2, 7, 15, 17, 19, 21, 22, 23, 24, 25, 26, 27, 30, 32, 34, 36, 38, 40, 42, 45, 46, 47, 48, 50, 51, 53, 54, 55, 57, 59, 61, 63, 65, 67, 69, 71. </w:t>
            </w:r>
            <w:r>
              <w:br/>
            </w:r>
            <w:r>
              <w:rPr>
                <w:rFonts w:ascii="Times New Roman"/>
                <w:b w:val="false"/>
                <w:i w:val="false"/>
                <w:color w:val="000000"/>
                <w:sz w:val="20"/>
              </w:rPr>
              <w:t>Набережная көшесі: 1, 4, 5, 6, 7, 8, 9, 10, 11.</w:t>
            </w:r>
            <w:r>
              <w:br/>
            </w:r>
            <w:r>
              <w:rPr>
                <w:rFonts w:ascii="Times New Roman"/>
                <w:b w:val="false"/>
                <w:i w:val="false"/>
                <w:color w:val="000000"/>
                <w:sz w:val="20"/>
              </w:rPr>
              <w:t xml:space="preserve">Новостройка көшесі: 13, 15, 26, 27, 28. </w:t>
            </w:r>
            <w:r>
              <w:br/>
            </w:r>
            <w:r>
              <w:rPr>
                <w:rFonts w:ascii="Times New Roman"/>
                <w:b w:val="false"/>
                <w:i w:val="false"/>
                <w:color w:val="000000"/>
                <w:sz w:val="20"/>
              </w:rPr>
              <w:t xml:space="preserve">Үштау көшесі: 1, 2, 3, 4, 5, 6, 7, 8. </w:t>
            </w:r>
            <w:r>
              <w:br/>
            </w:r>
            <w:r>
              <w:rPr>
                <w:rFonts w:ascii="Times New Roman"/>
                <w:b w:val="false"/>
                <w:i w:val="false"/>
                <w:color w:val="000000"/>
                <w:sz w:val="20"/>
              </w:rPr>
              <w:t>Ащысу станциясы.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9</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Заречная көшесі: 1, 3, 4, 5, 6, 7, 8, 9, 11, 12, 12а, 13 ,15, 16, 18, 19, 22, 23, 24, 25,26, 29, 31, 32, 33, 34, 35, 36, 37, 39, 41, 42, 44, 45, 46, 52, 56, 58, 60, 64. </w:t>
            </w:r>
            <w:r>
              <w:br/>
            </w:r>
            <w:r>
              <w:rPr>
                <w:rFonts w:ascii="Times New Roman"/>
                <w:b w:val="false"/>
                <w:i w:val="false"/>
                <w:color w:val="000000"/>
                <w:sz w:val="20"/>
              </w:rPr>
              <w:t xml:space="preserve">Көшен Елеуов көшесі: 2, 5, 8, 9, 11, 15, 16, 17, 18, 21, 22, 24, 28, 30, 31, 32, 35, 39, 42, 43, 45, 49, 51, 56, 60, 66, 70, 76. </w:t>
            </w:r>
            <w:r>
              <w:br/>
            </w:r>
            <w:r>
              <w:rPr>
                <w:rFonts w:ascii="Times New Roman"/>
                <w:b w:val="false"/>
                <w:i w:val="false"/>
                <w:color w:val="000000"/>
                <w:sz w:val="20"/>
              </w:rPr>
              <w:t xml:space="preserve">Больничная көшесі: 3, 4, 5, 6, 9, 14, 16, 21, 21а, 22, 23, 24, 34, 35, 38а, 42, 45, 50. </w:t>
            </w:r>
            <w:r>
              <w:br/>
            </w:r>
            <w:r>
              <w:rPr>
                <w:rFonts w:ascii="Times New Roman"/>
                <w:b w:val="false"/>
                <w:i w:val="false"/>
                <w:color w:val="000000"/>
                <w:sz w:val="20"/>
              </w:rPr>
              <w:t>Новая көшесі: 2, 3, 4, 5, 6, 9, 10, 11, 12, 14, 15, 17, 20а,22, 25, 31, 35, 36, 37, 39.</w:t>
            </w:r>
            <w:r>
              <w:br/>
            </w:r>
            <w:r>
              <w:rPr>
                <w:rFonts w:ascii="Times New Roman"/>
                <w:b w:val="false"/>
                <w:i w:val="false"/>
                <w:color w:val="000000"/>
                <w:sz w:val="20"/>
              </w:rPr>
              <w:t xml:space="preserve">Молодежная көшесі: 2, 4, 14, 15, 16. </w:t>
            </w:r>
            <w:r>
              <w:br/>
            </w:r>
            <w:r>
              <w:rPr>
                <w:rFonts w:ascii="Times New Roman"/>
                <w:b w:val="false"/>
                <w:i w:val="false"/>
                <w:color w:val="000000"/>
                <w:sz w:val="20"/>
              </w:rPr>
              <w:t>Степная көшесі: 1, 2, 3, 4, 6, 9, 10, 11, 14, 15, 18, 19.</w:t>
            </w:r>
            <w:r>
              <w:br/>
            </w:r>
            <w:r>
              <w:rPr>
                <w:rFonts w:ascii="Times New Roman"/>
                <w:b w:val="false"/>
                <w:i w:val="false"/>
                <w:color w:val="000000"/>
                <w:sz w:val="20"/>
              </w:rPr>
              <w:t>Березка көшесі: 1, 2, 4, 5, 12, 13, 16, 20, 22, 26, 28.</w:t>
            </w:r>
            <w:r>
              <w:br/>
            </w:r>
            <w:r>
              <w:rPr>
                <w:rFonts w:ascii="Times New Roman"/>
                <w:b w:val="false"/>
                <w:i w:val="false"/>
                <w:color w:val="000000"/>
                <w:sz w:val="20"/>
              </w:rPr>
              <w:t>Школьная көшесі: 1, 3, 4, 6.</w:t>
            </w:r>
            <w:r>
              <w:br/>
            </w:r>
            <w:r>
              <w:rPr>
                <w:rFonts w:ascii="Times New Roman"/>
                <w:b w:val="false"/>
                <w:i w:val="false"/>
                <w:color w:val="000000"/>
                <w:sz w:val="20"/>
              </w:rPr>
              <w:t>Набережная көшесі: 1, 2, 3, 5, 7, 8, 9, 10, 11.</w:t>
            </w:r>
            <w:r>
              <w:br/>
            </w:r>
            <w:r>
              <w:rPr>
                <w:rFonts w:ascii="Times New Roman"/>
                <w:b w:val="false"/>
                <w:i w:val="false"/>
                <w:color w:val="000000"/>
                <w:sz w:val="20"/>
              </w:rPr>
              <w:t>Аюлы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Юбилейная көшесі, 11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 көшесі: 2, 5, 8. </w:t>
            </w:r>
            <w:r>
              <w:br/>
            </w:r>
            <w:r>
              <w:rPr>
                <w:rFonts w:ascii="Times New Roman"/>
                <w:b w:val="false"/>
                <w:i w:val="false"/>
                <w:color w:val="000000"/>
                <w:sz w:val="20"/>
              </w:rPr>
              <w:t>Юбилейная көшесі: 1, 2, 3, 5, 7, 8, 9.</w:t>
            </w:r>
            <w:r>
              <w:br/>
            </w:r>
            <w:r>
              <w:rPr>
                <w:rFonts w:ascii="Times New Roman"/>
                <w:b w:val="false"/>
                <w:i w:val="false"/>
                <w:color w:val="000000"/>
                <w:sz w:val="20"/>
              </w:rPr>
              <w:t xml:space="preserve">Сатбаева көшесі: 3, 4, 5, 6, 7, 11. </w:t>
            </w:r>
            <w:r>
              <w:br/>
            </w:r>
            <w:r>
              <w:rPr>
                <w:rFonts w:ascii="Times New Roman"/>
                <w:b w:val="false"/>
                <w:i w:val="false"/>
                <w:color w:val="000000"/>
                <w:sz w:val="20"/>
              </w:rPr>
              <w:t>Маметова көшесі: 1, 2, 3, 4, 5, 6, 7, 9, 10, 11, 12,13,14, 15, 16, 18, 19, 20, 21, 22, 23, 24, 25, 25а, 26, 28, 29.</w:t>
            </w:r>
            <w:r>
              <w:br/>
            </w:r>
            <w:r>
              <w:rPr>
                <w:rFonts w:ascii="Times New Roman"/>
                <w:b w:val="false"/>
                <w:i w:val="false"/>
                <w:color w:val="000000"/>
                <w:sz w:val="20"/>
              </w:rPr>
              <w:t>Абай көшесі: 1, 3, 4, 6, 7, 9, 10, 12, 13,14, 15, 16, 18, 19, 20.</w:t>
            </w:r>
            <w:r>
              <w:br/>
            </w:r>
            <w:r>
              <w:rPr>
                <w:rFonts w:ascii="Times New Roman"/>
                <w:b w:val="false"/>
                <w:i w:val="false"/>
                <w:color w:val="000000"/>
                <w:sz w:val="20"/>
              </w:rPr>
              <w:t>Джамбула көшесі: 1, 2, 3, 4 а, 6, 7, 8, 9, 10, 11, 12, 13, 14, 15, 17, 18, 19, 20, 21, 23, 24, 26, 27, 28, 29, 30, 31, 33, 34, 37, 39, 41, 42, 43, 44, 45.</w:t>
            </w:r>
            <w:r>
              <w:br/>
            </w:r>
            <w:r>
              <w:rPr>
                <w:rFonts w:ascii="Times New Roman"/>
                <w:b w:val="false"/>
                <w:i w:val="false"/>
                <w:color w:val="000000"/>
                <w:sz w:val="20"/>
              </w:rPr>
              <w:t>Құрама ауылы.</w:t>
            </w:r>
            <w:r>
              <w:br/>
            </w:r>
            <w:r>
              <w:rPr>
                <w:rFonts w:ascii="Times New Roman"/>
                <w:b w:val="false"/>
                <w:i w:val="false"/>
                <w:color w:val="000000"/>
                <w:sz w:val="20"/>
              </w:rPr>
              <w:t>Алабас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Центральная көшесі, 7-1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3, 4, 5, 8, 9, 10, 11, 12, 13, 14, 15, 16, 17, 19, 20, 21, 23, 24, 26, 28, 30, 32, 34, 36, 38.</w:t>
            </w:r>
            <w:r>
              <w:br/>
            </w:r>
            <w:r>
              <w:rPr>
                <w:rFonts w:ascii="Times New Roman"/>
                <w:b w:val="false"/>
                <w:i w:val="false"/>
                <w:color w:val="000000"/>
                <w:sz w:val="20"/>
              </w:rPr>
              <w:t>Заречная көшесі: 1, 3, 4, 5, 6, 7, 8, 9, 11, 14, 15, 16, 17, 18, 20.</w:t>
            </w:r>
            <w:r>
              <w:br/>
            </w:r>
            <w:r>
              <w:rPr>
                <w:rFonts w:ascii="Times New Roman"/>
                <w:b w:val="false"/>
                <w:i w:val="false"/>
                <w:color w:val="000000"/>
                <w:sz w:val="20"/>
              </w:rPr>
              <w:t>Мостовая көшесі: 1, 3, 4, 5, 6, 7, 8, 9, 10, 11, 13, 14, 15, 16, 17, 18, 19, 21, 22, 23, 25, 26, 27, 29, 31.</w:t>
            </w:r>
            <w:r>
              <w:br/>
            </w:r>
            <w:r>
              <w:rPr>
                <w:rFonts w:ascii="Times New Roman"/>
                <w:b w:val="false"/>
                <w:i w:val="false"/>
                <w:color w:val="000000"/>
                <w:sz w:val="20"/>
              </w:rPr>
              <w:t>Степная көшесі: 1, 2, 3, 4, 5, 6, 7, 8, 11, 12, 13, 14, 15, 16, 17, 18, 19, 20, 21, 22, 23, 24, 26, 28, 30.</w:t>
            </w:r>
            <w:r>
              <w:br/>
            </w:r>
            <w:r>
              <w:rPr>
                <w:rFonts w:ascii="Times New Roman"/>
                <w:b w:val="false"/>
                <w:i w:val="false"/>
                <w:color w:val="000000"/>
                <w:sz w:val="20"/>
              </w:rPr>
              <w:t>Абай көшесі: 2, 3, 4, 4а, 5, 6, 7, 9, 10, 11, 13.</w:t>
            </w:r>
            <w:r>
              <w:br/>
            </w:r>
            <w:r>
              <w:rPr>
                <w:rFonts w:ascii="Times New Roman"/>
                <w:b w:val="false"/>
                <w:i w:val="false"/>
                <w:color w:val="000000"/>
                <w:sz w:val="20"/>
              </w:rPr>
              <w:t>Амангельды көшесі: 1, 2, 3, 4, 5, 6, 7, 8, 9, 10, 11, 12, 13, 14, 15, 16, 18, 19, 20, 21, 22, 23, 24, 26, 28.</w:t>
            </w:r>
            <w:r>
              <w:br/>
            </w:r>
            <w:r>
              <w:rPr>
                <w:rFonts w:ascii="Times New Roman"/>
                <w:b w:val="false"/>
                <w:i w:val="false"/>
                <w:color w:val="000000"/>
                <w:sz w:val="20"/>
              </w:rPr>
              <w:t>Төрткөл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Бейбітшілік көшесі, 17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көшесі: 1, 4, 6, 7, 8, 10, 12, 13, 15, 16, 17, 19, 21, 22, 24, 25, 27, 29, 30, 31, 32, 33, 34, 35, 36, 37, 38, 41, 42, 43, 46, 47, 49, 50, 52, 54, 58, 60, 61, 63, 65, 66, 67, 68, 69, 71, 72, 73, 74,76, 77, 78, 80, 82, 83, 87, 89, 90, 91, 92, 94, 95, 96, 97, 98, 99, 100, 102, 104, 108, 114, 116, 118, 128. </w:t>
            </w:r>
            <w:r>
              <w:br/>
            </w:r>
            <w:r>
              <w:rPr>
                <w:rFonts w:ascii="Times New Roman"/>
                <w:b w:val="false"/>
                <w:i w:val="false"/>
                <w:color w:val="000000"/>
                <w:sz w:val="20"/>
              </w:rPr>
              <w:t>Егемен көшесі: 1, 3, 4, 5, 6, 7, 8, 10, 11, 12, 13.</w:t>
            </w:r>
            <w:r>
              <w:br/>
            </w:r>
            <w:r>
              <w:rPr>
                <w:rFonts w:ascii="Times New Roman"/>
                <w:b w:val="false"/>
                <w:i w:val="false"/>
                <w:color w:val="000000"/>
                <w:sz w:val="20"/>
              </w:rPr>
              <w:t xml:space="preserve">Омар көшесі: 1, 2, 5, 6, 9, 10, 11, 12, 16, 18, 21, 23, 24, 26, 28, 30, 31, 33, 41, 43, 45, 47, 49, 51. </w:t>
            </w:r>
            <w:r>
              <w:br/>
            </w:r>
            <w:r>
              <w:rPr>
                <w:rFonts w:ascii="Times New Roman"/>
                <w:b w:val="false"/>
                <w:i w:val="false"/>
                <w:color w:val="000000"/>
                <w:sz w:val="20"/>
              </w:rPr>
              <w:t>Достық көшесі: 2, 3, 4, 5, 6, 7, 8, 9, 10, 11, 12, 13.</w:t>
            </w:r>
            <w:r>
              <w:br/>
            </w:r>
            <w:r>
              <w:rPr>
                <w:rFonts w:ascii="Times New Roman"/>
                <w:b w:val="false"/>
                <w:i w:val="false"/>
                <w:color w:val="000000"/>
                <w:sz w:val="20"/>
              </w:rPr>
              <w:t>Тракторная көшесі: 1, 2, 3, 4, 6, 7, 8, 10, 12, 13, 14, 15, 16, 17, 18, 19, 24, 27, 28, 31, 32, 34, 36, 38, 40, 42, 44, 46, 48, 50, 51, 52, 54, 53, 56, 57, 58, 59, 61, 62.</w:t>
            </w:r>
            <w:r>
              <w:br/>
            </w:r>
            <w:r>
              <w:rPr>
                <w:rFonts w:ascii="Times New Roman"/>
                <w:b w:val="false"/>
                <w:i w:val="false"/>
                <w:color w:val="000000"/>
                <w:sz w:val="20"/>
              </w:rPr>
              <w:t>Бабаева көшесі: 1, 3, 6, 8, 10, 12, 13, 14, 15, 17, 18, 19, 20, 21, 22, 23, 24, 25, 26, 27, 28, 29, 30, 31, 32, 33, 35, 37, 39, 41.</w:t>
            </w:r>
            <w:r>
              <w:br/>
            </w:r>
            <w:r>
              <w:rPr>
                <w:rFonts w:ascii="Times New Roman"/>
                <w:b w:val="false"/>
                <w:i w:val="false"/>
                <w:color w:val="000000"/>
                <w:sz w:val="20"/>
              </w:rPr>
              <w:t>Целинная көшесі: 2, 2а, 2б, 3, 4, 5, 5а, 7, 10, 12, 15, 15а, 16, 16а, 17, 20, 21, 22, 23, 24, 26, 29а, 30, 31, 33, 34, 35, 40, 63.</w:t>
            </w:r>
            <w:r>
              <w:br/>
            </w:r>
            <w:r>
              <w:rPr>
                <w:rFonts w:ascii="Times New Roman"/>
                <w:b w:val="false"/>
                <w:i w:val="false"/>
                <w:color w:val="000000"/>
                <w:sz w:val="20"/>
              </w:rPr>
              <w:t xml:space="preserve">Строительная көшесі: 1, 3, 5, 6, 7, 11, 13, 21, 22, 23, 33, 37, 38, 40, 41, 77. </w:t>
            </w:r>
            <w:r>
              <w:br/>
            </w:r>
            <w:r>
              <w:rPr>
                <w:rFonts w:ascii="Times New Roman"/>
                <w:b w:val="false"/>
                <w:i w:val="false"/>
                <w:color w:val="000000"/>
                <w:sz w:val="20"/>
              </w:rPr>
              <w:t xml:space="preserve">Студенческая көшесі: 31. </w:t>
            </w:r>
            <w:r>
              <w:br/>
            </w:r>
            <w:r>
              <w:rPr>
                <w:rFonts w:ascii="Times New Roman"/>
                <w:b w:val="false"/>
                <w:i w:val="false"/>
                <w:color w:val="000000"/>
                <w:sz w:val="20"/>
              </w:rPr>
              <w:t>Сарыарқа көшесі: 1, 2, 3, 4, 62а, 62в.</w:t>
            </w:r>
            <w:r>
              <w:br/>
            </w:r>
            <w:r>
              <w:rPr>
                <w:rFonts w:ascii="Times New Roman"/>
                <w:b w:val="false"/>
                <w:i w:val="false"/>
                <w:color w:val="000000"/>
                <w:sz w:val="20"/>
              </w:rPr>
              <w:t>Тәуелсіздік көшесі: 1б, 2, 2а, 2б, 5, 6, 8, 9, 10, 11, 12, 14, 15, 16, 17.</w:t>
            </w:r>
            <w:r>
              <w:br/>
            </w:r>
            <w:r>
              <w:rPr>
                <w:rFonts w:ascii="Times New Roman"/>
                <w:b w:val="false"/>
                <w:i w:val="false"/>
                <w:color w:val="000000"/>
                <w:sz w:val="20"/>
              </w:rPr>
              <w:t>Ақбұлақ көшесі: 1, 2, 3, 6, 8.</w:t>
            </w:r>
            <w:r>
              <w:br/>
            </w:r>
            <w:r>
              <w:rPr>
                <w:rFonts w:ascii="Times New Roman"/>
                <w:b w:val="false"/>
                <w:i w:val="false"/>
                <w:color w:val="000000"/>
                <w:sz w:val="20"/>
              </w:rPr>
              <w:t>Абай көшесі: 2, 3, 5, 6, 8, 9, 10, 11, 12, 13, 15,16, 16а, 17, 17а, 17б,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Әшім Жапаров көшесі, 14</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Сарыжайлау көшесі: 1, 1а, 3, 5, 6, 7, 9, 12, 13, 14. </w:t>
            </w:r>
            <w:r>
              <w:br/>
            </w:r>
            <w:r>
              <w:rPr>
                <w:rFonts w:ascii="Times New Roman"/>
                <w:b w:val="false"/>
                <w:i w:val="false"/>
                <w:color w:val="000000"/>
                <w:sz w:val="20"/>
              </w:rPr>
              <w:t>Желтоқсан көшесі: 1, 2, 3, 4, 5, 8, 9, 10, 11, 13.</w:t>
            </w:r>
            <w:r>
              <w:br/>
            </w:r>
            <w:r>
              <w:rPr>
                <w:rFonts w:ascii="Times New Roman"/>
                <w:b w:val="false"/>
                <w:i w:val="false"/>
                <w:color w:val="000000"/>
                <w:sz w:val="20"/>
              </w:rPr>
              <w:t>Достық көшесі: 1, 2, 3, 4, 4а, 5.</w:t>
            </w:r>
            <w:r>
              <w:br/>
            </w:r>
            <w:r>
              <w:rPr>
                <w:rFonts w:ascii="Times New Roman"/>
                <w:b w:val="false"/>
                <w:i w:val="false"/>
                <w:color w:val="000000"/>
                <w:sz w:val="20"/>
              </w:rPr>
              <w:t xml:space="preserve">Әшім Жапаров көшесі: 2, 4, 5, 6, 7, 8, 9, 10, 11, 16, 17, 18, 20, 21, 22, 23, 24, 25, 26. </w:t>
            </w:r>
            <w:r>
              <w:br/>
            </w:r>
            <w:r>
              <w:rPr>
                <w:rFonts w:ascii="Times New Roman"/>
                <w:b w:val="false"/>
                <w:i w:val="false"/>
                <w:color w:val="000000"/>
                <w:sz w:val="20"/>
              </w:rPr>
              <w:t>Семіз-бұға ауылы.</w:t>
            </w:r>
            <w:r>
              <w:br/>
            </w:r>
            <w:r>
              <w:rPr>
                <w:rFonts w:ascii="Times New Roman"/>
                <w:b w:val="false"/>
                <w:i w:val="false"/>
                <w:color w:val="000000"/>
                <w:sz w:val="20"/>
              </w:rPr>
              <w:t>Шалқар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Ақөре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Достық көшесі, 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Целинная көшесі: 1, 2, 3, 4, 5, 6, 7, 8, 9, 10, 11, 12, 13, 14, 15, 16, 17, 18, 19, 20, 21, 22, 23, 24, 25. </w:t>
            </w:r>
            <w:r>
              <w:br/>
            </w:r>
            <w:r>
              <w:rPr>
                <w:rFonts w:ascii="Times New Roman"/>
                <w:b w:val="false"/>
                <w:i w:val="false"/>
                <w:color w:val="000000"/>
                <w:sz w:val="20"/>
              </w:rPr>
              <w:t>Бейбітшілік көшесі: 1, 2, 3, 4, 5, 6, 7, 8, 9, 10, 11, 12, 13, 14, 15, 16, 17, 18, 19, 20, 21, 22, 23, 24, 25, 26, 27, 28, 29, 30, 31, 32, 33, 34, 35, 36, 37, 38, 39, 40, 41, 42, 43, 44, 45, 46, 47, 48, 49.</w:t>
            </w:r>
            <w:r>
              <w:br/>
            </w:r>
            <w:r>
              <w:rPr>
                <w:rFonts w:ascii="Times New Roman"/>
                <w:b w:val="false"/>
                <w:i w:val="false"/>
                <w:color w:val="000000"/>
                <w:sz w:val="20"/>
              </w:rPr>
              <w:t>Центральная көшесі: 1, 2, 3, 4, 5, 6, 7, 8, 9, 10, 11, 12, 13, 14, 15, 16, 17, 18, 19, 20, 21, 22, 23, 24, 25, 26, 27, 28, 29.</w:t>
            </w:r>
            <w:r>
              <w:br/>
            </w:r>
            <w:r>
              <w:rPr>
                <w:rFonts w:ascii="Times New Roman"/>
                <w:b w:val="false"/>
                <w:i w:val="false"/>
                <w:color w:val="000000"/>
                <w:sz w:val="20"/>
              </w:rPr>
              <w:t>Достық көшесі: 2, 4, 5.</w:t>
            </w:r>
            <w:r>
              <w:br/>
            </w:r>
            <w:r>
              <w:rPr>
                <w:rFonts w:ascii="Times New Roman"/>
                <w:b w:val="false"/>
                <w:i w:val="false"/>
                <w:color w:val="000000"/>
                <w:sz w:val="20"/>
              </w:rPr>
              <w:t>Жеңіс көшесі: 1, 2, 3, 4, 5, 6, 7, 8, 9.</w:t>
            </w:r>
            <w:r>
              <w:br/>
            </w:r>
            <w:r>
              <w:rPr>
                <w:rFonts w:ascii="Times New Roman"/>
                <w:b w:val="false"/>
                <w:i w:val="false"/>
                <w:color w:val="000000"/>
                <w:sz w:val="20"/>
              </w:rPr>
              <w:t>Шатан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Ғ.Мұстафин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Мира көшесі, 13</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Набережная көшесі: 1, 2, 4, 5, 6, 7, 9, 11, 13, 16, 17, 18, 19, 23, 25, 26, 27, 28, 29, 30, 31, 33, 34, 34а, 38, 39, 40, 42, 45, 48, 49. </w:t>
            </w:r>
            <w:r>
              <w:br/>
            </w:r>
            <w:r>
              <w:rPr>
                <w:rFonts w:ascii="Times New Roman"/>
                <w:b w:val="false"/>
                <w:i w:val="false"/>
                <w:color w:val="000000"/>
                <w:sz w:val="20"/>
              </w:rPr>
              <w:t xml:space="preserve">Центральная көшесі: 1, 2, 3, 5, 7, 9, 13, 16, 18, 25, 29, 31, 35, 36, 39, 47, 48, 49, 51, 53, 56, 58, 61, 62, 63, 64, 65, 66, 66а, 67, 69, 73, 75. </w:t>
            </w:r>
            <w:r>
              <w:br/>
            </w:r>
            <w:r>
              <w:rPr>
                <w:rFonts w:ascii="Times New Roman"/>
                <w:b w:val="false"/>
                <w:i w:val="false"/>
                <w:color w:val="000000"/>
                <w:sz w:val="20"/>
              </w:rPr>
              <w:t xml:space="preserve">Корниенко көшесі: 1, 2, 4, 5, 6, 6а, 11, 16, 19, 27, 28, 29, 30, 34, 36, 38, 41, 42, 44, 45, 46, 48, 50, 55, 58, 58а, 59, 60, 61, 63, 65, 67, 68, 69, 70, 71, 72, 73, 73а, 74, 76, 78. </w:t>
            </w:r>
            <w:r>
              <w:br/>
            </w:r>
            <w:r>
              <w:rPr>
                <w:rFonts w:ascii="Times New Roman"/>
                <w:b w:val="false"/>
                <w:i w:val="false"/>
                <w:color w:val="000000"/>
                <w:sz w:val="20"/>
              </w:rPr>
              <w:t xml:space="preserve">Октябрьская көшесі: 1, 1а, 2, 3, 4, 5, 6, 6а, 7, 8, 11, 13, 15, 16, 17, 19, 20, 21, 23, 24, 26, 31, 33, 35, 37, 39, 41, 43, 47, 49, 51, 53, 55, 57, 61, 65. </w:t>
            </w:r>
            <w:r>
              <w:br/>
            </w:r>
            <w:r>
              <w:rPr>
                <w:rFonts w:ascii="Times New Roman"/>
                <w:b w:val="false"/>
                <w:i w:val="false"/>
                <w:color w:val="000000"/>
                <w:sz w:val="20"/>
              </w:rPr>
              <w:t xml:space="preserve">Гагарина көшесі: 1, 2, 3, 4, 5, 6, 7, 8, 9, 10, 11, 12, 13, 14, 15, 16, 17, 18, 19, 20, 21. </w:t>
            </w:r>
            <w:r>
              <w:br/>
            </w:r>
            <w:r>
              <w:rPr>
                <w:rFonts w:ascii="Times New Roman"/>
                <w:b w:val="false"/>
                <w:i w:val="false"/>
                <w:color w:val="000000"/>
                <w:sz w:val="20"/>
              </w:rPr>
              <w:t>Альмагамбетов көшесі: 1, 1а, 2, 4, 5, 6, 7, 8, 9, 10, 11, 13, 14, 15, 16, 17, 18, 19, 19а, 20, 22, 23, 24, 25, 25а, 26, 27, 28, 29, 30, 31, 32, 33, 34, 35, 36, 37, 38, 39, 40, 41, 42, 43, 44, 45, 46, 48, 52, 54, 56, 58, 60, 64, 66, 68.</w:t>
            </w:r>
            <w:r>
              <w:br/>
            </w:r>
            <w:r>
              <w:rPr>
                <w:rFonts w:ascii="Times New Roman"/>
                <w:b w:val="false"/>
                <w:i w:val="false"/>
                <w:color w:val="000000"/>
                <w:sz w:val="20"/>
              </w:rPr>
              <w:t xml:space="preserve">Футбольная көшесі: 1, 2, 3, 4, 5, 6, 7, 8, 9, 10, 11, 12, 13, 14, 15, 16, 17, 18, 20, 22, 23, 24, 25, 26, 27, 28, 29, 30, 31, 33, 34, 35, 36, 38, 39, 40, 41, 42, 43, 44, 45, 46, 46а, 46/1, 47, 47а, 48, 49, 50, 51, 52, 53, 54, 55, 56, 56а, 58, 60. </w:t>
            </w:r>
            <w:r>
              <w:br/>
            </w:r>
            <w:r>
              <w:rPr>
                <w:rFonts w:ascii="Times New Roman"/>
                <w:b w:val="false"/>
                <w:i w:val="false"/>
                <w:color w:val="000000"/>
                <w:sz w:val="20"/>
              </w:rPr>
              <w:t>Мира көшесі: 1, 2, 3, 4, 5, 6, 7, 7а, 8, 9, 10, 11, 14, 15, 16, 17, 18, 20, 22, 26, 28, 30.</w:t>
            </w:r>
            <w:r>
              <w:br/>
            </w:r>
            <w:r>
              <w:rPr>
                <w:rFonts w:ascii="Times New Roman"/>
                <w:b w:val="false"/>
                <w:i w:val="false"/>
                <w:color w:val="000000"/>
                <w:sz w:val="20"/>
              </w:rPr>
              <w:t>Юбилейная көшесі: 1, 1а, 2, 3, 3а, 4, 6, 7, 8, 9, 11, 13, 15, 17, 19, 23, 25.</w:t>
            </w:r>
            <w:r>
              <w:br/>
            </w:r>
            <w:r>
              <w:rPr>
                <w:rFonts w:ascii="Times New Roman"/>
                <w:b w:val="false"/>
                <w:i w:val="false"/>
                <w:color w:val="000000"/>
                <w:sz w:val="20"/>
              </w:rPr>
              <w:t>Ахметов көшесі: 1, 2, 3, 3а, 4, 6, 7, 8, 9, 10, 11, 13, 14, 15, 16, 17, 18, 19, 20, 21, 22, 23, 24, 25, 27, 29, 31, 32, 33, 34, 35, 37.</w:t>
            </w:r>
            <w:r>
              <w:br/>
            </w:r>
            <w:r>
              <w:rPr>
                <w:rFonts w:ascii="Times New Roman"/>
                <w:b w:val="false"/>
                <w:i w:val="false"/>
                <w:color w:val="000000"/>
                <w:sz w:val="20"/>
              </w:rPr>
              <w:t>Майская көшесі: 1, 2, 3, 4, 5, 6, 7, 8, 9, 10.</w:t>
            </w:r>
            <w:r>
              <w:br/>
            </w:r>
            <w:r>
              <w:rPr>
                <w:rFonts w:ascii="Times New Roman"/>
                <w:b w:val="false"/>
                <w:i w:val="false"/>
                <w:color w:val="000000"/>
                <w:sz w:val="20"/>
              </w:rPr>
              <w:t>Советская көшесі: 1а, 3, 5, 6, 7, 8, 9, 10, 12, 14, 15, 16, 17, 18, 19, 20, 21, 22, 23, 24, 25, 26, 27, 28, 29, 30, 31, 32, 33, 34, 35, 36, 37, 39, 41, 43, 45, 47.</w:t>
            </w:r>
            <w:r>
              <w:br/>
            </w:r>
            <w:r>
              <w:rPr>
                <w:rFonts w:ascii="Times New Roman"/>
                <w:b w:val="false"/>
                <w:i w:val="false"/>
                <w:color w:val="000000"/>
                <w:sz w:val="20"/>
              </w:rPr>
              <w:t>Механизаторская көшесі: 1, 2, 3, 4, 5, 8, 9, 10, 12, 13, 14, 15.</w:t>
            </w:r>
            <w:r>
              <w:br/>
            </w:r>
            <w:r>
              <w:rPr>
                <w:rFonts w:ascii="Times New Roman"/>
                <w:b w:val="false"/>
                <w:i w:val="false"/>
                <w:color w:val="000000"/>
                <w:sz w:val="20"/>
              </w:rPr>
              <w:t>Участок Ветстанция: 1, 2, 3, 4, 5.</w:t>
            </w:r>
            <w:r>
              <w:br/>
            </w:r>
            <w:r>
              <w:rPr>
                <w:rFonts w:ascii="Times New Roman"/>
                <w:b w:val="false"/>
                <w:i w:val="false"/>
                <w:color w:val="000000"/>
                <w:sz w:val="20"/>
              </w:rPr>
              <w:t>Верхняя көшесі: 1, 1а, 5, 7, 8.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Нуринская станциясы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Пионерская көшесі, 20а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 3, 5, 9, 10, 12, 19, 20, 22, 23, 23а, 27, 29, 32, 35, 38, 40, 42, 43, 50, 50а, 53, 53а, 54, 58.</w:t>
            </w:r>
            <w:r>
              <w:br/>
            </w:r>
            <w:r>
              <w:rPr>
                <w:rFonts w:ascii="Times New Roman"/>
                <w:b w:val="false"/>
                <w:i w:val="false"/>
                <w:color w:val="000000"/>
                <w:sz w:val="20"/>
              </w:rPr>
              <w:t>Элеваторная көшесі: 1, 2, 3а, 4, 5, 6, 8, 9, 11, 12, 14, 17, 18, 19, 20, 21, 24, 25а, 29, 32, 33, 34, 39, 40, 48, 56, 56а, 62.</w:t>
            </w:r>
            <w:r>
              <w:br/>
            </w:r>
            <w:r>
              <w:rPr>
                <w:rFonts w:ascii="Times New Roman"/>
                <w:b w:val="false"/>
                <w:i w:val="false"/>
                <w:color w:val="000000"/>
                <w:sz w:val="20"/>
              </w:rPr>
              <w:t>Шоссейная көшесі: 1, 3, 5, 6, 8, 11, 13, 15, 17, 19, 22, 23, 25, 27, 29, 31, 32, 33, 38, 40, 41, 42, 43, 44, 45, 46, 47, 49, 51, 52, 53, 53а, 54, 55, 56, 57, 59, 61, 62, 63, 64, 65, 67, 68, 75, 78, 80, 86, 88, 90, 92, 98, 108, 110, 112, 116, 118, 120, 122, 124.</w:t>
            </w:r>
            <w:r>
              <w:br/>
            </w:r>
            <w:r>
              <w:rPr>
                <w:rFonts w:ascii="Times New Roman"/>
                <w:b w:val="false"/>
                <w:i w:val="false"/>
                <w:color w:val="000000"/>
                <w:sz w:val="20"/>
              </w:rPr>
              <w:t>Привокзальная көшесі: 1, 2, 2а,3, 4, 5, 6, 7, 8, 9, 10, 11, 12, 13, 14, 15, 16, 17, 18, 19, 20, 23, 24, 41, 43, 47, 50, 53, 54, 61, 64, 66, 69, 70, 72, 74, 75, 77, 78, 79, 80, 81, 83, 87, 89, 90, 92, 94, 95, 96, 98, 98а, 99, 100, 101, 101а, 102, 102а, 103, 105, 106, 108, 109, 110, 110а, 112.</w:t>
            </w:r>
            <w:r>
              <w:br/>
            </w:r>
            <w:r>
              <w:rPr>
                <w:rFonts w:ascii="Times New Roman"/>
                <w:b w:val="false"/>
                <w:i w:val="false"/>
                <w:color w:val="000000"/>
                <w:sz w:val="20"/>
              </w:rPr>
              <w:t>Крайняя көшесі: 1, 1а, 1б, 2, 2а, 3, 3а, 4, 4а, 5, 6, 7, 7а, 8, 9, 10, 11, 12, 13, 14, 15, 16, 17, 18, 19, 20, 21, 22, 23, 24, 25, 26, 26а, 27.</w:t>
            </w:r>
            <w:r>
              <w:br/>
            </w:r>
            <w:r>
              <w:rPr>
                <w:rFonts w:ascii="Times New Roman"/>
                <w:b w:val="false"/>
                <w:i w:val="false"/>
                <w:color w:val="000000"/>
                <w:sz w:val="20"/>
              </w:rPr>
              <w:t>Первомайская көшесі: 1, 1а, 5, 6, 8, 9, 12, 12а, 16, 18, 19, 22, 23, 27, 28, 29, 30, 31, 32, 33, 34, 35, 36, 43.</w:t>
            </w:r>
            <w:r>
              <w:br/>
            </w:r>
            <w:r>
              <w:rPr>
                <w:rFonts w:ascii="Times New Roman"/>
                <w:b w:val="false"/>
                <w:i w:val="false"/>
                <w:color w:val="000000"/>
                <w:sz w:val="20"/>
              </w:rPr>
              <w:t>Весовая көшесі: 1, 2, 3, 4, 5, 7, 8, 9, 12.</w:t>
            </w:r>
            <w:r>
              <w:br/>
            </w:r>
            <w:r>
              <w:rPr>
                <w:rFonts w:ascii="Times New Roman"/>
                <w:b w:val="false"/>
                <w:i w:val="false"/>
                <w:color w:val="000000"/>
                <w:sz w:val="20"/>
              </w:rPr>
              <w:t>Средняя көшесі: 1, 1а, 4, 6а, 6б, 7, 8, 10, 11, 12, 15, 16, 17, 19, 20, 21, 27, 29, 29а, 30, 32, 34.</w:t>
            </w:r>
            <w:r>
              <w:br/>
            </w:r>
            <w:r>
              <w:rPr>
                <w:rFonts w:ascii="Times New Roman"/>
                <w:b w:val="false"/>
                <w:i w:val="false"/>
                <w:color w:val="000000"/>
                <w:sz w:val="20"/>
              </w:rPr>
              <w:t>Центральный қиылысы: 9, 10, 11, 12, 15, 16, 19, 20.</w:t>
            </w:r>
            <w:r>
              <w:br/>
            </w:r>
            <w:r>
              <w:rPr>
                <w:rFonts w:ascii="Times New Roman"/>
                <w:b w:val="false"/>
                <w:i w:val="false"/>
                <w:color w:val="000000"/>
                <w:sz w:val="20"/>
              </w:rPr>
              <w:t xml:space="preserve">Пионерская көшесі: 1, 5а, 7а, 7б, 8, 8а, 8б, 9, 11, 13, 14, 16, 17б, 20, 21, 23, 25, 27, 29. </w:t>
            </w:r>
            <w:r>
              <w:br/>
            </w:r>
            <w:r>
              <w:rPr>
                <w:rFonts w:ascii="Times New Roman"/>
                <w:b w:val="false"/>
                <w:i w:val="false"/>
                <w:color w:val="000000"/>
                <w:sz w:val="20"/>
              </w:rPr>
              <w:t>Шахтинская көшесі: 1, 1а, 2, 2а, 2б, 3б, 4, 4б, 5, 6а, 7, 7а, 8,9, 11, 12, 13.</w:t>
            </w:r>
            <w:r>
              <w:br/>
            </w:r>
            <w:r>
              <w:rPr>
                <w:rFonts w:ascii="Times New Roman"/>
                <w:b w:val="false"/>
                <w:i w:val="false"/>
                <w:color w:val="000000"/>
                <w:sz w:val="20"/>
              </w:rPr>
              <w:t>Пристанционная көшесі: 1, 1а, 1б, 1в, 3, 3а, 4, 4а, 5, 5а, 6, 6а, 6б, 7, 8.</w:t>
            </w:r>
            <w:r>
              <w:br/>
            </w:r>
            <w:r>
              <w:rPr>
                <w:rFonts w:ascii="Times New Roman"/>
                <w:b w:val="false"/>
                <w:i w:val="false"/>
                <w:color w:val="000000"/>
                <w:sz w:val="20"/>
              </w:rPr>
              <w:t>Первый Тупик көшесі: 1, 5, 10, 10А, 13, 14, 15, 17, 18, 19, 20, 21, 22, 27, 28, 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Қушоқы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Горняцкая көшесі, 14</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Искандер Искаков көшесі: 1, 2, 3, 4, 5, 6, 8. </w:t>
            </w:r>
            <w:r>
              <w:br/>
            </w:r>
            <w:r>
              <w:rPr>
                <w:rFonts w:ascii="Times New Roman"/>
                <w:b w:val="false"/>
                <w:i w:val="false"/>
                <w:color w:val="000000"/>
                <w:sz w:val="20"/>
              </w:rPr>
              <w:t>Горняцкая көшесі: 1, 2, 3, 4, 5, 6, 8.</w:t>
            </w:r>
            <w:r>
              <w:br/>
            </w:r>
            <w:r>
              <w:rPr>
                <w:rFonts w:ascii="Times New Roman"/>
                <w:b w:val="false"/>
                <w:i w:val="false"/>
                <w:color w:val="000000"/>
                <w:sz w:val="20"/>
              </w:rPr>
              <w:t>Кольцевая көшесі: 1, 2, 3, 4, 5, 6, 7, 8, 9, 10, 11, 12.</w:t>
            </w:r>
            <w:r>
              <w:br/>
            </w:r>
            <w:r>
              <w:rPr>
                <w:rFonts w:ascii="Times New Roman"/>
                <w:b w:val="false"/>
                <w:i w:val="false"/>
                <w:color w:val="000000"/>
                <w:sz w:val="20"/>
              </w:rPr>
              <w:t>Асфальтная көшесі: 1, 2, 3, 4, 5, 6, 7, 8, 9, 10, 12, 14,15, 16.</w:t>
            </w:r>
            <w:r>
              <w:br/>
            </w:r>
            <w:r>
              <w:rPr>
                <w:rFonts w:ascii="Times New Roman"/>
                <w:b w:val="false"/>
                <w:i w:val="false"/>
                <w:color w:val="000000"/>
                <w:sz w:val="20"/>
              </w:rPr>
              <w:t>Косманавтов көшесі: 1, 2, 3, 4, 5, 6, 7, 8, 9, 10, 11, 12, 13, 14, 15.</w:t>
            </w:r>
            <w:r>
              <w:br/>
            </w:r>
            <w:r>
              <w:rPr>
                <w:rFonts w:ascii="Times New Roman"/>
                <w:b w:val="false"/>
                <w:i w:val="false"/>
                <w:color w:val="000000"/>
                <w:sz w:val="20"/>
              </w:rPr>
              <w:t>Транспортная көшесі: 1, 2, 3, 4, 5, 6, 7, 8, 9, 10, 11, 12, 13, 14.</w:t>
            </w:r>
            <w:r>
              <w:br/>
            </w:r>
            <w:r>
              <w:rPr>
                <w:rFonts w:ascii="Times New Roman"/>
                <w:b w:val="false"/>
                <w:i w:val="false"/>
                <w:color w:val="000000"/>
                <w:sz w:val="20"/>
              </w:rPr>
              <w:t>Кенжина көшесі: 1, 1а, 2, 3, 4, 5, 6, 7, 8, 9, 10, 11, 12, 13, 15.</w:t>
            </w:r>
            <w:r>
              <w:br/>
            </w:r>
            <w:r>
              <w:rPr>
                <w:rFonts w:ascii="Times New Roman"/>
                <w:b w:val="false"/>
                <w:i w:val="false"/>
                <w:color w:val="000000"/>
                <w:sz w:val="20"/>
              </w:rPr>
              <w:t>Первое мая көшесі: 1, 2, 3, 4, 5, 6, 7, 8, 9, 10, 11, 13, 14.</w:t>
            </w:r>
            <w:r>
              <w:br/>
            </w:r>
            <w:r>
              <w:rPr>
                <w:rFonts w:ascii="Times New Roman"/>
                <w:b w:val="false"/>
                <w:i w:val="false"/>
                <w:color w:val="000000"/>
                <w:sz w:val="20"/>
              </w:rPr>
              <w:t>Молодежная көшесі:1, 2, 3, 4, 5, 6.</w:t>
            </w:r>
            <w:r>
              <w:br/>
            </w:r>
            <w:r>
              <w:rPr>
                <w:rFonts w:ascii="Times New Roman"/>
                <w:b w:val="false"/>
                <w:i w:val="false"/>
                <w:color w:val="000000"/>
                <w:sz w:val="20"/>
              </w:rPr>
              <w:t>Мира көшесі: 1, 3, 5, 7, 9, 11, 13, 15, 17, 19.</w:t>
            </w:r>
            <w:r>
              <w:br/>
            </w:r>
            <w:r>
              <w:rPr>
                <w:rFonts w:ascii="Times New Roman"/>
                <w:b w:val="false"/>
                <w:i w:val="false"/>
                <w:color w:val="000000"/>
                <w:sz w:val="20"/>
              </w:rPr>
              <w:t>Абай көшесі: 1, 2, 3, 6, 7, 8, 9, 10, 11, 12, 13, 14, 15, 16.</w:t>
            </w:r>
            <w:r>
              <w:br/>
            </w:r>
            <w:r>
              <w:rPr>
                <w:rFonts w:ascii="Times New Roman"/>
                <w:b w:val="false"/>
                <w:i w:val="false"/>
                <w:color w:val="000000"/>
                <w:sz w:val="20"/>
              </w:rPr>
              <w:t>Тенистая көшесі: 1, 2, 4.</w:t>
            </w:r>
            <w:r>
              <w:br/>
            </w:r>
            <w:r>
              <w:rPr>
                <w:rFonts w:ascii="Times New Roman"/>
                <w:b w:val="false"/>
                <w:i w:val="false"/>
                <w:color w:val="000000"/>
                <w:sz w:val="20"/>
              </w:rPr>
              <w:t>40 лет Победы көшесі: 1, 2, 3, 5, 7.</w:t>
            </w:r>
            <w:r>
              <w:br/>
            </w:r>
            <w:r>
              <w:rPr>
                <w:rFonts w:ascii="Times New Roman"/>
                <w:b w:val="false"/>
                <w:i w:val="false"/>
                <w:color w:val="000000"/>
                <w:sz w:val="20"/>
              </w:rPr>
              <w:t>Юбилейная көшесі: 1, 2, 3, 4, 5, 6, 7, 8, 9, 10, 11, 12, 13.</w:t>
            </w:r>
            <w:r>
              <w:br/>
            </w:r>
            <w:r>
              <w:rPr>
                <w:rFonts w:ascii="Times New Roman"/>
                <w:b w:val="false"/>
                <w:i w:val="false"/>
                <w:color w:val="000000"/>
                <w:sz w:val="20"/>
              </w:rPr>
              <w:t>Гагарин көшесі: 1, 2, 3, 4, 5, 6, 7, 8, 9, 10, 11, 13.</w:t>
            </w:r>
            <w:r>
              <w:br/>
            </w:r>
            <w:r>
              <w:rPr>
                <w:rFonts w:ascii="Times New Roman"/>
                <w:b w:val="false"/>
                <w:i w:val="false"/>
                <w:color w:val="000000"/>
                <w:sz w:val="20"/>
              </w:rPr>
              <w:t>Степная көшесі: 2, 4, 6, 8, 10, 12, 14, 16, 18, 20, 22, 24, 26.</w:t>
            </w:r>
            <w:r>
              <w:br/>
            </w:r>
            <w:r>
              <w:rPr>
                <w:rFonts w:ascii="Times New Roman"/>
                <w:b w:val="false"/>
                <w:i w:val="false"/>
                <w:color w:val="000000"/>
                <w:sz w:val="20"/>
              </w:rPr>
              <w:t>Садовая көшесі: 1, 3, 4, 5, 6, 7, 8, 9, 10, 11, 12, 13, 14, 15, 16, 17, 18, 19, 21.</w:t>
            </w:r>
            <w:r>
              <w:br/>
            </w:r>
            <w:r>
              <w:rPr>
                <w:rFonts w:ascii="Times New Roman"/>
                <w:b w:val="false"/>
                <w:i w:val="false"/>
                <w:color w:val="000000"/>
                <w:sz w:val="20"/>
              </w:rPr>
              <w:t>Амангельды көшесі: 1, 2, 3, 4, 5, 6, 7, 8, 9, 10, 11, 12, 13, 14, 15, 16, 17, 18, 19, 20, 21, 22, 23, 24, 25, 26, 27, 28, 29, 30.</w:t>
            </w:r>
            <w:r>
              <w:br/>
            </w:r>
            <w:r>
              <w:rPr>
                <w:rFonts w:ascii="Times New Roman"/>
                <w:b w:val="false"/>
                <w:i w:val="false"/>
                <w:color w:val="000000"/>
                <w:sz w:val="20"/>
              </w:rPr>
              <w:t>Хоздвор көшесі: 1, 2, 3.</w:t>
            </w:r>
            <w:r>
              <w:br/>
            </w:r>
            <w:r>
              <w:rPr>
                <w:rFonts w:ascii="Times New Roman"/>
                <w:b w:val="false"/>
                <w:i w:val="false"/>
                <w:color w:val="000000"/>
                <w:sz w:val="20"/>
              </w:rPr>
              <w:t>Углесборочная көшесі: 1, 2, 3, 4.</w:t>
            </w:r>
            <w:r>
              <w:br/>
            </w:r>
            <w:r>
              <w:rPr>
                <w:rFonts w:ascii="Times New Roman"/>
                <w:b w:val="false"/>
                <w:i w:val="false"/>
                <w:color w:val="000000"/>
                <w:sz w:val="20"/>
              </w:rPr>
              <w:t xml:space="preserve">Школьная көшесі: 3, 13, 15, 17, 18, 20, 26, 28, 32, 34, 36, 38, 40, 42, 44, 46, 48, 50. </w:t>
            </w:r>
            <w:r>
              <w:br/>
            </w:r>
            <w:r>
              <w:rPr>
                <w:rFonts w:ascii="Times New Roman"/>
                <w:b w:val="false"/>
                <w:i w:val="false"/>
                <w:color w:val="000000"/>
                <w:sz w:val="20"/>
              </w:rPr>
              <w:t>Разрезовская көшесі: 3, 4, 5, 6, 7, 8, 9, 10, 11, 13, 14, 15, 16, 17а.</w:t>
            </w:r>
            <w:r>
              <w:br/>
            </w:r>
            <w:r>
              <w:rPr>
                <w:rFonts w:ascii="Times New Roman"/>
                <w:b w:val="false"/>
                <w:i w:val="false"/>
                <w:color w:val="000000"/>
                <w:sz w:val="20"/>
              </w:rPr>
              <w:t>Пионерский қиылысы: 1, 2, 3, 4, 5, 6, 7, 8, 9, 10, 11, 12, 13, 14.</w:t>
            </w:r>
            <w:r>
              <w:br/>
            </w:r>
            <w:r>
              <w:rPr>
                <w:rFonts w:ascii="Times New Roman"/>
                <w:b w:val="false"/>
                <w:i w:val="false"/>
                <w:color w:val="000000"/>
                <w:sz w:val="20"/>
              </w:rPr>
              <w:t>Разведочная көшесі: 34, 36, 38, 39, 40, 41, 42, 43, 44, 46, 47, 49, 49"А", 50, 51, 52, 53, 54, 55, 56.</w:t>
            </w:r>
            <w:r>
              <w:br/>
            </w:r>
            <w:r>
              <w:rPr>
                <w:rFonts w:ascii="Times New Roman"/>
                <w:b w:val="false"/>
                <w:i w:val="false"/>
                <w:color w:val="000000"/>
                <w:sz w:val="20"/>
              </w:rPr>
              <w:t>8 квартал: 1, 2, 3, 4, 5.</w:t>
            </w:r>
            <w:r>
              <w:br/>
            </w:r>
            <w:r>
              <w:rPr>
                <w:rFonts w:ascii="Times New Roman"/>
                <w:b w:val="false"/>
                <w:i w:val="false"/>
                <w:color w:val="000000"/>
                <w:sz w:val="20"/>
              </w:rPr>
              <w:t>Микрорайон көшесі: 1, 2, 3, 4, 5, 6, 7, 8, 38, 42.</w:t>
            </w:r>
            <w:r>
              <w:br/>
            </w:r>
            <w:r>
              <w:rPr>
                <w:rFonts w:ascii="Times New Roman"/>
                <w:b w:val="false"/>
                <w:i w:val="false"/>
                <w:color w:val="000000"/>
                <w:sz w:val="20"/>
              </w:rPr>
              <w:t>Цветочная көшесі: 1, 2, 3, 4, 5, 6, 8, 9, 10, 12, 14.</w:t>
            </w:r>
            <w:r>
              <w:br/>
            </w:r>
            <w:r>
              <w:rPr>
                <w:rFonts w:ascii="Times New Roman"/>
                <w:b w:val="false"/>
                <w:i w:val="false"/>
                <w:color w:val="000000"/>
                <w:sz w:val="20"/>
              </w:rPr>
              <w:t>Тупик көшесі: 1, 5, 10, 10а, 14, 15, 17, 19, 20, 21, 22, 24, 27, 28, 29.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10а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Гагарина көшесі: 1, 3, 5, 7, 9, 11, 15, 17. </w:t>
            </w:r>
            <w:r>
              <w:br/>
            </w:r>
            <w:r>
              <w:rPr>
                <w:rFonts w:ascii="Times New Roman"/>
                <w:b w:val="false"/>
                <w:i w:val="false"/>
                <w:color w:val="000000"/>
                <w:sz w:val="20"/>
              </w:rPr>
              <w:t xml:space="preserve">Мустафин көшесі: 1, 2, 4, 6, 7, 8, 11. </w:t>
            </w:r>
            <w:r>
              <w:br/>
            </w:r>
            <w:r>
              <w:rPr>
                <w:rFonts w:ascii="Times New Roman"/>
                <w:b w:val="false"/>
                <w:i w:val="false"/>
                <w:color w:val="000000"/>
                <w:sz w:val="20"/>
              </w:rPr>
              <w:t xml:space="preserve">Школьная көшесі: 3, 9, 12, 13а, 14, 15, 16, 18, 19, 22, 23, 24, 25, 26, 27, 28, 30, 32, 34. </w:t>
            </w:r>
            <w:r>
              <w:br/>
            </w:r>
            <w:r>
              <w:rPr>
                <w:rFonts w:ascii="Times New Roman"/>
                <w:b w:val="false"/>
                <w:i w:val="false"/>
                <w:color w:val="000000"/>
                <w:sz w:val="20"/>
              </w:rPr>
              <w:t>Припарковая көшесі: 1, 2, 3.</w:t>
            </w:r>
            <w:r>
              <w:br/>
            </w:r>
            <w:r>
              <w:rPr>
                <w:rFonts w:ascii="Times New Roman"/>
                <w:b w:val="false"/>
                <w:i w:val="false"/>
                <w:color w:val="000000"/>
                <w:sz w:val="20"/>
              </w:rPr>
              <w:t>Профсоюзная көшесі: 1, 2.</w:t>
            </w:r>
            <w:r>
              <w:br/>
            </w:r>
            <w:r>
              <w:rPr>
                <w:rFonts w:ascii="Times New Roman"/>
                <w:b w:val="false"/>
                <w:i w:val="false"/>
                <w:color w:val="000000"/>
                <w:sz w:val="20"/>
              </w:rPr>
              <w:t>Бауман көшесі: 1, 3, 4, 5, 6, 7, 9, 10.</w:t>
            </w:r>
            <w:r>
              <w:br/>
            </w:r>
            <w:r>
              <w:rPr>
                <w:rFonts w:ascii="Times New Roman"/>
                <w:b w:val="false"/>
                <w:i w:val="false"/>
                <w:color w:val="000000"/>
                <w:sz w:val="20"/>
              </w:rPr>
              <w:t>Мичурин көшесі: 1, 2, 4, 8, 17, 18, 19, 20, 21.</w:t>
            </w:r>
            <w:r>
              <w:br/>
            </w:r>
            <w:r>
              <w:rPr>
                <w:rFonts w:ascii="Times New Roman"/>
                <w:b w:val="false"/>
                <w:i w:val="false"/>
                <w:color w:val="000000"/>
                <w:sz w:val="20"/>
              </w:rPr>
              <w:t>Первый квартал: 1, 9.</w:t>
            </w:r>
            <w:r>
              <w:br/>
            </w:r>
            <w:r>
              <w:rPr>
                <w:rFonts w:ascii="Times New Roman"/>
                <w:b w:val="false"/>
                <w:i w:val="false"/>
                <w:color w:val="000000"/>
                <w:sz w:val="20"/>
              </w:rPr>
              <w:t>Ленина көшесі: 1, 2, 3, 7, 19, 20, 21, 22, 23.</w:t>
            </w:r>
            <w:r>
              <w:br/>
            </w:r>
            <w:r>
              <w:rPr>
                <w:rFonts w:ascii="Times New Roman"/>
                <w:b w:val="false"/>
                <w:i w:val="false"/>
                <w:color w:val="000000"/>
                <w:sz w:val="20"/>
              </w:rPr>
              <w:t>Цветочный қиылысы: 1, 2, 3, 4, 5, 6, 8.</w:t>
            </w:r>
            <w:r>
              <w:br/>
            </w:r>
            <w:r>
              <w:rPr>
                <w:rFonts w:ascii="Times New Roman"/>
                <w:b w:val="false"/>
                <w:i w:val="false"/>
                <w:color w:val="000000"/>
                <w:sz w:val="20"/>
              </w:rPr>
              <w:t>Строителей көшесі: 1, 3, 4.</w:t>
            </w:r>
            <w:r>
              <w:br/>
            </w:r>
            <w:r>
              <w:rPr>
                <w:rFonts w:ascii="Times New Roman"/>
                <w:b w:val="false"/>
                <w:i w:val="false"/>
                <w:color w:val="000000"/>
                <w:sz w:val="20"/>
              </w:rPr>
              <w:t>Второй квартал: 8, 9.</w:t>
            </w:r>
            <w:r>
              <w:br/>
            </w:r>
            <w:r>
              <w:rPr>
                <w:rFonts w:ascii="Times New Roman"/>
                <w:b w:val="false"/>
                <w:i w:val="false"/>
                <w:color w:val="000000"/>
                <w:sz w:val="20"/>
              </w:rPr>
              <w:t>Металлургов көшесі: 1, 2, 3, 4, 5, 6, 7, 8, 9, 10, 13, 14, 16, 17, 18.</w:t>
            </w:r>
            <w:r>
              <w:br/>
            </w:r>
            <w:r>
              <w:rPr>
                <w:rFonts w:ascii="Times New Roman"/>
                <w:b w:val="false"/>
                <w:i w:val="false"/>
                <w:color w:val="000000"/>
                <w:sz w:val="20"/>
              </w:rPr>
              <w:t>Горький көшесі: 2, 3, 4, 5, 6, 7, 8, 9, 10, 11, 12, 13, 14, 15, 16, 16а, 17, 18, 21, 24, 25, 30.</w:t>
            </w:r>
            <w:r>
              <w:br/>
            </w:r>
            <w:r>
              <w:rPr>
                <w:rFonts w:ascii="Times New Roman"/>
                <w:b w:val="false"/>
                <w:i w:val="false"/>
                <w:color w:val="000000"/>
                <w:sz w:val="20"/>
              </w:rPr>
              <w:t>Железнодорожная көшесі: 1, 2, 4, 6, 7, 8, 9, 35.</w:t>
            </w:r>
            <w:r>
              <w:br/>
            </w:r>
            <w:r>
              <w:rPr>
                <w:rFonts w:ascii="Times New Roman"/>
                <w:b w:val="false"/>
                <w:i w:val="false"/>
                <w:color w:val="000000"/>
                <w:sz w:val="20"/>
              </w:rPr>
              <w:t>Старая Тузда ауылы.</w:t>
            </w:r>
            <w:r>
              <w:br/>
            </w:r>
            <w:r>
              <w:rPr>
                <w:rFonts w:ascii="Times New Roman"/>
                <w:b w:val="false"/>
                <w:i w:val="false"/>
                <w:color w:val="000000"/>
                <w:sz w:val="20"/>
              </w:rPr>
              <w:t>Центральная көшесі: 2, 4, 6, 8, 10, 15, 16, 18, 20, 22.</w:t>
            </w:r>
            <w:r>
              <w:br/>
            </w:r>
            <w:r>
              <w:rPr>
                <w:rFonts w:ascii="Times New Roman"/>
                <w:b w:val="false"/>
                <w:i w:val="false"/>
                <w:color w:val="000000"/>
                <w:sz w:val="20"/>
              </w:rPr>
              <w:t>Озерная көшесі: 1, 11, 12, 13.</w:t>
            </w:r>
            <w:r>
              <w:br/>
            </w:r>
            <w:r>
              <w:rPr>
                <w:rFonts w:ascii="Times New Roman"/>
                <w:b w:val="false"/>
                <w:i w:val="false"/>
                <w:color w:val="000000"/>
                <w:sz w:val="20"/>
              </w:rPr>
              <w:t>Первое Мая ауылы.</w:t>
            </w:r>
            <w:r>
              <w:br/>
            </w:r>
            <w:r>
              <w:rPr>
                <w:rFonts w:ascii="Times New Roman"/>
                <w:b w:val="false"/>
                <w:i w:val="false"/>
                <w:color w:val="000000"/>
                <w:sz w:val="20"/>
              </w:rPr>
              <w:t>Берлинская көшесі: 1, 3, 4, 5, 6, 7, 8, 9, 10, 11, 12, 13, 15.</w:t>
            </w:r>
            <w:r>
              <w:br/>
            </w:r>
            <w:r>
              <w:rPr>
                <w:rFonts w:ascii="Times New Roman"/>
                <w:b w:val="false"/>
                <w:i w:val="false"/>
                <w:color w:val="000000"/>
                <w:sz w:val="20"/>
              </w:rPr>
              <w:t>Сергиопольская көшесі: 1, 2, 3, 5, 6, 7, 8, 9, 10.</w:t>
            </w:r>
            <w:r>
              <w:br/>
            </w:r>
            <w:r>
              <w:rPr>
                <w:rFonts w:ascii="Times New Roman"/>
                <w:b w:val="false"/>
                <w:i w:val="false"/>
                <w:color w:val="000000"/>
                <w:sz w:val="20"/>
              </w:rPr>
              <w:t>Пришкольная көшесі: 1, 2, 3, 5, 7, 8.</w:t>
            </w:r>
            <w:r>
              <w:br/>
            </w:r>
            <w:r>
              <w:rPr>
                <w:rFonts w:ascii="Times New Roman"/>
                <w:b w:val="false"/>
                <w:i w:val="false"/>
                <w:color w:val="000000"/>
                <w:sz w:val="20"/>
              </w:rPr>
              <w:t>Складская көшесі: 2, 3, 4, 5, 6, 7, 8, 9, 10, 11.</w:t>
            </w:r>
            <w:r>
              <w:br/>
            </w:r>
            <w:r>
              <w:rPr>
                <w:rFonts w:ascii="Times New Roman"/>
                <w:b w:val="false"/>
                <w:i w:val="false"/>
                <w:color w:val="000000"/>
                <w:sz w:val="20"/>
              </w:rPr>
              <w:t>Участок Западный: 1, 2, 3, 8, 9,13, 14.</w:t>
            </w:r>
            <w:r>
              <w:br/>
            </w:r>
            <w:r>
              <w:rPr>
                <w:rFonts w:ascii="Times New Roman"/>
                <w:b w:val="false"/>
                <w:i w:val="false"/>
                <w:color w:val="000000"/>
                <w:sz w:val="20"/>
              </w:rPr>
              <w:t>Придорожная көшесі: 1, 2, 3, 6, 8,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2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Клубная көшесі, 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 2, 4.</w:t>
            </w:r>
            <w:r>
              <w:br/>
            </w:r>
            <w:r>
              <w:rPr>
                <w:rFonts w:ascii="Times New Roman"/>
                <w:b w:val="false"/>
                <w:i w:val="false"/>
                <w:color w:val="000000"/>
                <w:sz w:val="20"/>
              </w:rPr>
              <w:t>Северная көшесі: 1.</w:t>
            </w:r>
            <w:r>
              <w:br/>
            </w:r>
            <w:r>
              <w:rPr>
                <w:rFonts w:ascii="Times New Roman"/>
                <w:b w:val="false"/>
                <w:i w:val="false"/>
                <w:color w:val="000000"/>
                <w:sz w:val="20"/>
              </w:rPr>
              <w:t>Новая көшесі: 1, 2, 4.</w:t>
            </w:r>
            <w:r>
              <w:br/>
            </w:r>
            <w:r>
              <w:rPr>
                <w:rFonts w:ascii="Times New Roman"/>
                <w:b w:val="false"/>
                <w:i w:val="false"/>
                <w:color w:val="000000"/>
                <w:sz w:val="20"/>
              </w:rPr>
              <w:t>Гагарин көшесі: 1, 2, 3, 4, 5, 6, 7, 8, 9, 10, 11, 14, 15, 16, 17.</w:t>
            </w:r>
            <w:r>
              <w:br/>
            </w:r>
            <w:r>
              <w:rPr>
                <w:rFonts w:ascii="Times New Roman"/>
                <w:b w:val="false"/>
                <w:i w:val="false"/>
                <w:color w:val="000000"/>
                <w:sz w:val="20"/>
              </w:rPr>
              <w:t xml:space="preserve">Калинин көшесі: 1, 2, 3, 5, 7, 8, 9, 10, 11, 12, 13, 14, 15, 16, 17, 18, 19, 20, 21, 22, 23, 24, 25, 26, 27, 28, 29, 30, 31, 32, 34, 35, 36, 37, 38, 39, 40, 41, 42, 43, 44, 46, 47, 48, 50, 52, 53, 54, 56, 57, 58, 59, 60, 62, 63, 64, 66, 67, 68, 69, 70, 71, 72, 73, 74, 75, 76, 77, 81, 82, 83, 84, 86, 88, 90. </w:t>
            </w:r>
            <w:r>
              <w:br/>
            </w:r>
            <w:r>
              <w:rPr>
                <w:rFonts w:ascii="Times New Roman"/>
                <w:b w:val="false"/>
                <w:i w:val="false"/>
                <w:color w:val="000000"/>
                <w:sz w:val="20"/>
              </w:rPr>
              <w:t xml:space="preserve">Асфальтная көшесі: 2, 4, 5, 7, 10, 13, 14, 16, 18, 19, 21, 23, 24, 25, 26, 27, 28, 29, 30, 31, 32, 34. </w:t>
            </w:r>
            <w:r>
              <w:br/>
            </w:r>
            <w:r>
              <w:rPr>
                <w:rFonts w:ascii="Times New Roman"/>
                <w:b w:val="false"/>
                <w:i w:val="false"/>
                <w:color w:val="000000"/>
                <w:sz w:val="20"/>
              </w:rPr>
              <w:t xml:space="preserve">Фабричная көшесі: 1, 2, 3, 4, 5, 6, 7, 9, 11, 14, 15, 16, 17, 18, 20, 21, 22, 23, 25, 36, 38, 40, 44, 46, 48, 50, 52, 54, 55, 56, 57, 58, 62, 64, 66, 68, 70, 72, 74, 76. </w:t>
            </w:r>
            <w:r>
              <w:br/>
            </w:r>
            <w:r>
              <w:rPr>
                <w:rFonts w:ascii="Times New Roman"/>
                <w:b w:val="false"/>
                <w:i w:val="false"/>
                <w:color w:val="000000"/>
                <w:sz w:val="20"/>
              </w:rPr>
              <w:t xml:space="preserve">50 лет СССР көшесі: 1, 2, 3, 4, 5, 6, 7, 8, 9, 11, 12, 13, 14, 15, 16, 17, 18. </w:t>
            </w:r>
            <w:r>
              <w:br/>
            </w:r>
            <w:r>
              <w:rPr>
                <w:rFonts w:ascii="Times New Roman"/>
                <w:b w:val="false"/>
                <w:i w:val="false"/>
                <w:color w:val="000000"/>
                <w:sz w:val="20"/>
              </w:rPr>
              <w:t xml:space="preserve">Ленин көшесі: 1, 2, 3, 4, 5, 6, 7, 9, 10, 11, 12, 13, 14, 15, 17, 18, 19, 21, 23, 24, 25, 26, 27, 28, 29, 30, 32, 33, 34, 35, 36, 37, 38, 39, 40, 41, 42, 43, 44, 45, 46, 47, 48, 49, 50, 51, 52. </w:t>
            </w:r>
            <w:r>
              <w:br/>
            </w:r>
            <w:r>
              <w:rPr>
                <w:rFonts w:ascii="Times New Roman"/>
                <w:b w:val="false"/>
                <w:i w:val="false"/>
                <w:color w:val="000000"/>
                <w:sz w:val="20"/>
              </w:rPr>
              <w:t xml:space="preserve">Набережная көшесі: 1, 2, 5, 6, 8, 11, 13, 15, 20, 21, 22, 23, 24, 25, 27. </w:t>
            </w:r>
            <w:r>
              <w:br/>
            </w:r>
            <w:r>
              <w:rPr>
                <w:rFonts w:ascii="Times New Roman"/>
                <w:b w:val="false"/>
                <w:i w:val="false"/>
                <w:color w:val="000000"/>
                <w:sz w:val="20"/>
              </w:rPr>
              <w:t>Мир көшесі: 2, 3, 5, 6, 7, 8, 9, 10, 11, 12, 13, 15, 16, 18, 20, 21, 22, 23, 25, 26, 27, 28, 29, 30, 31, 33, 34, 35, 36, 37, 38, 39, 44, 46.</w:t>
            </w:r>
            <w:r>
              <w:br/>
            </w:r>
            <w:r>
              <w:rPr>
                <w:rFonts w:ascii="Times New Roman"/>
                <w:b w:val="false"/>
                <w:i w:val="false"/>
                <w:color w:val="000000"/>
                <w:sz w:val="20"/>
              </w:rPr>
              <w:t>Молодежная көшесі: 1, 2, 3, 4, 5, 6, 7.</w:t>
            </w:r>
            <w:r>
              <w:br/>
            </w:r>
            <w:r>
              <w:rPr>
                <w:rFonts w:ascii="Times New Roman"/>
                <w:b w:val="false"/>
                <w:i w:val="false"/>
                <w:color w:val="000000"/>
                <w:sz w:val="20"/>
              </w:rPr>
              <w:t xml:space="preserve">Юбилейная көшесі: 4, 5, 6, 7, 8, 9, 10, 11, 12, 13, 14, 15, 16, 18. </w:t>
            </w:r>
            <w:r>
              <w:br/>
            </w:r>
            <w:r>
              <w:rPr>
                <w:rFonts w:ascii="Times New Roman"/>
                <w:b w:val="false"/>
                <w:i w:val="false"/>
                <w:color w:val="000000"/>
                <w:sz w:val="20"/>
              </w:rPr>
              <w:t>Степная көшесі: 1, 3.</w:t>
            </w:r>
            <w:r>
              <w:br/>
            </w:r>
            <w:r>
              <w:rPr>
                <w:rFonts w:ascii="Times New Roman"/>
                <w:b w:val="false"/>
                <w:i w:val="false"/>
                <w:color w:val="000000"/>
                <w:sz w:val="20"/>
              </w:rPr>
              <w:t>Ленина 1 көшесі: 1, 2, 3.</w:t>
            </w:r>
            <w:r>
              <w:br/>
            </w:r>
            <w:r>
              <w:rPr>
                <w:rFonts w:ascii="Times New Roman"/>
                <w:b w:val="false"/>
                <w:i w:val="false"/>
                <w:color w:val="000000"/>
                <w:sz w:val="20"/>
              </w:rPr>
              <w:t>Ленина 2 көшесі: 2, 4.</w:t>
            </w:r>
            <w:r>
              <w:br/>
            </w:r>
            <w:r>
              <w:rPr>
                <w:rFonts w:ascii="Times New Roman"/>
                <w:b w:val="false"/>
                <w:i w:val="false"/>
                <w:color w:val="000000"/>
                <w:sz w:val="20"/>
              </w:rPr>
              <w:t>Ленина 3 көшесі: 1, 2, 3,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2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Клуб, </w:t>
            </w:r>
            <w:r>
              <w:br/>
            </w:r>
            <w:r>
              <w:rPr>
                <w:rFonts w:ascii="Times New Roman"/>
                <w:b w:val="false"/>
                <w:i w:val="false"/>
                <w:color w:val="000000"/>
                <w:sz w:val="20"/>
              </w:rPr>
              <w:t>Садовая көшесі, 17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Речная көшесі: 1, 2, 3, 4, 7, 8, 11, 12, 13, 14, 15, 16, 17, 19, 19а, 20, 21, 22, 24, 25, 26, 27, 29, 29а, 29б, 30, 30а, 30б, 30в, 31а, 31б, 32, 33, 35, 37, 39, 41, 42, 43, 44, 45, 47, 49, 50, 51, 52, 54, 60, 62. </w:t>
            </w:r>
            <w:r>
              <w:br/>
            </w:r>
            <w:r>
              <w:rPr>
                <w:rFonts w:ascii="Times New Roman"/>
                <w:b w:val="false"/>
                <w:i w:val="false"/>
                <w:color w:val="000000"/>
                <w:sz w:val="20"/>
              </w:rPr>
              <w:t xml:space="preserve">Садовая көшесі: 1, 2, 3, 4, 5, 6, 8, 9, 10, 11, 12, 13, 14, 15, 16, 23, 25, 28, 36, 37, 38, 39, 40, 41. </w:t>
            </w:r>
            <w:r>
              <w:br/>
            </w:r>
            <w:r>
              <w:rPr>
                <w:rFonts w:ascii="Times New Roman"/>
                <w:b w:val="false"/>
                <w:i w:val="false"/>
                <w:color w:val="000000"/>
                <w:sz w:val="20"/>
              </w:rPr>
              <w:t>Ленин көшесі: 1, 2, 3, 4, 5, 6, 7, 8, 10, 11, 12, 14, 17, 22.</w:t>
            </w:r>
            <w:r>
              <w:br/>
            </w:r>
            <w:r>
              <w:rPr>
                <w:rFonts w:ascii="Times New Roman"/>
                <w:b w:val="false"/>
                <w:i w:val="false"/>
                <w:color w:val="000000"/>
                <w:sz w:val="20"/>
              </w:rPr>
              <w:t xml:space="preserve">Советская көшесі: 3, 4, 5, 6, 7, 8, 9а, 12, 13, 19, 20, 21, 22, 26, 30. </w:t>
            </w:r>
            <w:r>
              <w:br/>
            </w:r>
            <w:r>
              <w:rPr>
                <w:rFonts w:ascii="Times New Roman"/>
                <w:b w:val="false"/>
                <w:i w:val="false"/>
                <w:color w:val="000000"/>
                <w:sz w:val="20"/>
              </w:rPr>
              <w:t>Мира көшесі: 1, 1а, 2, 5, 6, 7, 8, 10, 11, 12, 13, 14, 15, 16, 17, 17а, 18, 19, 20, 21, 22, 23, 24, 25, 26, 27, 28, 29, 30, 32, 34, 35, 36, 37, 38, 39, 41, 42, 43, 44, 45.</w:t>
            </w:r>
            <w:r>
              <w:br/>
            </w:r>
            <w:r>
              <w:rPr>
                <w:rFonts w:ascii="Times New Roman"/>
                <w:b w:val="false"/>
                <w:i w:val="false"/>
                <w:color w:val="000000"/>
                <w:sz w:val="20"/>
              </w:rPr>
              <w:t>Степная көшесі: 1, 2, 3, 4, 5, 6, 7, 8, 11, 12, 13, 14, 15, 16, 17, 18, 19, 20, 21, 23, 24, 25, 26, 28, 29, 31, 32, 33, 34, 35, 36, 37, 38, 39, 43.</w:t>
            </w:r>
            <w:r>
              <w:br/>
            </w:r>
            <w:r>
              <w:rPr>
                <w:rFonts w:ascii="Times New Roman"/>
                <w:b w:val="false"/>
                <w:i w:val="false"/>
                <w:color w:val="000000"/>
                <w:sz w:val="20"/>
              </w:rPr>
              <w:t>Вавилов көшесі: 4, 6, 11, 13, 20, 21, 22, 23, 24, 25, 26, 27, 28.</w:t>
            </w:r>
            <w:r>
              <w:br/>
            </w:r>
            <w:r>
              <w:rPr>
                <w:rFonts w:ascii="Times New Roman"/>
                <w:b w:val="false"/>
                <w:i w:val="false"/>
                <w:color w:val="000000"/>
                <w:sz w:val="20"/>
              </w:rPr>
              <w:t>Пустовойта көшесі: 5, 8, 9, 10, 11, 12, 14, 15, 16, 17, 19, 21, 23.</w:t>
            </w:r>
            <w:r>
              <w:br/>
            </w:r>
            <w:r>
              <w:rPr>
                <w:rFonts w:ascii="Times New Roman"/>
                <w:b w:val="false"/>
                <w:i w:val="false"/>
                <w:color w:val="000000"/>
                <w:sz w:val="20"/>
              </w:rPr>
              <w:t>Новая көшесі: 1, 2, 3, 4, 5, 6, 7.</w:t>
            </w:r>
            <w:r>
              <w:br/>
            </w:r>
            <w:r>
              <w:rPr>
                <w:rFonts w:ascii="Times New Roman"/>
                <w:b w:val="false"/>
                <w:i w:val="false"/>
                <w:color w:val="000000"/>
                <w:sz w:val="20"/>
              </w:rPr>
              <w:t>Торговый қиылысы: 3, 5, 11, 12.</w:t>
            </w:r>
            <w:r>
              <w:br/>
            </w:r>
            <w:r>
              <w:rPr>
                <w:rFonts w:ascii="Times New Roman"/>
                <w:b w:val="false"/>
                <w:i w:val="false"/>
                <w:color w:val="000000"/>
                <w:sz w:val="20"/>
              </w:rPr>
              <w:t>Школьный қиылысы: 2, 3, 4, 5, 6, 7, 8, 8а, 14, 16, 18, 19, 20, 21, 22, 26.</w:t>
            </w:r>
            <w:r>
              <w:br/>
            </w:r>
            <w:r>
              <w:rPr>
                <w:rFonts w:ascii="Times New Roman"/>
                <w:b w:val="false"/>
                <w:i w:val="false"/>
                <w:color w:val="000000"/>
                <w:sz w:val="20"/>
              </w:rPr>
              <w:t>Юбилейный қиылысы: 1, 3, 4, 6, 7, 8, 9, 10, 12, 13, 14, 15, 16, 18, 19, 20, 22, 24, 25.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2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Гагаринское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Гагарин көшесі, 9а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1, 2, 3, 5, 7, 8, 9, 10, 12, 13, 15, 17, 18, 20, 22.</w:t>
            </w:r>
            <w:r>
              <w:br/>
            </w:r>
            <w:r>
              <w:rPr>
                <w:rFonts w:ascii="Times New Roman"/>
                <w:b w:val="false"/>
                <w:i w:val="false"/>
                <w:color w:val="000000"/>
                <w:sz w:val="20"/>
              </w:rPr>
              <w:t xml:space="preserve">Гагарин көшесі: 1, 2, 3, 5, 6, 7, 8, 9, 10, 11, 12, 13, 15, 16, 17, 18, 19, 20, 21, 23. </w:t>
            </w:r>
            <w:r>
              <w:br/>
            </w:r>
            <w:r>
              <w:rPr>
                <w:rFonts w:ascii="Times New Roman"/>
                <w:b w:val="false"/>
                <w:i w:val="false"/>
                <w:color w:val="000000"/>
                <w:sz w:val="20"/>
              </w:rPr>
              <w:t>Молодежная көшесі: 1, 2, 3, 4, 5, 6, 7, 8, 11, 13, 15, 17, 18, 19, 20, 21, 24.</w:t>
            </w:r>
            <w:r>
              <w:br/>
            </w:r>
            <w:r>
              <w:rPr>
                <w:rFonts w:ascii="Times New Roman"/>
                <w:b w:val="false"/>
                <w:i w:val="false"/>
                <w:color w:val="000000"/>
                <w:sz w:val="20"/>
              </w:rPr>
              <w:t>Новая көшесі: 1, 2, 3, 4, 5, 6, 8, 9.</w:t>
            </w:r>
            <w:r>
              <w:br/>
            </w:r>
            <w:r>
              <w:rPr>
                <w:rFonts w:ascii="Times New Roman"/>
                <w:b w:val="false"/>
                <w:i w:val="false"/>
                <w:color w:val="000000"/>
                <w:sz w:val="20"/>
              </w:rPr>
              <w:t xml:space="preserve">Октябрьская көшесі: 1, 2, 3, 4, 5, 6, 12, 13, 14, 15, 16, 17, 18, 19, 20, 21, 22, 23, 24, 25, 26, 27, 28, 29. </w:t>
            </w:r>
            <w:r>
              <w:br/>
            </w:r>
            <w:r>
              <w:rPr>
                <w:rFonts w:ascii="Times New Roman"/>
                <w:b w:val="false"/>
                <w:i w:val="false"/>
                <w:color w:val="000000"/>
                <w:sz w:val="20"/>
              </w:rPr>
              <w:t xml:space="preserve">Юбилейная көшесі: 1, 2, 3, 4, 5, 6, 7, 8, 9, 10, 11, 12, 13, 14, 15. </w:t>
            </w:r>
            <w:r>
              <w:br/>
            </w:r>
            <w:r>
              <w:rPr>
                <w:rFonts w:ascii="Times New Roman"/>
                <w:b w:val="false"/>
                <w:i w:val="false"/>
                <w:color w:val="000000"/>
                <w:sz w:val="20"/>
              </w:rPr>
              <w:t>Садовое ауылы.</w:t>
            </w:r>
            <w:r>
              <w:br/>
            </w:r>
            <w:r>
              <w:rPr>
                <w:rFonts w:ascii="Times New Roman"/>
                <w:b w:val="false"/>
                <w:i w:val="false"/>
                <w:color w:val="000000"/>
                <w:sz w:val="20"/>
              </w:rPr>
              <w:t xml:space="preserve">Набережная көшесі: 1, 2, 4, 5, 6, 7, 8, 9, 11, 12, 14, 16, 18. </w:t>
            </w:r>
            <w:r>
              <w:br/>
            </w:r>
            <w:r>
              <w:rPr>
                <w:rFonts w:ascii="Times New Roman"/>
                <w:b w:val="false"/>
                <w:i w:val="false"/>
                <w:color w:val="000000"/>
                <w:sz w:val="20"/>
              </w:rPr>
              <w:t>Пионерская көшесі: 1, 2, 3, 4, 5, 6, 7, 8, 9, 10, 13.</w:t>
            </w:r>
            <w:r>
              <w:br/>
            </w:r>
            <w:r>
              <w:rPr>
                <w:rFonts w:ascii="Times New Roman"/>
                <w:b w:val="false"/>
                <w:i w:val="false"/>
                <w:color w:val="000000"/>
                <w:sz w:val="20"/>
              </w:rPr>
              <w:t>Садовая көшесі: 1, 2, 3, 4, 5, 9, 10, 11, 12, 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2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Самарқанд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Ленинская көшесі, 34а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Ленинская көшесі: 1, 2, 3, 4, 5, 6, 7, 8, 9, 10, 11, 12, 13, 14, 15, 16, 17, 18, 19, 20, 21, 22, 23, 25, 27, 28, 29, 31, 32, 33, 35, 36, 37, 38, 39, 40, 42, 43, 44, 45, 46, 48, 49, 51, 52, 53, 54, 55, 57, 58, 59, 60.</w:t>
            </w:r>
            <w:r>
              <w:br/>
            </w:r>
            <w:r>
              <w:rPr>
                <w:rFonts w:ascii="Times New Roman"/>
                <w:b w:val="false"/>
                <w:i w:val="false"/>
                <w:color w:val="000000"/>
                <w:sz w:val="20"/>
              </w:rPr>
              <w:t>Гагарин көшесі: 1, 2, 3, 4, 5, 6, 7, 8, 9, 10, 11, 12, 13, 14, 15, 16, 17, 18, 19, 20, 21, 22, 23, 24, 25, 26, 28, 30, 32, 33, 34, 35, 36, 37, 38, 39, 40, 41, 42, 43, 44, 45, 46, 47, 48, 50, 52, 54, 56, 58.</w:t>
            </w:r>
            <w:r>
              <w:br/>
            </w:r>
            <w:r>
              <w:rPr>
                <w:rFonts w:ascii="Times New Roman"/>
                <w:b w:val="false"/>
                <w:i w:val="false"/>
                <w:color w:val="000000"/>
                <w:sz w:val="20"/>
              </w:rPr>
              <w:t>Октябрьская көшесі: 1, 2, 3, 4, 5, 6, 7, 8, 9, 10, 11, 12, 14, 15, 16, 17, 18, 19, 20, 21, 22, 23, 24, 25, 26, 28, 29, 30, 32, 34, 35, 36, 37, 38, 39, 40, 42, 43, 44, 45, 46, 47, 48, 49, 50, 52, 53, 54, 56, 62, 65.</w:t>
            </w:r>
            <w:r>
              <w:br/>
            </w:r>
            <w:r>
              <w:rPr>
                <w:rFonts w:ascii="Times New Roman"/>
                <w:b w:val="false"/>
                <w:i w:val="false"/>
                <w:color w:val="000000"/>
                <w:sz w:val="20"/>
              </w:rPr>
              <w:t xml:space="preserve">Садовая көшесі: 1, 2, 3, 4, 5, 6, 7, 8, 9. </w:t>
            </w:r>
            <w:r>
              <w:br/>
            </w:r>
            <w:r>
              <w:rPr>
                <w:rFonts w:ascii="Times New Roman"/>
                <w:b w:val="false"/>
                <w:i w:val="false"/>
                <w:color w:val="000000"/>
                <w:sz w:val="20"/>
              </w:rPr>
              <w:t xml:space="preserve">Новостройка көшесі: 1, 2, 3, 4, 5, 6, 7, 8, 9, 10, 11. </w:t>
            </w:r>
            <w:r>
              <w:br/>
            </w:r>
            <w:r>
              <w:rPr>
                <w:rFonts w:ascii="Times New Roman"/>
                <w:b w:val="false"/>
                <w:i w:val="false"/>
                <w:color w:val="000000"/>
                <w:sz w:val="20"/>
              </w:rPr>
              <w:t>Тольяти қиылысы: 1, 2, 3, 4, 5, 6, 7, 8, 9, 10.</w:t>
            </w:r>
            <w:r>
              <w:br/>
            </w:r>
            <w:r>
              <w:rPr>
                <w:rFonts w:ascii="Times New Roman"/>
                <w:b w:val="false"/>
                <w:i w:val="false"/>
                <w:color w:val="000000"/>
                <w:sz w:val="20"/>
              </w:rPr>
              <w:t>Ленин-жолы көшесі: 1, 2, 3, 4, 5, 6, 7, 8.</w:t>
            </w:r>
            <w:r>
              <w:br/>
            </w:r>
            <w:r>
              <w:rPr>
                <w:rFonts w:ascii="Times New Roman"/>
                <w:b w:val="false"/>
                <w:i w:val="false"/>
                <w:color w:val="000000"/>
                <w:sz w:val="20"/>
              </w:rPr>
              <w:t>Стадионная көшесі: 1, 2, 3, 4, 5, 6, 7, 8, 9.</w:t>
            </w:r>
            <w:r>
              <w:br/>
            </w:r>
            <w:r>
              <w:rPr>
                <w:rFonts w:ascii="Times New Roman"/>
                <w:b w:val="false"/>
                <w:i w:val="false"/>
                <w:color w:val="000000"/>
                <w:sz w:val="20"/>
              </w:rPr>
              <w:t>Комарова қиылысы: 10, 11, 12, 13, 14, 15, 16.</w:t>
            </w:r>
            <w:r>
              <w:br/>
            </w:r>
            <w:r>
              <w:rPr>
                <w:rFonts w:ascii="Times New Roman"/>
                <w:b w:val="false"/>
                <w:i w:val="false"/>
                <w:color w:val="000000"/>
                <w:sz w:val="20"/>
              </w:rPr>
              <w:t>Комсомольский қиылысы: 1.</w:t>
            </w:r>
            <w:r>
              <w:br/>
            </w:r>
            <w:r>
              <w:rPr>
                <w:rFonts w:ascii="Times New Roman"/>
                <w:b w:val="false"/>
                <w:i w:val="false"/>
                <w:color w:val="000000"/>
                <w:sz w:val="20"/>
              </w:rPr>
              <w:t>Комплекс: 1, 2, 3.</w:t>
            </w:r>
            <w:r>
              <w:br/>
            </w:r>
            <w:r>
              <w:rPr>
                <w:rFonts w:ascii="Times New Roman"/>
                <w:b w:val="false"/>
                <w:i w:val="false"/>
                <w:color w:val="000000"/>
                <w:sz w:val="20"/>
              </w:rPr>
              <w:t>Тегіс-жол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2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Лесная көшесі, 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Лесная көшесі: 2, 5, 6, 7, 8, 9, 10, 11, 12, 13, 14, 15, 16, 17, 18, 19, 20, 21, 22, 22а. </w:t>
            </w:r>
            <w:r>
              <w:br/>
            </w:r>
            <w:r>
              <w:rPr>
                <w:rFonts w:ascii="Times New Roman"/>
                <w:b w:val="false"/>
                <w:i w:val="false"/>
                <w:color w:val="000000"/>
                <w:sz w:val="20"/>
              </w:rPr>
              <w:t xml:space="preserve">Центральная көшесі: 13, 17, 18, 20, 21, 22, 23, 24, 25, 26, 27, 28, 29, 31. </w:t>
            </w:r>
            <w:r>
              <w:br/>
            </w:r>
            <w:r>
              <w:rPr>
                <w:rFonts w:ascii="Times New Roman"/>
                <w:b w:val="false"/>
                <w:i w:val="false"/>
                <w:color w:val="000000"/>
                <w:sz w:val="20"/>
              </w:rPr>
              <w:t xml:space="preserve">Ахметбек Байсалбайұлы: 1, 2, 3, 4, 5, 6, 7, 8, 9, 11, 11а, 12, 13, 14, 15, 16, 17, 18, 19, 20, 21, 22, 23, 24, 25, 26. </w:t>
            </w:r>
            <w:r>
              <w:br/>
            </w:r>
            <w:r>
              <w:rPr>
                <w:rFonts w:ascii="Times New Roman"/>
                <w:b w:val="false"/>
                <w:i w:val="false"/>
                <w:color w:val="000000"/>
                <w:sz w:val="20"/>
              </w:rPr>
              <w:t xml:space="preserve">Совхозная көшесі: 5, 7, 8, 9, 10, 11, 12, 13, 14, 15, 16, 17, 18, 21, 23. </w:t>
            </w:r>
            <w:r>
              <w:br/>
            </w:r>
            <w:r>
              <w:rPr>
                <w:rFonts w:ascii="Times New Roman"/>
                <w:b w:val="false"/>
                <w:i w:val="false"/>
                <w:color w:val="000000"/>
                <w:sz w:val="20"/>
              </w:rPr>
              <w:t xml:space="preserve">Степная көшесі: 11, 12, 13, 14, 15, 16, 17, 18, 19, 20, 21. </w:t>
            </w:r>
            <w:r>
              <w:br/>
            </w:r>
            <w:r>
              <w:rPr>
                <w:rFonts w:ascii="Times New Roman"/>
                <w:b w:val="false"/>
                <w:i w:val="false"/>
                <w:color w:val="000000"/>
                <w:sz w:val="20"/>
              </w:rPr>
              <w:t xml:space="preserve">Ленин көшесі: 1, 2, 3, 4, 5, 6, 7, 8, 9, 10, 11, 12, 13, 14, 15, 16, 18, 20, 24, 26. </w:t>
            </w:r>
            <w:r>
              <w:br/>
            </w:r>
            <w:r>
              <w:rPr>
                <w:rFonts w:ascii="Times New Roman"/>
                <w:b w:val="false"/>
                <w:i w:val="false"/>
                <w:color w:val="000000"/>
                <w:sz w:val="20"/>
              </w:rPr>
              <w:t>Жеңіс көшесі: 1, 2, 3, 4, 5, 6, 7, 8, 9, 10, 11, 12, 13, 14, 15, 16, 17, 18, 19, 20, 21, 23.</w:t>
            </w:r>
            <w:r>
              <w:br/>
            </w:r>
            <w:r>
              <w:rPr>
                <w:rFonts w:ascii="Times New Roman"/>
                <w:b w:val="false"/>
                <w:i w:val="false"/>
                <w:color w:val="000000"/>
                <w:sz w:val="20"/>
              </w:rPr>
              <w:t xml:space="preserve">Саратовка ауылы. </w:t>
            </w:r>
            <w:r>
              <w:br/>
            </w:r>
            <w:r>
              <w:rPr>
                <w:rFonts w:ascii="Times New Roman"/>
                <w:b w:val="false"/>
                <w:i w:val="false"/>
                <w:color w:val="000000"/>
                <w:sz w:val="20"/>
              </w:rPr>
              <w:t>Жастар көшесі: 1, 2, 3, 4, 5, 6, 7, 8, 9, 10, 12, 13, 14, 15, 16, 17, 18, 19, 20, 23.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2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Центральная көшесі, 29</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1, 2, 3, 4, 5, 6, 7, 9, 10, 11, 13, 14, 15, 16, 17, 18, 19, 20, 21, 22, 23, 24, 25, 26, 27, 28, 30, 32, 33, 35, 37, 39, 40, 41, 42, 43, 44, 45, 46, 47, 48, 49, 50, 51, 52, 53, 55, 56, 57, 58, 59, 60, 61, 62, 63, 64, 65, 66, 67, 68, 70, 71, 72, 74, 76, 77, 78, 79, 80, 81, 82, 84, 86, 88, 90, 92, 94.</w:t>
            </w:r>
            <w:r>
              <w:br/>
            </w:r>
            <w:r>
              <w:rPr>
                <w:rFonts w:ascii="Times New Roman"/>
                <w:b w:val="false"/>
                <w:i w:val="false"/>
                <w:color w:val="000000"/>
                <w:sz w:val="20"/>
              </w:rPr>
              <w:t xml:space="preserve">Корниенко көшесі: 1, 2, 3, 4, 5, 6, 7, 8, 9, 10, 11, 12, 13, 14, 15, 16, 17, 18, 19, 20, 21, 22, 23, 24, 25, 26, 27, 28, 29, 30, 31, 32, 33, 34, 35, 36, 37, 38, 39, 41, 42, 43, 44, 45, 46, 47, 48, 49, 53, 55, 57, 59, 61, 65, 67, 69. </w:t>
            </w:r>
            <w:r>
              <w:br/>
            </w:r>
            <w:r>
              <w:rPr>
                <w:rFonts w:ascii="Times New Roman"/>
                <w:b w:val="false"/>
                <w:i w:val="false"/>
                <w:color w:val="000000"/>
                <w:sz w:val="20"/>
              </w:rPr>
              <w:t xml:space="preserve">Победы көшесі: 1, 2, 3, 4, 5, 6, 7, 8, 9, 10, 11, 12, 13, 14, 15, 16, 17, 18, 19, 20, 21, 22, 24, 25, 26, 27, 28, 29, 30, 31, 32, 33, 34, 35, 36, 37, 38, 40, 42, 44, 46, 48, 50, 52, 54, 56, 58, 60, 62, 64. </w:t>
            </w:r>
            <w:r>
              <w:br/>
            </w:r>
            <w:r>
              <w:rPr>
                <w:rFonts w:ascii="Times New Roman"/>
                <w:b w:val="false"/>
                <w:i w:val="false"/>
                <w:color w:val="000000"/>
                <w:sz w:val="20"/>
              </w:rPr>
              <w:t xml:space="preserve">Советская көшесі: 1, 2, 3, 4, 5, 6, 7, 8, 9, 10, 11, 14, 15, 16, 17, 18, 19, 20, 21, 22, 23, 24, 25, 26, 27, 28, 29, 30, 31, 32, 33, 34, 35, 36, 37, 38. </w:t>
            </w:r>
            <w:r>
              <w:br/>
            </w:r>
            <w:r>
              <w:rPr>
                <w:rFonts w:ascii="Times New Roman"/>
                <w:b w:val="false"/>
                <w:i w:val="false"/>
                <w:color w:val="000000"/>
                <w:sz w:val="20"/>
              </w:rPr>
              <w:t>Казахстанская көшесі: 1, 2, 3, 4, 5, 6, 7, 8, 9, 10, 11, 12, 13, 14, 15, 16, 17, 19, 21.</w:t>
            </w:r>
            <w:r>
              <w:br/>
            </w:r>
            <w:r>
              <w:rPr>
                <w:rFonts w:ascii="Times New Roman"/>
                <w:b w:val="false"/>
                <w:i w:val="false"/>
                <w:color w:val="000000"/>
                <w:sz w:val="20"/>
              </w:rPr>
              <w:t xml:space="preserve">Колхозная көшесі: 1, 2, 3, 4, 5, 6, 7, 8, 9, 10, 12, 14, 16, 18. </w:t>
            </w:r>
            <w:r>
              <w:br/>
            </w:r>
            <w:r>
              <w:rPr>
                <w:rFonts w:ascii="Times New Roman"/>
                <w:b w:val="false"/>
                <w:i w:val="false"/>
                <w:color w:val="000000"/>
                <w:sz w:val="20"/>
              </w:rPr>
              <w:t xml:space="preserve">Караузекская көшесі: 1, 2, 3, 4, 5, 6, 7, 8, 9. </w:t>
            </w:r>
            <w:r>
              <w:br/>
            </w:r>
            <w:r>
              <w:rPr>
                <w:rFonts w:ascii="Times New Roman"/>
                <w:b w:val="false"/>
                <w:i w:val="false"/>
                <w:color w:val="000000"/>
                <w:sz w:val="20"/>
              </w:rPr>
              <w:t>Школьная көшесі: 1, 2, 3, 4, 6, 8, 10.</w:t>
            </w:r>
            <w:r>
              <w:br/>
            </w:r>
            <w:r>
              <w:rPr>
                <w:rFonts w:ascii="Times New Roman"/>
                <w:b w:val="false"/>
                <w:i w:val="false"/>
                <w:color w:val="000000"/>
                <w:sz w:val="20"/>
              </w:rPr>
              <w:t>Нуринская көшесі: 1, 2, 3, 4, 5, 6, 7, 8, 9, 10, 11, 12, 13, 14, 15, 16, 17, 18, 19, 20, 21, 22, 23, 24, 25, 26, 27, 28, 29, 30, 31, 32, 33, 34, 35, 36, 38, 40, 42.</w:t>
            </w:r>
            <w:r>
              <w:br/>
            </w:r>
            <w:r>
              <w:rPr>
                <w:rFonts w:ascii="Times New Roman"/>
                <w:b w:val="false"/>
                <w:i w:val="false"/>
                <w:color w:val="000000"/>
                <w:sz w:val="20"/>
              </w:rPr>
              <w:t>Руссу көшесі: 1, 2, 3, 4, 5, 6, 7, 8, 9, 10, 11, 12, 13, 14, 15, 16, 17, 18, 19, 20, 21, 22, 24, 26, 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2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Жанаталап </w:t>
            </w:r>
            <w:r>
              <w:br/>
            </w:r>
            <w:r>
              <w:rPr>
                <w:rFonts w:ascii="Times New Roman"/>
                <w:b w:val="false"/>
                <w:i w:val="false"/>
                <w:color w:val="000000"/>
                <w:sz w:val="20"/>
              </w:rPr>
              <w:t>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21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Амангельды көшесі: 1, 2, 3, 4, 5, 6, 7, 9, 10, 11, 12, 13, 14, 15, 16, 17, 18, 22. </w:t>
            </w:r>
            <w:r>
              <w:br/>
            </w:r>
            <w:r>
              <w:rPr>
                <w:rFonts w:ascii="Times New Roman"/>
                <w:b w:val="false"/>
                <w:i w:val="false"/>
                <w:color w:val="000000"/>
                <w:sz w:val="20"/>
              </w:rPr>
              <w:t xml:space="preserve">Строительная көшесі: 1, 2, 3, 4, 5, 6. </w:t>
            </w:r>
            <w:r>
              <w:br/>
            </w:r>
            <w:r>
              <w:rPr>
                <w:rFonts w:ascii="Times New Roman"/>
                <w:b w:val="false"/>
                <w:i w:val="false"/>
                <w:color w:val="000000"/>
                <w:sz w:val="20"/>
              </w:rPr>
              <w:t>Орынбек Қарабасов көшесі: 1, 2, 3, 4, 5, 6, 7, 8, 9, 10, 11, 13.</w:t>
            </w:r>
            <w:r>
              <w:br/>
            </w:r>
            <w:r>
              <w:rPr>
                <w:rFonts w:ascii="Times New Roman"/>
                <w:b w:val="false"/>
                <w:i w:val="false"/>
                <w:color w:val="000000"/>
                <w:sz w:val="20"/>
              </w:rPr>
              <w:t xml:space="preserve">Жамбыл көшесі: 1, 2, 3, 4, 5, 6, 7, 8, 10. </w:t>
            </w:r>
            <w:r>
              <w:br/>
            </w:r>
            <w:r>
              <w:rPr>
                <w:rFonts w:ascii="Times New Roman"/>
                <w:b w:val="false"/>
                <w:i w:val="false"/>
                <w:color w:val="000000"/>
                <w:sz w:val="20"/>
              </w:rPr>
              <w:t xml:space="preserve">Абай көшесі: 1, 2, 3, 4, 5, 6, 7, 8, 9, 10, 11, 12, 13, 14, 15, 16, 17, 18. </w:t>
            </w:r>
            <w:r>
              <w:br/>
            </w:r>
            <w:r>
              <w:rPr>
                <w:rFonts w:ascii="Times New Roman"/>
                <w:b w:val="false"/>
                <w:i w:val="false"/>
                <w:color w:val="000000"/>
                <w:sz w:val="20"/>
              </w:rPr>
              <w:t xml:space="preserve">Аубакирова көшесі: 1, 2, 3, 4, 5, 6, 7, 8, 9, 10, 11, 12, 13. </w:t>
            </w:r>
            <w:r>
              <w:br/>
            </w:r>
            <w:r>
              <w:rPr>
                <w:rFonts w:ascii="Times New Roman"/>
                <w:b w:val="false"/>
                <w:i w:val="false"/>
                <w:color w:val="000000"/>
                <w:sz w:val="20"/>
              </w:rPr>
              <w:t xml:space="preserve">Школьная көшесі: 1, 2, 3, 4, 5, 6, 7, 8, 10, 11, 12, 13, 14, 15, 16, 17, 18, 19, 20. </w:t>
            </w:r>
            <w:r>
              <w:br/>
            </w:r>
            <w:r>
              <w:rPr>
                <w:rFonts w:ascii="Times New Roman"/>
                <w:b w:val="false"/>
                <w:i w:val="false"/>
                <w:color w:val="000000"/>
                <w:sz w:val="20"/>
              </w:rPr>
              <w:t xml:space="preserve">Мустафин көшесі: 1, 2, 3, 4, 5, 6, 7, 8, 9. </w:t>
            </w:r>
            <w:r>
              <w:br/>
            </w:r>
            <w:r>
              <w:rPr>
                <w:rFonts w:ascii="Times New Roman"/>
                <w:b w:val="false"/>
                <w:i w:val="false"/>
                <w:color w:val="000000"/>
                <w:sz w:val="20"/>
              </w:rPr>
              <w:t xml:space="preserve">Новая көшесі: 1, 2, 3, 4. </w:t>
            </w:r>
            <w:r>
              <w:br/>
            </w:r>
            <w:r>
              <w:rPr>
                <w:rFonts w:ascii="Times New Roman"/>
                <w:b w:val="false"/>
                <w:i w:val="false"/>
                <w:color w:val="000000"/>
                <w:sz w:val="20"/>
              </w:rPr>
              <w:t>Заречная көшесі: 1, 6, 7, 10, 11, 13, 14, 17, 18.</w:t>
            </w:r>
            <w:r>
              <w:br/>
            </w:r>
            <w:r>
              <w:rPr>
                <w:rFonts w:ascii="Times New Roman"/>
                <w:b w:val="false"/>
                <w:i w:val="false"/>
                <w:color w:val="000000"/>
                <w:sz w:val="20"/>
              </w:rPr>
              <w:t>Огородная көшесі: 1, 2, 3, 5, 6, 8, 10, 12, 13, 16, 17, 18, 19, 21, 21а, 23, 24.</w:t>
            </w:r>
            <w:r>
              <w:br/>
            </w:r>
            <w:r>
              <w:rPr>
                <w:rFonts w:ascii="Times New Roman"/>
                <w:b w:val="false"/>
                <w:i w:val="false"/>
                <w:color w:val="000000"/>
                <w:sz w:val="20"/>
              </w:rPr>
              <w:t>Нуринская көшесі: 1, 2, 3, 4, 5, 6, 7, 8, 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2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мәдени бос уақыт орталығы, Зеленая көшесі, 40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Луговая көшесі: 1, 3, 5, 7, 9, 11, 13, 15, 17, 19, 21,23, 25, 27, 31, 33, 35, 37. </w:t>
            </w:r>
            <w:r>
              <w:br/>
            </w:r>
            <w:r>
              <w:rPr>
                <w:rFonts w:ascii="Times New Roman"/>
                <w:b w:val="false"/>
                <w:i w:val="false"/>
                <w:color w:val="000000"/>
                <w:sz w:val="20"/>
              </w:rPr>
              <w:t xml:space="preserve">Мәнжи Батыр көшесі: 1, 2, 3, 4,5, 6, 7, 8,8а, 9, 10, 12, 13, 14, 15, 16, 17, 19, 21, 22, 23. </w:t>
            </w:r>
            <w:r>
              <w:br/>
            </w:r>
            <w:r>
              <w:rPr>
                <w:rFonts w:ascii="Times New Roman"/>
                <w:b w:val="false"/>
                <w:i w:val="false"/>
                <w:color w:val="000000"/>
                <w:sz w:val="20"/>
              </w:rPr>
              <w:t xml:space="preserve">Степная көшесі: 1, 2, 3, 4, 5, 7, 8, 9, 10, 11, 12, 13, 14, 15, 16, 17, 18, 19, 20, 21, 22, 25, 27, 28, 29, 30а, 31, 32,32а,33, 34, 35, 36, 38. </w:t>
            </w:r>
            <w:r>
              <w:br/>
            </w:r>
            <w:r>
              <w:rPr>
                <w:rFonts w:ascii="Times New Roman"/>
                <w:b w:val="false"/>
                <w:i w:val="false"/>
                <w:color w:val="000000"/>
                <w:sz w:val="20"/>
              </w:rPr>
              <w:t xml:space="preserve">Гагарин көшесі: 1, 2, 3, 4, 6, 10, 12, 13, 14, 16, 18, 20, 21, 22, 23, 24, 25, 26. </w:t>
            </w:r>
            <w:r>
              <w:br/>
            </w:r>
            <w:r>
              <w:rPr>
                <w:rFonts w:ascii="Times New Roman"/>
                <w:b w:val="false"/>
                <w:i w:val="false"/>
                <w:color w:val="000000"/>
                <w:sz w:val="20"/>
              </w:rPr>
              <w:t xml:space="preserve">Больничная көшесі: 3, 4, 5, 7, 9, 11, 13, 15, 17, 19. </w:t>
            </w:r>
            <w:r>
              <w:br/>
            </w:r>
            <w:r>
              <w:rPr>
                <w:rFonts w:ascii="Times New Roman"/>
                <w:b w:val="false"/>
                <w:i w:val="false"/>
                <w:color w:val="000000"/>
                <w:sz w:val="20"/>
              </w:rPr>
              <w:t xml:space="preserve">Зеленая көшесі: 1, 1а, 2, 3а, 4, 5, 5а, 6, 7, 7а, 8, 9, 9а, 10, 11, 12, 13, 14, 15, 16, 17, 18, 19, 20, 22, 23, 24, 25, 26, 27, 28, 29, 30, 31, 32, 33, 35, 34, 39, 41, 43, 45, 47, 49, 53, 55, 57, 59, 61, 63, 65, 71, 73, 75, 77, 82, 84, 89, 91, 93, 95, 97. </w:t>
            </w:r>
            <w:r>
              <w:br/>
            </w:r>
            <w:r>
              <w:rPr>
                <w:rFonts w:ascii="Times New Roman"/>
                <w:b w:val="false"/>
                <w:i w:val="false"/>
                <w:color w:val="000000"/>
                <w:sz w:val="20"/>
              </w:rPr>
              <w:t xml:space="preserve">Молодежная көшесі: 1, 2, 3, 4, 5, 6, 7, 8, 22. </w:t>
            </w:r>
            <w:r>
              <w:br/>
            </w:r>
            <w:r>
              <w:rPr>
                <w:rFonts w:ascii="Times New Roman"/>
                <w:b w:val="false"/>
                <w:i w:val="false"/>
                <w:color w:val="000000"/>
                <w:sz w:val="20"/>
              </w:rPr>
              <w:t xml:space="preserve">Геологическое ауылы. </w:t>
            </w:r>
            <w:r>
              <w:br/>
            </w:r>
            <w:r>
              <w:rPr>
                <w:rFonts w:ascii="Times New Roman"/>
                <w:b w:val="false"/>
                <w:i w:val="false"/>
                <w:color w:val="000000"/>
                <w:sz w:val="20"/>
              </w:rPr>
              <w:t>Молодежная көшесі: 1, 3, 4, 5, 6, 7, 8, 9, 10, 13,15, 16, 17, 18, 19, 20.</w:t>
            </w:r>
            <w:r>
              <w:br/>
            </w:r>
            <w:r>
              <w:rPr>
                <w:rFonts w:ascii="Times New Roman"/>
                <w:b w:val="false"/>
                <w:i w:val="false"/>
                <w:color w:val="000000"/>
                <w:sz w:val="20"/>
              </w:rPr>
              <w:t>Центральная көшесі: 1, 5, 8,10, 14,17, 18, 19, 20, 21, 22, 23, 24, 25, 29, 31, 33, 37, 41, 43, 45, 47, 49, 50, 51.</w:t>
            </w:r>
            <w:r>
              <w:br/>
            </w:r>
            <w:r>
              <w:rPr>
                <w:rFonts w:ascii="Times New Roman"/>
                <w:b w:val="false"/>
                <w:i w:val="false"/>
                <w:color w:val="000000"/>
                <w:sz w:val="20"/>
              </w:rPr>
              <w:t>Геологическая көшесі: 1, 2, 4, 7, 10, 12, 13, 16, 17, 25, 28, 31, 32, 33, 34, 56.</w:t>
            </w:r>
            <w:r>
              <w:br/>
            </w:r>
            <w:r>
              <w:rPr>
                <w:rFonts w:ascii="Times New Roman"/>
                <w:b w:val="false"/>
                <w:i w:val="false"/>
                <w:color w:val="000000"/>
                <w:sz w:val="20"/>
              </w:rPr>
              <w:t>Набережная көшесі: 4, 5, 7, 9, 17, 19, 20, 26, 28; 31,34.</w:t>
            </w:r>
            <w:r>
              <w:br/>
            </w:r>
            <w:r>
              <w:rPr>
                <w:rFonts w:ascii="Times New Roman"/>
                <w:b w:val="false"/>
                <w:i w:val="false"/>
                <w:color w:val="000000"/>
                <w:sz w:val="20"/>
              </w:rPr>
              <w:t>Огородная көшесі: 2,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2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Центральная көшесі, 1/1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1, 2, 3, 4, 5, 6, 7, 8, 9, 11, 12, 14, 15, 16, 23, 24, 25, 26, 27. </w:t>
            </w:r>
            <w:r>
              <w:br/>
            </w:r>
            <w:r>
              <w:rPr>
                <w:rFonts w:ascii="Times New Roman"/>
                <w:b w:val="false"/>
                <w:i w:val="false"/>
                <w:color w:val="000000"/>
                <w:sz w:val="20"/>
              </w:rPr>
              <w:t xml:space="preserve">Амангельды көшесі: 2, 3, 4, 5, 6, 7, 8, 11, 12. </w:t>
            </w:r>
            <w:r>
              <w:br/>
            </w:r>
            <w:r>
              <w:rPr>
                <w:rFonts w:ascii="Times New Roman"/>
                <w:b w:val="false"/>
                <w:i w:val="false"/>
                <w:color w:val="000000"/>
                <w:sz w:val="20"/>
              </w:rPr>
              <w:t xml:space="preserve">Интернациональная көшесі: 1, 3, 4, 5, 6, 7, 9, 10, 11, 12, 14, 15, 16, 17, 19, 20, 21, 22, 23, 24. </w:t>
            </w:r>
            <w:r>
              <w:br/>
            </w:r>
            <w:r>
              <w:rPr>
                <w:rFonts w:ascii="Times New Roman"/>
                <w:b w:val="false"/>
                <w:i w:val="false"/>
                <w:color w:val="000000"/>
                <w:sz w:val="20"/>
              </w:rPr>
              <w:t xml:space="preserve">Торговая көшесі: 2, 3, 4, 5, 6, 7, 9, 10. </w:t>
            </w:r>
            <w:r>
              <w:br/>
            </w:r>
            <w:r>
              <w:rPr>
                <w:rFonts w:ascii="Times New Roman"/>
                <w:b w:val="false"/>
                <w:i w:val="false"/>
                <w:color w:val="000000"/>
                <w:sz w:val="20"/>
              </w:rPr>
              <w:t xml:space="preserve">70 лет Октября көшесі: 1, 2, 3, 4, 5, 6, 7, 8, 9, 10, 11, 12, 13, 14, 15, 16, 17. </w:t>
            </w:r>
            <w:r>
              <w:br/>
            </w:r>
            <w:r>
              <w:rPr>
                <w:rFonts w:ascii="Times New Roman"/>
                <w:b w:val="false"/>
                <w:i w:val="false"/>
                <w:color w:val="000000"/>
                <w:sz w:val="20"/>
              </w:rPr>
              <w:t xml:space="preserve">Олжас Сулейменов атындағы көшесі: 1, 2, 3, 5, 6, 7, 8, 9, 10, 11, 12, 13, 14, 16. </w:t>
            </w:r>
            <w:r>
              <w:br/>
            </w:r>
            <w:r>
              <w:rPr>
                <w:rFonts w:ascii="Times New Roman"/>
                <w:b w:val="false"/>
                <w:i w:val="false"/>
                <w:color w:val="000000"/>
                <w:sz w:val="20"/>
              </w:rPr>
              <w:t>Молодежная көшесі: 8, 9, 10, 11.</w:t>
            </w:r>
            <w:r>
              <w:br/>
            </w:r>
            <w:r>
              <w:rPr>
                <w:rFonts w:ascii="Times New Roman"/>
                <w:b w:val="false"/>
                <w:i w:val="false"/>
                <w:color w:val="000000"/>
                <w:sz w:val="20"/>
              </w:rPr>
              <w:t xml:space="preserve">Жанаталапская көшесі: 1, 2, 3, 4, 5, 6, 8, 9. </w:t>
            </w:r>
            <w:r>
              <w:br/>
            </w:r>
            <w:r>
              <w:rPr>
                <w:rFonts w:ascii="Times New Roman"/>
                <w:b w:val="false"/>
                <w:i w:val="false"/>
                <w:color w:val="000000"/>
                <w:sz w:val="20"/>
              </w:rPr>
              <w:t xml:space="preserve">Набережная көшесі: 2, 4, 5, 7, 8, 11, 12. </w:t>
            </w:r>
            <w:r>
              <w:br/>
            </w:r>
            <w:r>
              <w:rPr>
                <w:rFonts w:ascii="Times New Roman"/>
                <w:b w:val="false"/>
                <w:i w:val="false"/>
                <w:color w:val="000000"/>
                <w:sz w:val="20"/>
              </w:rPr>
              <w:t>Школьная көшесі: 1, 2, 3, 5, 6, 7, 8, 12, 13, 14.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3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Новоузенская көшесі, 40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Новоузенская көшесі: 1, 2, 3, 4, 5, 6, 7, 8, 9, 10, 11, 12, 13, 14, 15, 16, 18, 19, 21, 22, 23, 24, 25, 26, 27, 28, 29, 30, 31, 32, 33, 34, 35, 36, 37, 39, 42, 43, 44, 45, 46, 47, 48, 49, 50, 51, 52, 53, 54, 56а, 57, 58, 59, 60, 61, 62, 63, 64, 65, 67, 68, 69, 70, 71, 72, 73, 74, 76, 78, 80, 82. </w:t>
            </w:r>
            <w:r>
              <w:br/>
            </w:r>
            <w:r>
              <w:rPr>
                <w:rFonts w:ascii="Times New Roman"/>
                <w:b w:val="false"/>
                <w:i w:val="false"/>
                <w:color w:val="000000"/>
                <w:sz w:val="20"/>
              </w:rPr>
              <w:t xml:space="preserve">Володарский көшесі: 1, 2, 3, 4, 5, 6, 7, 8, 9, 10, 11, 12, 13, 14, 15, 16, 17, 18, 19, 20, 21, 22, 23, 24, 25, 26, 27, 28, 29, 30, 32а, 33, 34, 35, 36, 37, 38, 39, 40, 41, 42, 43, 44, 45, 46, 47, 48, 49, 50, 51, 52, 53, 54, 55, 56, 57, 58, 59, 60, 61, 62, 63, 64, 65, 66, 67, 68, 70. </w:t>
            </w:r>
            <w:r>
              <w:br/>
            </w:r>
            <w:r>
              <w:rPr>
                <w:rFonts w:ascii="Times New Roman"/>
                <w:b w:val="false"/>
                <w:i w:val="false"/>
                <w:color w:val="000000"/>
                <w:sz w:val="20"/>
              </w:rPr>
              <w:t xml:space="preserve">Володарский қиылысы: 1, 2, 3, 4, 5, 6. </w:t>
            </w:r>
            <w:r>
              <w:br/>
            </w:r>
            <w:r>
              <w:rPr>
                <w:rFonts w:ascii="Times New Roman"/>
                <w:b w:val="false"/>
                <w:i w:val="false"/>
                <w:color w:val="000000"/>
                <w:sz w:val="20"/>
              </w:rPr>
              <w:t xml:space="preserve">Тбилисская көшесі: 1, 2, 3, 4, 5, 6, 7, 9, 10, 11, 12, 13, 14, 15, 16, 17, 18, 19, 20, 22, 23, 24, 25, 26, 27, 29, 31, 32, 33, 34, 36, 37, 38, 40, 41, 42, 43, 44, 45, 46, 48, 49, 50, 51, 52, 53, 54, 55, 56, 57, 59, 60, 61, 63, 65, 65а. </w:t>
            </w:r>
            <w:r>
              <w:br/>
            </w:r>
            <w:r>
              <w:rPr>
                <w:rFonts w:ascii="Times New Roman"/>
                <w:b w:val="false"/>
                <w:i w:val="false"/>
                <w:color w:val="000000"/>
                <w:sz w:val="20"/>
              </w:rPr>
              <w:t xml:space="preserve">Ангарская көшесі: 1, 2, 3, 4, 5, 8, 9, 10, 11, 12, 13, 14, 15, 17, 18, 19, 20, 21, 22, 23, 24, 25, 26, 27, 28, 29, 30, 31, 32, 34, 35, 36, 37, 38, 39, 40, 41, 42, 43, 45, 47. </w:t>
            </w:r>
            <w:r>
              <w:br/>
            </w:r>
            <w:r>
              <w:rPr>
                <w:rFonts w:ascii="Times New Roman"/>
                <w:b w:val="false"/>
                <w:i w:val="false"/>
                <w:color w:val="000000"/>
                <w:sz w:val="20"/>
              </w:rPr>
              <w:t xml:space="preserve">Саперная көшесі: 1, 2, 3, 4, 5, 6, 7, 8, 9, 11, 12, 13, 14, 15, 16, 17, 18, 18а, 19, 20, 21, 22, 23, 24, 25, 26, 27, 28, 29, 31, 32, 33, 34, 35, 36, 38, 40. </w:t>
            </w:r>
            <w:r>
              <w:br/>
            </w:r>
            <w:r>
              <w:rPr>
                <w:rFonts w:ascii="Times New Roman"/>
                <w:b w:val="false"/>
                <w:i w:val="false"/>
                <w:color w:val="000000"/>
                <w:sz w:val="20"/>
              </w:rPr>
              <w:t xml:space="preserve">Атасуйская көшесі: 1, 2, 3, 4, 5, 6, 7, 8, 9, 10, 11, 12, 13, 14, 15, 16, 17, 18, 19, 20, 21, 22, 23, 24, 25, 27, 28, 29, 29а, 31, 33, 35, 37, 39, 41, 43, 45, 47, 49, 51, 53, 55. </w:t>
            </w:r>
            <w:r>
              <w:br/>
            </w:r>
            <w:r>
              <w:rPr>
                <w:rFonts w:ascii="Times New Roman"/>
                <w:b w:val="false"/>
                <w:i w:val="false"/>
                <w:color w:val="000000"/>
                <w:sz w:val="20"/>
              </w:rPr>
              <w:t>Шукушев атындағы көшесі: 1, 2, 3, 4, 5, 6, 7, 8, 9, 10, 11, 12, 13, 14, 14а, 15, 16, 17, 18, 19, 20, 21, 22, 23, 24, 26, 28.</w:t>
            </w:r>
            <w:r>
              <w:br/>
            </w:r>
            <w:r>
              <w:rPr>
                <w:rFonts w:ascii="Times New Roman"/>
                <w:b w:val="false"/>
                <w:i w:val="false"/>
                <w:color w:val="000000"/>
                <w:sz w:val="20"/>
              </w:rPr>
              <w:t xml:space="preserve">Степная көшесі: 1, 1а, 2, 3, 3а, 4, 5, 6, 7, 8. </w:t>
            </w:r>
            <w:r>
              <w:br/>
            </w:r>
            <w:r>
              <w:rPr>
                <w:rFonts w:ascii="Times New Roman"/>
                <w:b w:val="false"/>
                <w:i w:val="false"/>
                <w:color w:val="000000"/>
                <w:sz w:val="20"/>
              </w:rPr>
              <w:t xml:space="preserve">Стан ауылы. </w:t>
            </w:r>
            <w:r>
              <w:br/>
            </w:r>
            <w:r>
              <w:rPr>
                <w:rFonts w:ascii="Times New Roman"/>
                <w:b w:val="false"/>
                <w:i w:val="false"/>
                <w:color w:val="000000"/>
                <w:sz w:val="20"/>
              </w:rPr>
              <w:t>Севан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3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А. Гагарин атындағы орта мектебі, Энергетиков көшесі, 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көшесі: 1, 2, 4, 5, 6, 7, 8, 9, 10, 11, 12, 13, 14, 15, 16, 17, 18, 19, 20, 21, 22, 23, 24, 26 а, 27, 28, 29, 30, 31, 32, 33, 34, 35, 36, 37, 38, 39, 40, 41, 42, 43, 44, 45, 46, 48, 50, 52, 54, 56, 58, 60, 62, 64, 66, 68. </w:t>
            </w:r>
            <w:r>
              <w:br/>
            </w:r>
            <w:r>
              <w:rPr>
                <w:rFonts w:ascii="Times New Roman"/>
                <w:b w:val="false"/>
                <w:i w:val="false"/>
                <w:color w:val="000000"/>
                <w:sz w:val="20"/>
              </w:rPr>
              <w:t xml:space="preserve">Амангельды көшесі: 1, 2а, 3, 4, 4А, 5, 5а, 6, 6а, 7, 8, 8а, 9, 10, 10а, 11, 12, 14, 15, 16, 17, 18, 18а, 19, 20, 21, 22, 23, 24, 25, 26, 27, 28, 29, 30, 32, 33, 34, 35, 36, 37, 37а, 37б, 38, 39, 40, 41, 41А, 42, 43, 44, 45, 46, 47, 48, 49, 50, 51, 51а, 53, 55. </w:t>
            </w:r>
            <w:r>
              <w:br/>
            </w:r>
            <w:r>
              <w:rPr>
                <w:rFonts w:ascii="Times New Roman"/>
                <w:b w:val="false"/>
                <w:i w:val="false"/>
                <w:color w:val="000000"/>
                <w:sz w:val="20"/>
              </w:rPr>
              <w:t>Энергетиков көшесі: 1, 1а, 2, 2а, 3, 4, 5, 6, 8, 10, 12, 14, 16, 16а, 16/2,16/3, 18, 20, 22, 24.</w:t>
            </w:r>
            <w:r>
              <w:br/>
            </w:r>
            <w:r>
              <w:rPr>
                <w:rFonts w:ascii="Times New Roman"/>
                <w:b w:val="false"/>
                <w:i w:val="false"/>
                <w:color w:val="000000"/>
                <w:sz w:val="20"/>
              </w:rPr>
              <w:t xml:space="preserve">Нуринская көшесі: 3, 4, 5, 6, 7, 8, 10. </w:t>
            </w:r>
            <w:r>
              <w:br/>
            </w:r>
            <w:r>
              <w:rPr>
                <w:rFonts w:ascii="Times New Roman"/>
                <w:b w:val="false"/>
                <w:i w:val="false"/>
                <w:color w:val="000000"/>
                <w:sz w:val="20"/>
              </w:rPr>
              <w:t xml:space="preserve">Шопанай кошесі: 2, 4, 5, 6, 7, 7а, 8, 9, 10, 11, 12, 13, 14, 15, 16, 17, 17а, 18, 19, 20, 21, 22, 24. </w:t>
            </w:r>
            <w:r>
              <w:br/>
            </w:r>
            <w:r>
              <w:rPr>
                <w:rFonts w:ascii="Times New Roman"/>
                <w:b w:val="false"/>
                <w:i w:val="false"/>
                <w:color w:val="000000"/>
                <w:sz w:val="20"/>
              </w:rPr>
              <w:t xml:space="preserve">ул. Бауржан Момышұлы көшесі: 1, 3, 4, 5, 6, 7, 8, 9, 10, 11, 12, 14, 15, 16, 17, 18, 21, 23, 25. </w:t>
            </w:r>
            <w:r>
              <w:br/>
            </w:r>
            <w:r>
              <w:rPr>
                <w:rFonts w:ascii="Times New Roman"/>
                <w:b w:val="false"/>
                <w:i w:val="false"/>
                <w:color w:val="000000"/>
                <w:sz w:val="20"/>
              </w:rPr>
              <w:t xml:space="preserve">Сейфулин көшесі: 1, 2, 3, 4, 5, 6, 7, 9, 10, 11, 12, 13, 14, 15, 16, 17, 18А, 19, 20, 22, 24, 25, 27, 28, 29, 30, 31, 33, 35. </w:t>
            </w:r>
            <w:r>
              <w:br/>
            </w:r>
            <w:r>
              <w:rPr>
                <w:rFonts w:ascii="Times New Roman"/>
                <w:b w:val="false"/>
                <w:i w:val="false"/>
                <w:color w:val="000000"/>
                <w:sz w:val="20"/>
              </w:rPr>
              <w:t xml:space="preserve">Абай көшесі: 1, 2, 3, 4, 5, 6, 7, 8, 9, 10, 11, 12, 13, 14, 15, 16, 17, 18, 19, 20, 21, 22, 23, 24, 25, 26, 27, 27а, 28, 29, 29А, 30, 31, 32, 33, 33А, 35, 36, 37, 39. </w:t>
            </w:r>
            <w:r>
              <w:br/>
            </w:r>
            <w:r>
              <w:rPr>
                <w:rFonts w:ascii="Times New Roman"/>
                <w:b w:val="false"/>
                <w:i w:val="false"/>
                <w:color w:val="000000"/>
                <w:sz w:val="20"/>
              </w:rPr>
              <w:t>Березюкова көшесі: 1, 2, 3, 4, 6, 7, 8, 9, 10, 11, 12, 13, 14, 15, 16, 17, 18, 19, 20, 23, 24, 25, 26, 27, 29, 30, 31, 32, 33, 36, 38, 39, 40, 41, 42, 44, 45, 46, 47, 49, 50, 51, 52, 52а, 53, 54, 55, 56, 57, 58, 59, 61, 63, 66, 67, 68, 69, 70, 72, 73, 74, 75, 76, 77, 78, 79, 80, 82, 83.</w:t>
            </w:r>
            <w:r>
              <w:br/>
            </w:r>
            <w:r>
              <w:rPr>
                <w:rFonts w:ascii="Times New Roman"/>
                <w:b w:val="false"/>
                <w:i w:val="false"/>
                <w:color w:val="000000"/>
                <w:sz w:val="20"/>
              </w:rPr>
              <w:t xml:space="preserve">Сатпаев көшесі: 1, 2, 3, 4, 5, 7, 8, 9, 10, 11, 12, 13, 14, 15, 16, 17, 18, 19, 20, 21, 22, 23, 24, 25, 26, 27, 28, 29, 30, 31, 32, 33, 34, 35, 36, 37, 39, 40, 41, 42, 43, 45, 46, 48, 50, 52, 53, 54, 55, 56, 57, 59, 60, 61, 63, 66, 67, 68, 69, 70, 71, 72, 73, 73а, 74, 75, 76, 77,78, 79, 80. </w:t>
            </w:r>
            <w:r>
              <w:br/>
            </w:r>
            <w:r>
              <w:rPr>
                <w:rFonts w:ascii="Times New Roman"/>
                <w:b w:val="false"/>
                <w:i w:val="false"/>
                <w:color w:val="000000"/>
                <w:sz w:val="20"/>
              </w:rPr>
              <w:t>Төреғожин көшесі: 2, 3А, 4, 7, 8, 9, 10,11, 12, 13, 14.</w:t>
            </w:r>
            <w:r>
              <w:br/>
            </w:r>
            <w:r>
              <w:rPr>
                <w:rFonts w:ascii="Times New Roman"/>
                <w:b w:val="false"/>
                <w:i w:val="false"/>
                <w:color w:val="000000"/>
                <w:sz w:val="20"/>
              </w:rPr>
              <w:t xml:space="preserve">Күляш Байсеитова көшесі: 1, 2, 2а, 4, 6, 8, 10, 12, 13, 14, 16, 18, 20, 22, 24, 26. </w:t>
            </w:r>
            <w:r>
              <w:br/>
            </w:r>
            <w:r>
              <w:rPr>
                <w:rFonts w:ascii="Times New Roman"/>
                <w:b w:val="false"/>
                <w:i w:val="false"/>
                <w:color w:val="000000"/>
                <w:sz w:val="20"/>
              </w:rPr>
              <w:t>Бұқар жырау көшесі: 1, 3, 4, 5, 5а, 6, 7, 8, 10, 11, 12, 13, 14, 15, 16, 17, 18, 19, 20, 21, 22, 23, 25, 26, 27, 28, 29, 30, 31, 32, 33, 34, 35, 36, 37, 38, 39, 40, 41, 42, 43, 45, 46, 47, 48, 49, 50, 51, 52, 53, 54, 55, 57, 67, 74, 76, 78, 80, 81, 84, 86, 88, 89, 90, 91, 92, 94, 95, 96, 97, 97а, 98, 99, 102, 103, 104, 105, 106, 107, 108, 109,110, 111, 112, 113, 114, 115, 117, 117а, 118, 119, 120, 121, 122, 123, 126, 130, 131, 132, 134, 135, 137, 138, 140, 141, 143, 144, 145, 146, 147, 148, 149, 150, 151, 152, 153, 155, 157, 159, 161, 163, 165, 167, 169, 171, 173, 175, 177, 179, 181, 183.</w:t>
            </w:r>
            <w:r>
              <w:br/>
            </w:r>
            <w:r>
              <w:rPr>
                <w:rFonts w:ascii="Times New Roman"/>
                <w:b w:val="false"/>
                <w:i w:val="false"/>
                <w:color w:val="000000"/>
                <w:sz w:val="20"/>
              </w:rPr>
              <w:t xml:space="preserve">Ботақара станциясы.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3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10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Жаңақала ауылы. </w:t>
            </w:r>
            <w:r>
              <w:br/>
            </w:r>
            <w:r>
              <w:rPr>
                <w:rFonts w:ascii="Times New Roman"/>
                <w:b w:val="false"/>
                <w:i w:val="false"/>
                <w:color w:val="000000"/>
                <w:sz w:val="20"/>
              </w:rPr>
              <w:t>Жастілек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3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Школьная көшесі, 14а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1, 2, 3, 4, 5, 6, 7, 8, 9, 10, 11,12, 13, 14, 15, 16, 17, 18, 19, 20, 21, 22, 23, 24, 25, 26, 27, 28, 29, 30, 31, 32, 33, 34, 36, 38, 40, 42, 44, 46, 46а, 48. </w:t>
            </w:r>
            <w:r>
              <w:br/>
            </w:r>
            <w:r>
              <w:rPr>
                <w:rFonts w:ascii="Times New Roman"/>
                <w:b w:val="false"/>
                <w:i w:val="false"/>
                <w:color w:val="000000"/>
                <w:sz w:val="20"/>
              </w:rPr>
              <w:t xml:space="preserve">Торговая көшесі: 1, 2, 3, 4, 5, 6, 7, 8, 9, 10, 11, 12, 13, 14, 15, 16, 17, 18, 19, 20, 23, 25, 27, 31. </w:t>
            </w:r>
            <w:r>
              <w:br/>
            </w:r>
            <w:r>
              <w:rPr>
                <w:rFonts w:ascii="Times New Roman"/>
                <w:b w:val="false"/>
                <w:i w:val="false"/>
                <w:color w:val="000000"/>
                <w:sz w:val="20"/>
              </w:rPr>
              <w:t>Школьная көшесі: 1, 2, 3, 4, 5, 6, 7, 8, 11, 12, 13, 14, 15, 16, 17, 18, 19, 20, 21, 22, 24, 26, 28.</w:t>
            </w:r>
            <w:r>
              <w:br/>
            </w:r>
            <w:r>
              <w:rPr>
                <w:rFonts w:ascii="Times New Roman"/>
                <w:b w:val="false"/>
                <w:i w:val="false"/>
                <w:color w:val="000000"/>
                <w:sz w:val="20"/>
              </w:rPr>
              <w:t xml:space="preserve">Новостройка көшесі: 1, 2, 3, 4, 5, 6, 7, 8, 10, 12, 14. </w:t>
            </w:r>
            <w:r>
              <w:br/>
            </w:r>
            <w:r>
              <w:rPr>
                <w:rFonts w:ascii="Times New Roman"/>
                <w:b w:val="false"/>
                <w:i w:val="false"/>
                <w:color w:val="000000"/>
                <w:sz w:val="20"/>
              </w:rPr>
              <w:t xml:space="preserve">Луговая көшесі: 1, 2, 3, 4, 5, 5а, 5б, 6, 7, 7а, 8, 9, 10, 11, 12, 14, 15, 17. </w:t>
            </w:r>
            <w:r>
              <w:br/>
            </w:r>
            <w:r>
              <w:rPr>
                <w:rFonts w:ascii="Times New Roman"/>
                <w:b w:val="false"/>
                <w:i w:val="false"/>
                <w:color w:val="000000"/>
                <w:sz w:val="20"/>
              </w:rPr>
              <w:t>Степная көшесі: 1, 3, 4, 5, 6, 8, 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3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 Школьная көшесі, 4а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Торговая көшесі: 1, 2, 3, 4, 5, 6, 7, 9, 10, 11, 12, 14, 16. </w:t>
            </w:r>
            <w:r>
              <w:br/>
            </w:r>
            <w:r>
              <w:rPr>
                <w:rFonts w:ascii="Times New Roman"/>
                <w:b w:val="false"/>
                <w:i w:val="false"/>
                <w:color w:val="000000"/>
                <w:sz w:val="20"/>
              </w:rPr>
              <w:t>Школьная көшесі: 1, 2, 3, 5, 6, 7, 8, 9, 10, 11, 12, 13, 14, 15, 16, 17, 18, 19, 20, 21, 22, 23, 24, 25, 26, 27, 29, 31, 33.</w:t>
            </w:r>
            <w:r>
              <w:br/>
            </w:r>
            <w:r>
              <w:rPr>
                <w:rFonts w:ascii="Times New Roman"/>
                <w:b w:val="false"/>
                <w:i w:val="false"/>
                <w:color w:val="000000"/>
                <w:sz w:val="20"/>
              </w:rPr>
              <w:t xml:space="preserve">Новостройка көшесі: 1, 2, 3, 4, 5, 6, 7, 8, 9, 10, 11, 12, 13, 14, 15,16, 18, 20, 22, 24, 26, 28, 30, 32, 34, 36, 38. </w:t>
            </w:r>
            <w:r>
              <w:br/>
            </w:r>
            <w:r>
              <w:rPr>
                <w:rFonts w:ascii="Times New Roman"/>
                <w:b w:val="false"/>
                <w:i w:val="false"/>
                <w:color w:val="000000"/>
                <w:sz w:val="20"/>
              </w:rPr>
              <w:t xml:space="preserve">Нуринская көшесі: 1, 2, 3, 4, 5. </w:t>
            </w:r>
            <w:r>
              <w:br/>
            </w:r>
            <w:r>
              <w:rPr>
                <w:rFonts w:ascii="Times New Roman"/>
                <w:b w:val="false"/>
                <w:i w:val="false"/>
                <w:color w:val="000000"/>
                <w:sz w:val="20"/>
              </w:rPr>
              <w:t xml:space="preserve">Набережная көшесі: 1, 2, 3, 4, 5, 6, 7, 8, 9, 10, 11. </w:t>
            </w:r>
            <w:r>
              <w:br/>
            </w:r>
            <w:r>
              <w:rPr>
                <w:rFonts w:ascii="Times New Roman"/>
                <w:b w:val="false"/>
                <w:i w:val="false"/>
                <w:color w:val="000000"/>
                <w:sz w:val="20"/>
              </w:rPr>
              <w:t>Садовая көшесі: 1, 2, 3, 4, 5, 6, 7, 8, 9, 10.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3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Құрлұс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44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Құрлұс ауылы.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3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Центральная көшесі, 6</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көшесі: 1, 2, 3, 4, 5, 6, 7, 8, 9, 10, 11, 12, 13, 14, 15, 17, 19, 20, 23. </w:t>
            </w:r>
            <w:r>
              <w:br/>
            </w:r>
            <w:r>
              <w:rPr>
                <w:rFonts w:ascii="Times New Roman"/>
                <w:b w:val="false"/>
                <w:i w:val="false"/>
                <w:color w:val="000000"/>
                <w:sz w:val="20"/>
              </w:rPr>
              <w:t>Садовая көшесі: 1, 2, 3, 4, 5, 6, 7, 9, 11.</w:t>
            </w:r>
            <w:r>
              <w:br/>
            </w:r>
            <w:r>
              <w:rPr>
                <w:rFonts w:ascii="Times New Roman"/>
                <w:b w:val="false"/>
                <w:i w:val="false"/>
                <w:color w:val="000000"/>
                <w:sz w:val="20"/>
              </w:rPr>
              <w:t xml:space="preserve">Қайрат Жұмабеков көшесі: 1, 2, 3, 4, 5, 6, 7, 8, 9, 10, 11, 12, 13, 14, 15, 17, 19. </w:t>
            </w:r>
            <w:r>
              <w:br/>
            </w:r>
            <w:r>
              <w:rPr>
                <w:rFonts w:ascii="Times New Roman"/>
                <w:b w:val="false"/>
                <w:i w:val="false"/>
                <w:color w:val="000000"/>
                <w:sz w:val="20"/>
              </w:rPr>
              <w:t>Новосел көшесі: 1, 2, 3, 4, 5, 7, 26.</w:t>
            </w:r>
            <w:r>
              <w:br/>
            </w:r>
            <w:r>
              <w:rPr>
                <w:rFonts w:ascii="Times New Roman"/>
                <w:b w:val="false"/>
                <w:i w:val="false"/>
                <w:color w:val="000000"/>
                <w:sz w:val="20"/>
              </w:rPr>
              <w:t xml:space="preserve">Степная көшесі: 1, 2, 3, 4, 5, 6, 7, 8, 9, 10, 13. </w:t>
            </w:r>
            <w:r>
              <w:br/>
            </w:r>
            <w:r>
              <w:rPr>
                <w:rFonts w:ascii="Times New Roman"/>
                <w:b w:val="false"/>
                <w:i w:val="false"/>
                <w:color w:val="000000"/>
                <w:sz w:val="20"/>
              </w:rPr>
              <w:t>Центральная көшесі: 1, 3, 4, 5, 7, 9, 13, 15, 17, 18, 19, 20, 21, 22, 23, 26, 27.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3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40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3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Школьная көшесі, 4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2, 4, 6, 7, 8, 9, 10, 11, 12, 13, 14, 15, 16, 17, 18, 19, 20, 21, 22, 24, 25, 27, 28, 29, 30, 38, 40, 42, 44. </w:t>
            </w:r>
            <w:r>
              <w:br/>
            </w:r>
            <w:r>
              <w:rPr>
                <w:rFonts w:ascii="Times New Roman"/>
                <w:b w:val="false"/>
                <w:i w:val="false"/>
                <w:color w:val="000000"/>
                <w:sz w:val="20"/>
              </w:rPr>
              <w:t xml:space="preserve">Школьная көшесі: 1, 2, 3. </w:t>
            </w:r>
            <w:r>
              <w:br/>
            </w:r>
            <w:r>
              <w:rPr>
                <w:rFonts w:ascii="Times New Roman"/>
                <w:b w:val="false"/>
                <w:i w:val="false"/>
                <w:color w:val="000000"/>
                <w:sz w:val="20"/>
              </w:rPr>
              <w:t xml:space="preserve">Заречная көшесі: 1, 2, 3, 10, 11, 12, 13, 14, 16, 17, 21, 22. </w:t>
            </w:r>
            <w:r>
              <w:br/>
            </w:r>
            <w:r>
              <w:rPr>
                <w:rFonts w:ascii="Times New Roman"/>
                <w:b w:val="false"/>
                <w:i w:val="false"/>
                <w:color w:val="000000"/>
                <w:sz w:val="20"/>
              </w:rPr>
              <w:t>Клубная көшесі: 1, 2, 3, 4, 7, 8, 9, 10, 12, 13, 14,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3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Андренниковка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клуб, </w:t>
            </w:r>
            <w:r>
              <w:br/>
            </w:r>
            <w:r>
              <w:rPr>
                <w:rFonts w:ascii="Times New Roman"/>
                <w:b w:val="false"/>
                <w:i w:val="false"/>
                <w:color w:val="000000"/>
                <w:sz w:val="20"/>
              </w:rPr>
              <w:t>Школьная көшесі, 22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Огородная көшесі: 1, 3, 5, 9, 13, 15, 17, 19. </w:t>
            </w:r>
            <w:r>
              <w:br/>
            </w:r>
            <w:r>
              <w:rPr>
                <w:rFonts w:ascii="Times New Roman"/>
                <w:b w:val="false"/>
                <w:i w:val="false"/>
                <w:color w:val="000000"/>
                <w:sz w:val="20"/>
              </w:rPr>
              <w:t xml:space="preserve">Курченко қиылысы: 3, 5. </w:t>
            </w:r>
            <w:r>
              <w:br/>
            </w:r>
            <w:r>
              <w:rPr>
                <w:rFonts w:ascii="Times New Roman"/>
                <w:b w:val="false"/>
                <w:i w:val="false"/>
                <w:color w:val="000000"/>
                <w:sz w:val="20"/>
              </w:rPr>
              <w:t xml:space="preserve">Центральный қиылысы: 3, 5. </w:t>
            </w:r>
            <w:r>
              <w:br/>
            </w:r>
            <w:r>
              <w:rPr>
                <w:rFonts w:ascii="Times New Roman"/>
                <w:b w:val="false"/>
                <w:i w:val="false"/>
                <w:color w:val="000000"/>
                <w:sz w:val="20"/>
              </w:rPr>
              <w:t xml:space="preserve">Набережная көшесі: 1, 3, 5, 7, 9, 11. </w:t>
            </w:r>
            <w:r>
              <w:br/>
            </w:r>
            <w:r>
              <w:rPr>
                <w:rFonts w:ascii="Times New Roman"/>
                <w:b w:val="false"/>
                <w:i w:val="false"/>
                <w:color w:val="000000"/>
                <w:sz w:val="20"/>
              </w:rPr>
              <w:t>Мичирина көшесі: 1, 2, 3, 4, 6, 7, 8, 9, 10, 11, 12, 13, 14, 15, 16, 18, 19, 20, 21, 23, 27, 28, 34.</w:t>
            </w:r>
            <w:r>
              <w:br/>
            </w:r>
            <w:r>
              <w:rPr>
                <w:rFonts w:ascii="Times New Roman"/>
                <w:b w:val="false"/>
                <w:i w:val="false"/>
                <w:color w:val="000000"/>
                <w:sz w:val="20"/>
              </w:rPr>
              <w:t xml:space="preserve">Школьная көшесі: 1, 1б, 1а, 2, 2а, 3, 4, 5, 6, 8, 9, 10, 11, 12, 13, 14, 15, 16, 17, 18, 19, 20, 23, 27, 28, 28а, 30, 32, 34, 35, 37, 39, 41. </w:t>
            </w:r>
            <w:r>
              <w:br/>
            </w:r>
            <w:r>
              <w:rPr>
                <w:rFonts w:ascii="Times New Roman"/>
                <w:b w:val="false"/>
                <w:i w:val="false"/>
                <w:color w:val="000000"/>
                <w:sz w:val="20"/>
              </w:rPr>
              <w:t>Гагарин қиылысы: 1, 2, 3, 4, 5, 6, 7, 8, 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4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Өндірістік кооперативі" жауапкершілігі шектеулі серіктестігі кеңсесі, Школьная көшесі, 18</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Асфальтная көшесі: 1, 2, 3, 4, 5, 6, 7, 8, 9, 10, 11, 12, 13, 14, 16, 17, 18, 19, 21, 22, 23, 24, 25, 26, 27, 28, 29, 30, 31, 32, 33, 34, 35, 36, 37, 38, 39, 40, 41, 42, 43, 44, 45, 46, 47, 48, 49, 50, 51, 52, 53, 54, 55, 56, 57, 58, 59, 60, 61, 62, 63, 64, 65, 66, 67, 68, 69, 70, 72, 74, 76, 78, 80, 82, 84.</w:t>
            </w:r>
            <w:r>
              <w:br/>
            </w:r>
            <w:r>
              <w:rPr>
                <w:rFonts w:ascii="Times New Roman"/>
                <w:b w:val="false"/>
                <w:i w:val="false"/>
                <w:color w:val="000000"/>
                <w:sz w:val="20"/>
              </w:rPr>
              <w:t xml:space="preserve">Огородная көшесі: 1, 2, 4, 5, 6, 7, 8, 9, 10, 11, 12, 13, 14, 15, 16, 17, 18, 19, 20, 21, 23, 24, 25, 26, 27, 28, 29, 30, 31, 32, 33, 35, 36, 37, 38, 39, 40, 41, 42, 43, 44, 45, 46, 47, 48, 49, 50, 51, 52, 53, 54, 55, 56, 57, 58, 59, 60, 61, 62, 63, 64, 65, 66, 67, 68, 69, 70, 71. </w:t>
            </w:r>
            <w:r>
              <w:br/>
            </w:r>
            <w:r>
              <w:rPr>
                <w:rFonts w:ascii="Times New Roman"/>
                <w:b w:val="false"/>
                <w:i w:val="false"/>
                <w:color w:val="000000"/>
                <w:sz w:val="20"/>
              </w:rPr>
              <w:t>Озерная көшесі: 1, 2, 3, 4, 5, 6, 7, 8, 9, 10, 11, 16.</w:t>
            </w:r>
            <w:r>
              <w:br/>
            </w:r>
            <w:r>
              <w:rPr>
                <w:rFonts w:ascii="Times New Roman"/>
                <w:b w:val="false"/>
                <w:i w:val="false"/>
                <w:color w:val="000000"/>
                <w:sz w:val="20"/>
              </w:rPr>
              <w:t>Школьная көшесі: 1, 2, 3, 4, 5, 6, 7, 8, 9, 10, 11, 12, 13, 14, 15, 16, 17, 18, 19, 20, 22, 24.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4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Нива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Школьная көшесі, 1а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1, 2, 3, 4, 5, 6, 7, 8, 9, 10, 11, 12, 13, 14, 15, 16, 17, 18, 20, 22, 24, 26, 28, 30, 32, 34, 36. </w:t>
            </w:r>
            <w:r>
              <w:br/>
            </w:r>
            <w:r>
              <w:rPr>
                <w:rFonts w:ascii="Times New Roman"/>
                <w:b w:val="false"/>
                <w:i w:val="false"/>
                <w:color w:val="000000"/>
                <w:sz w:val="20"/>
              </w:rPr>
              <w:t xml:space="preserve">Озерная көшесі: 1, 2, 3, 4, 5, 6, 7, 8. </w:t>
            </w:r>
            <w:r>
              <w:br/>
            </w:r>
            <w:r>
              <w:rPr>
                <w:rFonts w:ascii="Times New Roman"/>
                <w:b w:val="false"/>
                <w:i w:val="false"/>
                <w:color w:val="000000"/>
                <w:sz w:val="20"/>
              </w:rPr>
              <w:t>Школьная көшесі: 1, 2, 3, 4, 5, 6, 7, 8, 9, 10, 11, 12, 13, 14, 15, 16, 17, 18, 19, 20, 21, 22, 23, 24, 25, 26, 27, 28, 29,30, 32, 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4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13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r>
              <w:br/>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4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ауылы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Мұстафин көшесі, 12/1</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4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Заречная көшесі, 18</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4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Астаховка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18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Астаховка ауылы.</w:t>
            </w:r>
            <w:r>
              <w:br/>
            </w:r>
            <w:r>
              <w:rPr>
                <w:rFonts w:ascii="Times New Roman"/>
                <w:b w:val="false"/>
                <w:i w:val="false"/>
                <w:color w:val="000000"/>
                <w:sz w:val="20"/>
              </w:rPr>
              <w:t xml:space="preserve">Астаховка станциясы.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4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ауылы</w:t>
            </w: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өндірістік кооперативтің әкімшілік ғимараты, Тепличная көшесі, 4/1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Металлургов көшесі: 1,3, 4, 6. </w:t>
            </w:r>
            <w:r>
              <w:br/>
            </w:r>
            <w:r>
              <w:rPr>
                <w:rFonts w:ascii="Times New Roman"/>
                <w:b w:val="false"/>
                <w:i w:val="false"/>
                <w:color w:val="000000"/>
                <w:sz w:val="20"/>
              </w:rPr>
              <w:t xml:space="preserve">Садовая көшесі: 2, 4, 5, 6, 7, 8, 9, 10, 12, 13. </w:t>
            </w:r>
            <w:r>
              <w:br/>
            </w:r>
            <w:r>
              <w:rPr>
                <w:rFonts w:ascii="Times New Roman"/>
                <w:b w:val="false"/>
                <w:i w:val="false"/>
                <w:color w:val="000000"/>
                <w:sz w:val="20"/>
              </w:rPr>
              <w:t xml:space="preserve">Тепличная көшесі: 1, 2, 3, 5, 9, 12, 13, 14, 16, 17, 20, 21, 23, 24. </w:t>
            </w:r>
            <w:r>
              <w:br/>
            </w:r>
            <w:r>
              <w:rPr>
                <w:rFonts w:ascii="Times New Roman"/>
                <w:b w:val="false"/>
                <w:i w:val="false"/>
                <w:color w:val="000000"/>
                <w:sz w:val="20"/>
              </w:rPr>
              <w:t>Береговая көшесі: 1,1а, 2, 2а, 3, 3а, 5, 6, 7, 8, 9, 10, 11, 13, 15, 16, 17, 18, 19, 20, 23, 24, 25, 27, 29, 30, 31а, 33, 34, 36, 37, 38, 40, 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47</w:t>
            </w:r>
          </w:p>
          <w:bookmarkEnd w:id="4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Волховское ауылы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18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Волховское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4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"Айхан" шаруа қожалығының контора ғимараты, 7-4 үй</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4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Майөзек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 кешені, </w:t>
            </w:r>
            <w:r>
              <w:br/>
            </w:r>
            <w:r>
              <w:rPr>
                <w:rFonts w:ascii="Times New Roman"/>
                <w:b w:val="false"/>
                <w:i w:val="false"/>
                <w:color w:val="000000"/>
                <w:sz w:val="20"/>
              </w:rPr>
              <w:t>28а үй</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Майөзек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r>
              <w:br/>
            </w:r>
            <w:r>
              <w:rPr>
                <w:rFonts w:ascii="Times New Roman"/>
                <w:b w:val="false"/>
                <w:i w:val="false"/>
                <w:color w:val="000000"/>
                <w:sz w:val="20"/>
              </w:rPr>
              <w:t> </w:t>
            </w:r>
          </w:p>
          <w:bookmarkEnd w:id="5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Тасаул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клуб, Орталык көшесі, 51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 1 ,2, 4, 7, 8, 11, 12, 13, 14, 15, 16, 17, 18, 19, 20, 22, 23, 24, 25, 26, 27, 28, 29, 30, 31, 32, 33, 34, 35, 36, 37, 38, 39, 40, 41, 42, 43, 44, 45, 46, 47, 48, 49.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