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716c" w14:textId="a5b7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иеліктен шығару түрлерін таңдау бойынша критерийлерді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3 желтоқсандағы № 47/02 қаулысы. Қарағанды облысының Әділет департаментінде 2015 жылғы 28 желтоқсанда № 3572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2011 жылғы 9 тамыздағы № 920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аудандық коммуналдық мүлікті (бұдан әрі - Объект) иеліктен шығару түрлерін таңдау бойынша критерийлер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желтоқсандағы № 47/02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иеліктен айыру түрлерін таңдау бойынша критерийлер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8997"/>
        <w:gridCol w:w="2252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одан әрі бақылауда мемлекеттің мүдделігінің болмауы (шарттар қойылмайды).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және сауда-саттыққа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- саттықты аукцион нысанында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Объектіні сату шарттарын (қызмет бейінін сақтау, кредиторлық берешекті өтеу, жалақы бойынша берешекті өтеу және басқа да шарттар) белгілеу қажеттілігі.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 барынша жоғары ықтимал бағамен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- саттықты коммерциялық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 білдірілген басқарушының, жалдаушының (жалға алушының) кейіннен сатып алу құқығымен сенімгерлік басқару, мүліктік жалдау (жалға алу) шарты талаптарын орындау.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сатылым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қор биржасының талаптарына сәйкестігі.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инвесторларды қоса алғанда, сауда -саттыққа қатысушылардың кең ауқымын тарту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- саттықты қор биржасында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қоғамдардың мемлекетке тиесілі акцияларына құқықты куәландыратын туынды бағалы қағаздарды сату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бағалы қағаздарды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объектілерін сату алдындағы дайындық пен оларды сату жөнінде консультациялық қызметтерді тарту қажеттілігі. Конкурсты жекешелендіру бағасының басымдығын және (немесе) өзге де шарттарын айқындайтын қаржы кеңесшісінің қатысуымен өткізу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кезеңді рәсімдер арқылы 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