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3c6c7" w14:textId="373c6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"Жаңаарқа ауданының ветеринария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Жаңаарқа ауданы әкімдігінің 2015 жылғы 5 наурыздағы № 14/01 қаулысы. Қарағанды облысының Әділет департаментінде 2015 жылғы 16 наурызда № 3040 болып тіркелді. Күші жойылды - Қарағанды облысы Жаңаарқа ауданының әкімдігінің 2016 жылғы 22 сәуірдегі N 37/05 қаулысымен</w:t>
      </w:r>
    </w:p>
    <w:p>
      <w:pPr>
        <w:spacing w:after="0"/>
        <w:ind w:left="0"/>
        <w:jc w:val="left"/>
      </w:pPr>
      <w:r>
        <w:rPr>
          <w:rFonts w:ascii="Times New Roman"/>
          <w:b w:val="false"/>
          <w:i w:val="false"/>
          <w:color w:val="ff0000"/>
          <w:sz w:val="28"/>
        </w:rPr>
        <w:t xml:space="preserve">      Ескерту. Күші жойылды - Қарағанды облысы Жаңаарқа ауданының әкімдігінің 22.04.2016 № 37/05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2000 жылғы 27 қарашадағы "</w:t>
      </w:r>
      <w:r>
        <w:rPr>
          <w:rFonts w:ascii="Times New Roman"/>
          <w:b w:val="false"/>
          <w:i w:val="false"/>
          <w:color w:val="000000"/>
          <w:sz w:val="28"/>
        </w:rPr>
        <w:t>Әкімшілік рәсімдер туралы</w:t>
      </w:r>
      <w:r>
        <w:rPr>
          <w:rFonts w:ascii="Times New Roman"/>
          <w:b w:val="false"/>
          <w:i w:val="false"/>
          <w:color w:val="000000"/>
          <w:sz w:val="28"/>
        </w:rPr>
        <w:t>" Заңдарына және Қазақстан Республикасы Президентінің 2012 жылғы 29 қазандағы № 410 "</w:t>
      </w:r>
      <w:r>
        <w:rPr>
          <w:rFonts w:ascii="Times New Roman"/>
          <w:b w:val="false"/>
          <w:i w:val="false"/>
          <w:color w:val="000000"/>
          <w:sz w:val="28"/>
        </w:rPr>
        <w:t>Қазақстан Республикасы мемлекеттік органының үлгі ережесін бекіту туралы</w:t>
      </w:r>
      <w:r>
        <w:rPr>
          <w:rFonts w:ascii="Times New Roman"/>
          <w:b w:val="false"/>
          <w:i w:val="false"/>
          <w:color w:val="000000"/>
          <w:sz w:val="28"/>
        </w:rPr>
        <w:t>", 2013 жылғы 7 наурыздағы № 523 "</w:t>
      </w:r>
      <w:r>
        <w:rPr>
          <w:rFonts w:ascii="Times New Roman"/>
          <w:b w:val="false"/>
          <w:i w:val="false"/>
          <w:color w:val="000000"/>
          <w:sz w:val="28"/>
        </w:rPr>
        <w:t>Мемлекеттік қызметшілер лауазымдарының тізілімін бекіту туралы</w:t>
      </w:r>
      <w:r>
        <w:rPr>
          <w:rFonts w:ascii="Times New Roman"/>
          <w:b w:val="false"/>
          <w:i w:val="false"/>
          <w:color w:val="000000"/>
          <w:sz w:val="28"/>
        </w:rPr>
        <w:t xml:space="preserve">" Жарлықтарына сәйкес, Жаңаарқа ауданының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Қоса беріліп отырған "Жаңаарқа ауданының ветеринария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Осы қаулының орындалуын бақылау Жаңаарқа ауданы әкімі аппаратының басшысы Қанат Шубайұлы Қожықаевқа жүктелсін.</w:t>
      </w:r>
      <w:r>
        <w:br/>
      </w:r>
      <w:r>
        <w:rPr>
          <w:rFonts w:ascii="Times New Roman"/>
          <w:b w:val="false"/>
          <w:i w:val="false"/>
          <w:color w:val="000000"/>
          <w:sz w:val="28"/>
        </w:rPr>
        <w:t xml:space="preserve">
      3. </w:t>
      </w:r>
      <w:r>
        <w:rPr>
          <w:rFonts w:ascii="Times New Roman"/>
          <w:b w:val="false"/>
          <w:i w:val="false"/>
          <w:color w:val="000000"/>
          <w:sz w:val="28"/>
        </w:rPr>
        <w:t>Осы қаулы алғаш ресми жарияланған күннен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7"/>
        <w:gridCol w:w="7493"/>
      </w:tblGrid>
      <w:tr>
        <w:trPr>
          <w:trHeight w:val="30" w:hRule="atLeast"/>
        </w:trPr>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әкімі</w:t>
            </w: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Ғ. Омаров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6"/>
        <w:gridCol w:w="10884"/>
      </w:tblGrid>
      <w:tr>
        <w:trPr>
          <w:trHeight w:val="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Жаңаарқа ауданы әкімдігінің</w:t>
            </w:r>
            <w:r>
              <w:br/>
            </w:r>
            <w:r>
              <w:rPr>
                <w:rFonts w:ascii="Times New Roman"/>
                <w:b w:val="false"/>
                <w:i w:val="false"/>
                <w:color w:val="000000"/>
                <w:sz w:val="20"/>
              </w:rPr>
              <w:t>
2015 жылғы 5 наурыздағы</w:t>
            </w:r>
            <w:r>
              <w:br/>
            </w:r>
            <w:r>
              <w:rPr>
                <w:rFonts w:ascii="Times New Roman"/>
                <w:b w:val="false"/>
                <w:i w:val="false"/>
                <w:color w:val="000000"/>
                <w:sz w:val="20"/>
              </w:rPr>
              <w:t>
№ 14/01 қаулысымен</w:t>
            </w:r>
            <w:r>
              <w:br/>
            </w:r>
            <w:r>
              <w:rPr>
                <w:rFonts w:ascii="Times New Roman"/>
                <w:b w:val="false"/>
                <w:i w:val="false"/>
                <w:color w:val="000000"/>
                <w:sz w:val="20"/>
              </w:rPr>
              <w:t>
бекітілген</w:t>
            </w:r>
            <w:r>
              <w:br/>
            </w:r>
            <w:r>
              <w:rPr>
                <w:rFonts w:ascii="Times New Roman"/>
                <w:b w:val="false"/>
                <w:i w:val="false"/>
                <w:color w:val="000000"/>
                <w:sz w:val="20"/>
              </w:rPr>
              <w:t>
</w:t>
            </w:r>
          </w:p>
        </w:tc>
      </w:tr>
    </w:tbl>
    <w:bookmarkStart w:name="z10" w:id="0"/>
    <w:p>
      <w:pPr>
        <w:spacing w:after="0"/>
        <w:ind w:left="0"/>
        <w:jc w:val="left"/>
      </w:pPr>
      <w:r>
        <w:rPr>
          <w:rFonts w:ascii="Times New Roman"/>
          <w:b/>
          <w:i w:val="false"/>
          <w:color w:val="000000"/>
        </w:rPr>
        <w:t xml:space="preserve"> "Жаңаарқа ауданының ветеринария бөлімі" мемлекеттік мекемесінің 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"Жаңаарқа ауданының ветеринария бөлімі" мемлекеттік мекемесі өз құзыретінің шегінде Жаңаарқа ауданының ветеринария саласында біртұтас мемлекеттік саясатты жүзеге асыратын, сонымен қатар ветеринария саласында орындау және бақылау-қадағалау функцияларын, ветеринариялық-санитариялық бақылауға және қадағалауға жататын азық-түлік тағамдарының қауіпсіздігін жүзеге асыратын Қазақстан Республикасының мемлекеттік органы болып табылады.</w:t>
      </w:r>
      <w:r>
        <w:br/>
      </w:r>
      <w:r>
        <w:rPr>
          <w:rFonts w:ascii="Times New Roman"/>
          <w:b w:val="false"/>
          <w:i w:val="false"/>
          <w:color w:val="000000"/>
          <w:sz w:val="28"/>
        </w:rPr>
        <w:t xml:space="preserve">
      2. </w:t>
      </w:r>
      <w:r>
        <w:rPr>
          <w:rFonts w:ascii="Times New Roman"/>
          <w:b w:val="false"/>
          <w:i w:val="false"/>
          <w:color w:val="000000"/>
          <w:sz w:val="28"/>
        </w:rPr>
        <w:t>"Жаңаарқа ауданының ветеринария бөлімі" мемлекеттік мекемесінің ведомстволары жоқ.</w:t>
      </w:r>
      <w:r>
        <w:br/>
      </w:r>
      <w:r>
        <w:rPr>
          <w:rFonts w:ascii="Times New Roman"/>
          <w:b w:val="false"/>
          <w:i w:val="false"/>
          <w:color w:val="000000"/>
          <w:sz w:val="28"/>
        </w:rPr>
        <w:t xml:space="preserve">
      3. </w:t>
      </w:r>
      <w:r>
        <w:rPr>
          <w:rFonts w:ascii="Times New Roman"/>
          <w:b w:val="false"/>
          <w:i w:val="false"/>
          <w:color w:val="000000"/>
          <w:sz w:val="28"/>
        </w:rPr>
        <w:t xml:space="preserve">"Жаңаарқа ауданының ветеринария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xml:space="preserve">
      4. </w:t>
      </w:r>
      <w:r>
        <w:rPr>
          <w:rFonts w:ascii="Times New Roman"/>
          <w:b w:val="false"/>
          <w:i w:val="false"/>
          <w:color w:val="000000"/>
          <w:sz w:val="28"/>
        </w:rPr>
        <w:t>"Жаңаарқа ауданының ветеринария бөлімі"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5. </w:t>
      </w:r>
      <w:r>
        <w:rPr>
          <w:rFonts w:ascii="Times New Roman"/>
          <w:b w:val="false"/>
          <w:i w:val="false"/>
          <w:color w:val="000000"/>
          <w:sz w:val="28"/>
        </w:rPr>
        <w:t>"Жаңаарқа ауданының ветеринария бөлімі" мемлекеттік мекемесі азаматтық-құқықтық қатынастарға өз атынан түседі.</w:t>
      </w:r>
      <w:r>
        <w:br/>
      </w:r>
      <w:r>
        <w:rPr>
          <w:rFonts w:ascii="Times New Roman"/>
          <w:b w:val="false"/>
          <w:i w:val="false"/>
          <w:color w:val="000000"/>
          <w:sz w:val="28"/>
        </w:rPr>
        <w:t xml:space="preserve">
      6. </w:t>
      </w:r>
      <w:r>
        <w:rPr>
          <w:rFonts w:ascii="Times New Roman"/>
          <w:b w:val="false"/>
          <w:i w:val="false"/>
          <w:color w:val="000000"/>
          <w:sz w:val="28"/>
        </w:rPr>
        <w:t>"Жаңаарқа ауданының ветеринария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7. </w:t>
      </w:r>
      <w:r>
        <w:rPr>
          <w:rFonts w:ascii="Times New Roman"/>
          <w:b w:val="false"/>
          <w:i w:val="false"/>
          <w:color w:val="000000"/>
          <w:sz w:val="28"/>
        </w:rPr>
        <w:t>"Жаңаарқа ауданының ветеринария бөлімі" мемлекеттік мекемесі өз құзыретінің мәселелері бойынша заңнамада белгіленген тәртіппен "Жаңаарқа ауданының ветеринария бөлімі" мемлекеттік мекемесінің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xml:space="preserve">
      8. </w:t>
      </w:r>
      <w:r>
        <w:rPr>
          <w:rFonts w:ascii="Times New Roman"/>
          <w:b w:val="false"/>
          <w:i w:val="false"/>
          <w:color w:val="000000"/>
          <w:sz w:val="28"/>
        </w:rPr>
        <w:t>"Жаңаарқа ауданының ветеринария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xml:space="preserve">
      9. </w:t>
      </w:r>
      <w:r>
        <w:rPr>
          <w:rFonts w:ascii="Times New Roman"/>
          <w:b w:val="false"/>
          <w:i w:val="false"/>
          <w:color w:val="000000"/>
          <w:sz w:val="28"/>
        </w:rPr>
        <w:t>Заңды тұлғаның орналасқан жері: 100500, Қазақстан Республикасы, Қарағанды облысы, Жаңаарқа ауданы, Атасу кенті, С. Сейфуллин даңғылы, 52 үй.</w:t>
      </w:r>
      <w:r>
        <w:br/>
      </w:r>
      <w:r>
        <w:rPr>
          <w:rFonts w:ascii="Times New Roman"/>
          <w:b w:val="false"/>
          <w:i w:val="false"/>
          <w:color w:val="000000"/>
          <w:sz w:val="28"/>
        </w:rPr>
        <w:t xml:space="preserve">
      10. </w:t>
      </w:r>
      <w:r>
        <w:rPr>
          <w:rFonts w:ascii="Times New Roman"/>
          <w:b w:val="false"/>
          <w:i w:val="false"/>
          <w:color w:val="000000"/>
          <w:sz w:val="28"/>
        </w:rPr>
        <w:t xml:space="preserve">Мемлекеттік органның толық атауы: </w:t>
      </w:r>
      <w:r>
        <w:br/>
      </w:r>
      <w:r>
        <w:rPr>
          <w:rFonts w:ascii="Times New Roman"/>
          <w:b w:val="false"/>
          <w:i w:val="false"/>
          <w:color w:val="000000"/>
          <w:sz w:val="28"/>
        </w:rPr>
        <w:t>
      </w:t>
      </w:r>
      <w:r>
        <w:rPr>
          <w:rFonts w:ascii="Times New Roman"/>
          <w:b w:val="false"/>
          <w:i w:val="false"/>
          <w:color w:val="000000"/>
          <w:sz w:val="28"/>
        </w:rPr>
        <w:t>мемлекеттік тілде - "Жаңаарқа ауданының ветеринария бөлімі" мемлекеттік мекемесі;</w:t>
      </w:r>
      <w:r>
        <w:br/>
      </w:r>
      <w:r>
        <w:rPr>
          <w:rFonts w:ascii="Times New Roman"/>
          <w:b w:val="false"/>
          <w:i w:val="false"/>
          <w:color w:val="000000"/>
          <w:sz w:val="28"/>
        </w:rPr>
        <w:t>
      </w:t>
      </w:r>
      <w:r>
        <w:rPr>
          <w:rFonts w:ascii="Times New Roman"/>
          <w:b w:val="false"/>
          <w:i w:val="false"/>
          <w:color w:val="000000"/>
          <w:sz w:val="28"/>
        </w:rPr>
        <w:t>орыс тілінде - государственное учреждение "Отдел ветеринарии Жанааркинского района".</w:t>
      </w:r>
      <w:r>
        <w:br/>
      </w:r>
      <w:r>
        <w:rPr>
          <w:rFonts w:ascii="Times New Roman"/>
          <w:b w:val="false"/>
          <w:i w:val="false"/>
          <w:color w:val="000000"/>
          <w:sz w:val="28"/>
        </w:rPr>
        <w:t xml:space="preserve">
      11. </w:t>
      </w:r>
      <w:r>
        <w:rPr>
          <w:rFonts w:ascii="Times New Roman"/>
          <w:b w:val="false"/>
          <w:i w:val="false"/>
          <w:color w:val="000000"/>
          <w:sz w:val="28"/>
        </w:rPr>
        <w:t>Осы Ереже "Жаңаарқа ауданының ветеринария бөлімі" мемлекеттік мекемесінің құрылтай құжаты болып табылады.</w:t>
      </w:r>
      <w:r>
        <w:br/>
      </w:r>
      <w:r>
        <w:rPr>
          <w:rFonts w:ascii="Times New Roman"/>
          <w:b w:val="false"/>
          <w:i w:val="false"/>
          <w:color w:val="000000"/>
          <w:sz w:val="28"/>
        </w:rPr>
        <w:t xml:space="preserve">
      12. </w:t>
      </w:r>
      <w:r>
        <w:rPr>
          <w:rFonts w:ascii="Times New Roman"/>
          <w:b w:val="false"/>
          <w:i w:val="false"/>
          <w:color w:val="000000"/>
          <w:sz w:val="28"/>
        </w:rPr>
        <w:t>"Жаңаарқа ауданының ветеринария бөлімі" мемлекеттік мекемесінің қызметін каржыландыру жергілікті бюджетінен жүзеге асырылады.</w:t>
      </w:r>
      <w:r>
        <w:br/>
      </w:r>
      <w:r>
        <w:rPr>
          <w:rFonts w:ascii="Times New Roman"/>
          <w:b w:val="false"/>
          <w:i w:val="false"/>
          <w:color w:val="000000"/>
          <w:sz w:val="28"/>
        </w:rPr>
        <w:t xml:space="preserve">
      13. </w:t>
      </w:r>
      <w:r>
        <w:rPr>
          <w:rFonts w:ascii="Times New Roman"/>
          <w:b w:val="false"/>
          <w:i w:val="false"/>
          <w:color w:val="000000"/>
          <w:sz w:val="28"/>
        </w:rPr>
        <w:t>"Жаңаарқа ауданының ветеринария бөлімі" мемлекеттік мекемесіне қәсіпкерлік субьектілерімен "Жаңаарқа ауданының ветеринария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"Жаңаарқа ауданының ветеринария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8" w:id="1"/>
    <w:p>
      <w:pPr>
        <w:spacing w:after="0"/>
        <w:ind w:left="0"/>
        <w:jc w:val="left"/>
      </w:pPr>
      <w:r>
        <w:rPr>
          <w:rFonts w:ascii="Times New Roman"/>
          <w:b/>
          <w:i w:val="false"/>
          <w:color w:val="000000"/>
        </w:rPr>
        <w:t xml:space="preserve"> 2. Мемлекеттік органның миссиясы, негізгі міндеттері, функциялары, және құқықтары мен міндеттері</w:t>
      </w:r>
    </w:p>
    <w:bookmarkEnd w:id="1"/>
    <w:p>
      <w:pPr>
        <w:spacing w:after="0"/>
        <w:ind w:left="0"/>
        <w:jc w:val="left"/>
      </w:pPr>
      <w:r>
        <w:rPr>
          <w:rFonts w:ascii="Times New Roman"/>
          <w:b w:val="false"/>
          <w:i w:val="false"/>
          <w:color w:val="000000"/>
          <w:sz w:val="28"/>
        </w:rPr>
        <w:t xml:space="preserve">      14. </w:t>
      </w:r>
      <w:r>
        <w:rPr>
          <w:rFonts w:ascii="Times New Roman"/>
          <w:b w:val="false"/>
          <w:i w:val="false"/>
          <w:color w:val="000000"/>
          <w:sz w:val="28"/>
        </w:rPr>
        <w:t>"Жаңаарқа ауданының ветеринария бөлімі" мемлекеттік мекемесінің миссиясы аудан аумағында жануарлардың аса қауіпті ауруларынан эпизоотиялық тұрақтылықты және тамақ қауіпсіздігін қамтамасыз ету мақсатында ветеринария саласындағы заңнамамен белгіленген тәртіпте мемлекеттік саясатты жүзеге асыру болып табылады.</w:t>
      </w:r>
      <w:r>
        <w:br/>
      </w:r>
      <w:r>
        <w:rPr>
          <w:rFonts w:ascii="Times New Roman"/>
          <w:b w:val="false"/>
          <w:i w:val="false"/>
          <w:color w:val="000000"/>
          <w:sz w:val="28"/>
        </w:rPr>
        <w:t xml:space="preserve">
      15. </w:t>
      </w:r>
      <w:r>
        <w:rPr>
          <w:rFonts w:ascii="Times New Roman"/>
          <w:b w:val="false"/>
          <w:i w:val="false"/>
          <w:color w:val="000000"/>
          <w:sz w:val="28"/>
        </w:rPr>
        <w:t>Міндеттері:</w:t>
      </w:r>
      <w:r>
        <w:br/>
      </w:r>
      <w:r>
        <w:rPr>
          <w:rFonts w:ascii="Times New Roman"/>
          <w:b w:val="false"/>
          <w:i w:val="false"/>
          <w:color w:val="000000"/>
          <w:sz w:val="28"/>
        </w:rPr>
        <w:t xml:space="preserve">
      1) </w:t>
      </w:r>
      <w:r>
        <w:rPr>
          <w:rFonts w:ascii="Times New Roman"/>
          <w:b w:val="false"/>
          <w:i w:val="false"/>
          <w:color w:val="000000"/>
          <w:sz w:val="28"/>
        </w:rPr>
        <w:t>халық денсаулығын жануарлар мен адамға ортақ аурулардан қорғау және ветеринариялық-санитариялық қауіпсіздікті қамтамасыз ету жөніндегі ветеринариялық іс-шаралар өткізуді ұйымдастыру;</w:t>
      </w:r>
      <w:r>
        <w:br/>
      </w:r>
      <w:r>
        <w:rPr>
          <w:rFonts w:ascii="Times New Roman"/>
          <w:b w:val="false"/>
          <w:i w:val="false"/>
          <w:color w:val="000000"/>
          <w:sz w:val="28"/>
        </w:rPr>
        <w:t xml:space="preserve">
      2) </w:t>
      </w:r>
      <w:r>
        <w:rPr>
          <w:rFonts w:ascii="Times New Roman"/>
          <w:b w:val="false"/>
          <w:i w:val="false"/>
          <w:color w:val="000000"/>
          <w:sz w:val="28"/>
        </w:rPr>
        <w:t>Қазақстан Республикасының заңнамасымен қарастырылған өзге де міндеттер.</w:t>
      </w:r>
      <w:r>
        <w:br/>
      </w:r>
      <w:r>
        <w:rPr>
          <w:rFonts w:ascii="Times New Roman"/>
          <w:b w:val="false"/>
          <w:i w:val="false"/>
          <w:color w:val="000000"/>
          <w:sz w:val="28"/>
        </w:rPr>
        <w:t xml:space="preserve">
      16. </w:t>
      </w:r>
      <w:r>
        <w:rPr>
          <w:rFonts w:ascii="Times New Roman"/>
          <w:b w:val="false"/>
          <w:i w:val="false"/>
          <w:color w:val="000000"/>
          <w:sz w:val="28"/>
        </w:rPr>
        <w:t>Функциялары:</w:t>
      </w:r>
      <w:r>
        <w:br/>
      </w:r>
      <w:r>
        <w:rPr>
          <w:rFonts w:ascii="Times New Roman"/>
          <w:b w:val="false"/>
          <w:i w:val="false"/>
          <w:color w:val="000000"/>
          <w:sz w:val="28"/>
        </w:rPr>
        <w:t xml:space="preserve">
      1) </w:t>
      </w:r>
      <w:r>
        <w:rPr>
          <w:rFonts w:ascii="Times New Roman"/>
          <w:b w:val="false"/>
          <w:i w:val="false"/>
          <w:color w:val="000000"/>
          <w:sz w:val="28"/>
        </w:rPr>
        <w:t>жануарлар өсіруді, жануарлардан алынатын өнімдер мен шикізатты дайындауды (союды), сақтауды, қайта өңдеуді және өткізуді жүзеге асыратын өндіріс объектілерін, сондай-ақ ветеринариялық препараттарды, жем және жем қоспаларын өндіру, сақтау және өткізу жөніндегі ұйымдарды пайдалануға қабылдайтын мемлекеттік комиссияларды ұйымдастыру;</w:t>
      </w:r>
      <w:r>
        <w:br/>
      </w:r>
      <w:r>
        <w:rPr>
          <w:rFonts w:ascii="Times New Roman"/>
          <w:b w:val="false"/>
          <w:i w:val="false"/>
          <w:color w:val="000000"/>
          <w:sz w:val="28"/>
        </w:rPr>
        <w:t xml:space="preserve">
      2) </w:t>
      </w:r>
      <w:r>
        <w:rPr>
          <w:rFonts w:ascii="Times New Roman"/>
          <w:b w:val="false"/>
          <w:i w:val="false"/>
          <w:color w:val="000000"/>
          <w:sz w:val="28"/>
        </w:rPr>
        <w:t>аудан аумағында энзоотиялық ауруларының профилактикасы бойынша ветеринариялық іс-шаралар өткізуін үйымдастыру;</w:t>
      </w:r>
      <w:r>
        <w:br/>
      </w:r>
      <w:r>
        <w:rPr>
          <w:rFonts w:ascii="Times New Roman"/>
          <w:b w:val="false"/>
          <w:i w:val="false"/>
          <w:color w:val="000000"/>
          <w:sz w:val="28"/>
        </w:rPr>
        <w:t xml:space="preserve">
      3) </w:t>
      </w:r>
      <w:r>
        <w:rPr>
          <w:rFonts w:ascii="Times New Roman"/>
          <w:b w:val="false"/>
          <w:i w:val="false"/>
          <w:color w:val="000000"/>
          <w:sz w:val="28"/>
        </w:rPr>
        <w:t>ауданның аумағында жануарлардың жұқпалы аурулары пайда болған жағдайда, тиісті аумақтың бас мемлекеттік ветеринариялық-санитариялық инспекторының ұсынысы бойынша карантинді немесе шектеу iс-шараларын белгілеу туралы шешімдер дайындау;</w:t>
      </w:r>
      <w:r>
        <w:br/>
      </w:r>
      <w:r>
        <w:rPr>
          <w:rFonts w:ascii="Times New Roman"/>
          <w:b w:val="false"/>
          <w:i w:val="false"/>
          <w:color w:val="000000"/>
          <w:sz w:val="28"/>
        </w:rPr>
        <w:t xml:space="preserve">
      4) </w:t>
      </w:r>
      <w:r>
        <w:rPr>
          <w:rFonts w:ascii="Times New Roman"/>
          <w:b w:val="false"/>
          <w:i w:val="false"/>
          <w:color w:val="000000"/>
          <w:sz w:val="28"/>
        </w:rPr>
        <w:t>ауданның аумағында жануарлардың жұқпалы ауруларының ошақтарын жою жөніндегі ветеринариялық іс-шаралар кешені жүргізілгеннен кейін тиісті аумақтың бас мемлекеттік ветеринариялық-санитариялық инспекторының ұсынысы бойынша шектеу іс-шараларын немесе карантинді тоқтату туралы шешімдер дайындау;</w:t>
      </w:r>
      <w:r>
        <w:br/>
      </w:r>
      <w:r>
        <w:rPr>
          <w:rFonts w:ascii="Times New Roman"/>
          <w:b w:val="false"/>
          <w:i w:val="false"/>
          <w:color w:val="000000"/>
          <w:sz w:val="28"/>
        </w:rPr>
        <w:t xml:space="preserve">
      5) </w:t>
      </w:r>
      <w:r>
        <w:rPr>
          <w:rFonts w:ascii="Times New Roman"/>
          <w:b w:val="false"/>
          <w:i w:val="false"/>
          <w:color w:val="000000"/>
          <w:sz w:val="28"/>
        </w:rPr>
        <w:t>қаңғыбас иттер мен мысықтарды аулауды және жоюды ұйымдастыру;</w:t>
      </w:r>
      <w:r>
        <w:br/>
      </w:r>
      <w:r>
        <w:rPr>
          <w:rFonts w:ascii="Times New Roman"/>
          <w:b w:val="false"/>
          <w:i w:val="false"/>
          <w:color w:val="000000"/>
          <w:sz w:val="28"/>
        </w:rPr>
        <w:t xml:space="preserve">
      6) </w:t>
      </w:r>
      <w:r>
        <w:rPr>
          <w:rFonts w:ascii="Times New Roman"/>
          <w:b w:val="false"/>
          <w:i w:val="false"/>
          <w:color w:val="000000"/>
          <w:sz w:val="28"/>
        </w:rPr>
        <w:t>ветеринариялық (ветеринариялық-санитариялық) талаптарға сәйкес мал қорымын (биотермиялық шұңқырларды) салуды ұйымдастыру және оларды күтіп-ұстауды қамтамасыз ету;</w:t>
      </w:r>
      <w:r>
        <w:br/>
      </w:r>
      <w:r>
        <w:rPr>
          <w:rFonts w:ascii="Times New Roman"/>
          <w:b w:val="false"/>
          <w:i w:val="false"/>
          <w:color w:val="000000"/>
          <w:sz w:val="28"/>
        </w:rPr>
        <w:t xml:space="preserve">
      7) </w:t>
      </w:r>
      <w:r>
        <w:rPr>
          <w:rFonts w:ascii="Times New Roman"/>
          <w:b w:val="false"/>
          <w:i w:val="false"/>
          <w:color w:val="000000"/>
          <w:sz w:val="28"/>
        </w:rPr>
        <w:t>мүдделі тұлғаларға өткізіліп жатқан ветеринариялық іс-шаралар туралы ақпарат беруді ұйымдастыру және қамтамасыз ету;</w:t>
      </w:r>
      <w:r>
        <w:br/>
      </w:r>
      <w:r>
        <w:rPr>
          <w:rFonts w:ascii="Times New Roman"/>
          <w:b w:val="false"/>
          <w:i w:val="false"/>
          <w:color w:val="000000"/>
          <w:sz w:val="28"/>
        </w:rPr>
        <w:t xml:space="preserve">
      8) </w:t>
      </w:r>
      <w:r>
        <w:rPr>
          <w:rFonts w:ascii="Times New Roman"/>
          <w:b w:val="false"/>
          <w:i w:val="false"/>
          <w:color w:val="000000"/>
          <w:sz w:val="28"/>
        </w:rPr>
        <w:t>ветеринария мәселелері бойынша халықтың арасында ағарту жұмыстарын ұйымдастыру және жүргізу;</w:t>
      </w:r>
      <w:r>
        <w:br/>
      </w:r>
      <w:r>
        <w:rPr>
          <w:rFonts w:ascii="Times New Roman"/>
          <w:b w:val="false"/>
          <w:i w:val="false"/>
          <w:color w:val="000000"/>
          <w:sz w:val="28"/>
        </w:rPr>
        <w:t xml:space="preserve">
      9) </w:t>
      </w:r>
      <w:r>
        <w:rPr>
          <w:rFonts w:ascii="Times New Roman"/>
          <w:b w:val="false"/>
          <w:i w:val="false"/>
          <w:color w:val="000000"/>
          <w:sz w:val="28"/>
        </w:rPr>
        <w:t>жануарлардың саулығы мен адамның денсаулығына қауіп төндіретін жануарларды алып қоймай, жануарлардан алынатын өнімдер мен шикізатты залалсыздандыру (зарарсыздандыру) және қайта өңдеу;</w:t>
      </w:r>
      <w:r>
        <w:br/>
      </w:r>
      <w:r>
        <w:rPr>
          <w:rFonts w:ascii="Times New Roman"/>
          <w:b w:val="false"/>
          <w:i w:val="false"/>
          <w:color w:val="000000"/>
          <w:sz w:val="28"/>
        </w:rPr>
        <w:t xml:space="preserve">
      10) </w:t>
      </w:r>
      <w:r>
        <w:rPr>
          <w:rFonts w:ascii="Times New Roman"/>
          <w:b w:val="false"/>
          <w:i w:val="false"/>
          <w:color w:val="000000"/>
          <w:sz w:val="28"/>
        </w:rPr>
        <w:t>жануарлардың саулығы мен адамның денсаулығына қауіп төндіретін, жануарларды алып қоймай залалсыздандырылған (зарарсыздандырылған) және қайта өңделген, жануарлардан алынатын өнімдер мен шикізаттың құнын иелеріне өтеу;</w:t>
      </w:r>
      <w:r>
        <w:br/>
      </w:r>
      <w:r>
        <w:rPr>
          <w:rFonts w:ascii="Times New Roman"/>
          <w:b w:val="false"/>
          <w:i w:val="false"/>
          <w:color w:val="000000"/>
          <w:sz w:val="28"/>
        </w:rPr>
        <w:t xml:space="preserve">
      11) </w:t>
      </w:r>
      <w:r>
        <w:rPr>
          <w:rFonts w:ascii="Times New Roman"/>
          <w:b w:val="false"/>
          <w:i w:val="false"/>
          <w:color w:val="000000"/>
          <w:sz w:val="28"/>
        </w:rPr>
        <w:t>мемлекеттік ветеринариялық-санитариялық бақылау және қадағалау объектілеріне ветеринариялық-санитариялық қорытынды беруге құқығы бар мемлекеттік ветеринариялық дәрігерлер тізімін бекіту;</w:t>
      </w:r>
      <w:r>
        <w:br/>
      </w:r>
      <w:r>
        <w:rPr>
          <w:rFonts w:ascii="Times New Roman"/>
          <w:b w:val="false"/>
          <w:i w:val="false"/>
          <w:color w:val="000000"/>
          <w:sz w:val="28"/>
        </w:rPr>
        <w:t xml:space="preserve">
      12) </w:t>
      </w:r>
      <w:r>
        <w:rPr>
          <w:rFonts w:ascii="Times New Roman"/>
          <w:b w:val="false"/>
          <w:i w:val="false"/>
          <w:color w:val="000000"/>
          <w:sz w:val="28"/>
        </w:rPr>
        <w:t>тиісті әкімшілік-аумақтық бірлік шегінде жеке және заңды тұлғалардың Қазақстан Республикасының ветеринария саласындағы заңнамасын сақтау мемлекеттік ветеринариялық-санитариялық бақылауын және қадағалауын ұйымдастыру және жүзеге асыру;</w:t>
      </w:r>
      <w:r>
        <w:br/>
      </w:r>
      <w:r>
        <w:rPr>
          <w:rFonts w:ascii="Times New Roman"/>
          <w:b w:val="false"/>
          <w:i w:val="false"/>
          <w:color w:val="000000"/>
          <w:sz w:val="28"/>
        </w:rPr>
        <w:t xml:space="preserve">
      13) </w:t>
      </w:r>
      <w:r>
        <w:rPr>
          <w:rFonts w:ascii="Times New Roman"/>
          <w:b w:val="false"/>
          <w:i w:val="false"/>
          <w:color w:val="000000"/>
          <w:sz w:val="28"/>
        </w:rPr>
        <w:t>эпизоотия ошақтары пайда болған жағдайда оларды зерттеп-қарауды жүргізу;</w:t>
      </w:r>
      <w:r>
        <w:br/>
      </w:r>
      <w:r>
        <w:rPr>
          <w:rFonts w:ascii="Times New Roman"/>
          <w:b w:val="false"/>
          <w:i w:val="false"/>
          <w:color w:val="000000"/>
          <w:sz w:val="28"/>
        </w:rPr>
        <w:t xml:space="preserve">
      14) </w:t>
      </w:r>
      <w:r>
        <w:rPr>
          <w:rFonts w:ascii="Times New Roman"/>
          <w:b w:val="false"/>
          <w:i w:val="false"/>
          <w:color w:val="000000"/>
          <w:sz w:val="28"/>
        </w:rPr>
        <w:t>эпизоотологиялық зерттеп-қарау актісін беру;</w:t>
      </w:r>
      <w:r>
        <w:br/>
      </w:r>
      <w:r>
        <w:rPr>
          <w:rFonts w:ascii="Times New Roman"/>
          <w:b w:val="false"/>
          <w:i w:val="false"/>
          <w:color w:val="000000"/>
          <w:sz w:val="28"/>
        </w:rPr>
        <w:t xml:space="preserve">
      15) </w:t>
      </w:r>
      <w:r>
        <w:rPr>
          <w:rFonts w:ascii="Times New Roman"/>
          <w:b w:val="false"/>
          <w:i w:val="false"/>
          <w:color w:val="000000"/>
          <w:sz w:val="28"/>
        </w:rPr>
        <w:t>Қазақстан Республикасының ветеринария саласындағы заңнамасы талаптарының сақталуы тұрғысынан мемлекеттік ветеринариялық-санитариялық бақылауды және қадағалауды:</w:t>
      </w:r>
      <w:r>
        <w:br/>
      </w:r>
      <w:r>
        <w:rPr>
          <w:rFonts w:ascii="Times New Roman"/>
          <w:b w:val="false"/>
          <w:i w:val="false"/>
          <w:color w:val="000000"/>
          <w:sz w:val="28"/>
        </w:rPr>
        <w:t>
      </w:t>
      </w:r>
      <w:r>
        <w:rPr>
          <w:rFonts w:ascii="Times New Roman"/>
          <w:b w:val="false"/>
          <w:i w:val="false"/>
          <w:color w:val="000000"/>
          <w:sz w:val="28"/>
        </w:rPr>
        <w:t>ішкі сауда объектілерінде;</w:t>
      </w:r>
      <w:r>
        <w:br/>
      </w:r>
      <w:r>
        <w:rPr>
          <w:rFonts w:ascii="Times New Roman"/>
          <w:b w:val="false"/>
          <w:i w:val="false"/>
          <w:color w:val="000000"/>
          <w:sz w:val="28"/>
        </w:rPr>
        <w:t>
      </w:t>
      </w:r>
      <w:r>
        <w:rPr>
          <w:rFonts w:ascii="Times New Roman"/>
          <w:b w:val="false"/>
          <w:i w:val="false"/>
          <w:color w:val="000000"/>
          <w:sz w:val="28"/>
        </w:rPr>
        <w:t>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объектілерінде, сондай-ақ ветеринариялық препараттарды, жем және жем қоспаларын сақтау және өткізу жөніндегі ұйымдарда (импортпен және экспортпен байланыстыларды қоспағанда);</w:t>
      </w:r>
      <w:r>
        <w:br/>
      </w:r>
      <w:r>
        <w:rPr>
          <w:rFonts w:ascii="Times New Roman"/>
          <w:b w:val="false"/>
          <w:i w:val="false"/>
          <w:color w:val="000000"/>
          <w:sz w:val="28"/>
        </w:rPr>
        <w:t>
      </w:t>
      </w:r>
      <w:r>
        <w:rPr>
          <w:rFonts w:ascii="Times New Roman"/>
          <w:b w:val="false"/>
          <w:i w:val="false"/>
          <w:color w:val="000000"/>
          <w:sz w:val="28"/>
        </w:rPr>
        <w:t>ветеринариялық препараттар өндіруді қоспағанда, ветеринария саласындағы кәсіпкерлік қызметті жүзеге асыратын адамдарда;</w:t>
      </w:r>
      <w:r>
        <w:br/>
      </w:r>
      <w:r>
        <w:rPr>
          <w:rFonts w:ascii="Times New Roman"/>
          <w:b w:val="false"/>
          <w:i w:val="false"/>
          <w:color w:val="000000"/>
          <w:sz w:val="28"/>
        </w:rPr>
        <w:t>
      </w:t>
      </w:r>
      <w:r>
        <w:rPr>
          <w:rFonts w:ascii="Times New Roman"/>
          <w:b w:val="false"/>
          <w:i w:val="false"/>
          <w:color w:val="000000"/>
          <w:sz w:val="28"/>
        </w:rPr>
        <w:t>экспортын (импортын) және транзитін қоспағанда, тиісті әкімшілік-аумақтық бірлік шегінде орны ауыстырылатын (тасымалданатын) объектілерді тасымалдау (орнын ауыстыру), тиеу, түсіру кезінде;</w:t>
      </w:r>
      <w:r>
        <w:br/>
      </w:r>
      <w:r>
        <w:rPr>
          <w:rFonts w:ascii="Times New Roman"/>
          <w:b w:val="false"/>
          <w:i w:val="false"/>
          <w:color w:val="000000"/>
          <w:sz w:val="28"/>
        </w:rPr>
        <w:t>
      </w:t>
      </w:r>
      <w:r>
        <w:rPr>
          <w:rFonts w:ascii="Times New Roman"/>
          <w:b w:val="false"/>
          <w:i w:val="false"/>
          <w:color w:val="000000"/>
          <w:sz w:val="28"/>
        </w:rPr>
        <w:t>экспортты (импортты) және транзитті қоспағанда, жануарлар ауруларының қоздырушыларын тарататын факторлар болуы мүмкін көлік құралдарының барлық түрлерінде, ыдыстың, буып-түю материалдарының барлық түрлері бойынша;</w:t>
      </w:r>
      <w:r>
        <w:br/>
      </w:r>
      <w:r>
        <w:rPr>
          <w:rFonts w:ascii="Times New Roman"/>
          <w:b w:val="false"/>
          <w:i w:val="false"/>
          <w:color w:val="000000"/>
          <w:sz w:val="28"/>
        </w:rPr>
        <w:t>
      </w:t>
      </w:r>
      <w:r>
        <w:rPr>
          <w:rFonts w:ascii="Times New Roman"/>
          <w:b w:val="false"/>
          <w:i w:val="false"/>
          <w:color w:val="000000"/>
          <w:sz w:val="28"/>
        </w:rPr>
        <w:t>тасымалдау (орнын ауыстыру) маршруттары өтетін, мал айдалатын жолдарда, маршруттарда, мал жайылымдары мен суаттардың аумақтарында;</w:t>
      </w:r>
      <w:r>
        <w:br/>
      </w:r>
      <w:r>
        <w:rPr>
          <w:rFonts w:ascii="Times New Roman"/>
          <w:b w:val="false"/>
          <w:i w:val="false"/>
          <w:color w:val="000000"/>
          <w:sz w:val="28"/>
        </w:rPr>
        <w:t>
      </w:t>
      </w:r>
      <w:r>
        <w:rPr>
          <w:rFonts w:ascii="Times New Roman"/>
          <w:b w:val="false"/>
          <w:i w:val="false"/>
          <w:color w:val="000000"/>
          <w:sz w:val="28"/>
        </w:rPr>
        <w:t>экспортты (импортты) және транзитті қоспағанда, орны ауыстырылатын (тасымалданатын) объектілерді өсіретін, сақтайтын, өңдейтін, өткізетін немесе пайдаланатын жеке және заңды тұлғалардың аумақтарында, өндірістік үй-жайларында және қызметіне жүзеге асыру;</w:t>
      </w:r>
      <w:r>
        <w:br/>
      </w:r>
      <w:r>
        <w:rPr>
          <w:rFonts w:ascii="Times New Roman"/>
          <w:b w:val="false"/>
          <w:i w:val="false"/>
          <w:color w:val="000000"/>
          <w:sz w:val="28"/>
        </w:rPr>
        <w:t xml:space="preserve">
      16) </w:t>
      </w:r>
      <w:r>
        <w:rPr>
          <w:rFonts w:ascii="Times New Roman"/>
          <w:b w:val="false"/>
          <w:i w:val="false"/>
          <w:color w:val="000000"/>
          <w:sz w:val="28"/>
        </w:rPr>
        <w:t>мал қорымдарын (биотермиялық шұңқырларды), орны ауыстырылатын (тасымалданатын) объектілерді күтіп-ұстауға, өсіруге, пайдалануға, өндіруге, дайындауға (союға), сақтауға, қайта өңдеу мен өткізуге байланысты мемлекеттік ветеринариялық-санитариялық бақылау және қадағалау объектілерін орналастыру, салу, реконструкциялау және пайдалануға беру кезінде, сондай-ақ оларды тасымалдау (орнын ауыстыру) кезінде зоогигиеналық және ветеринариялық (ветеринариялық-санитариялық) талаптардың сақталуына мемлекеттік ветеринариялық-санитариялық бақылауды және қадағалауды жүзеге асыру;</w:t>
      </w:r>
      <w:r>
        <w:br/>
      </w:r>
      <w:r>
        <w:rPr>
          <w:rFonts w:ascii="Times New Roman"/>
          <w:b w:val="false"/>
          <w:i w:val="false"/>
          <w:color w:val="000000"/>
          <w:sz w:val="28"/>
        </w:rPr>
        <w:t xml:space="preserve">
      17) </w:t>
      </w:r>
      <w:r>
        <w:rPr>
          <w:rFonts w:ascii="Times New Roman"/>
          <w:b w:val="false"/>
          <w:i w:val="false"/>
          <w:color w:val="000000"/>
          <w:sz w:val="28"/>
        </w:rPr>
        <w:t>жеке және заңды тұлғаларға қатысты мемлекеттік ветеринариялық-санитариялық бақылау және қадағалау актісін жасау;</w:t>
      </w:r>
      <w:r>
        <w:br/>
      </w:r>
      <w:r>
        <w:rPr>
          <w:rFonts w:ascii="Times New Roman"/>
          <w:b w:val="false"/>
          <w:i w:val="false"/>
          <w:color w:val="000000"/>
          <w:sz w:val="28"/>
        </w:rPr>
        <w:t xml:space="preserve">
      18) </w:t>
      </w:r>
      <w:r>
        <w:rPr>
          <w:rFonts w:ascii="Times New Roman"/>
          <w:b w:val="false"/>
          <w:i w:val="false"/>
          <w:color w:val="000000"/>
          <w:sz w:val="28"/>
        </w:rPr>
        <w:t>тиісті әкімшілік-аумақтық бірліктің аумағында жануарлардың энзоотиялық аурулары бойынша ветеринариялық іс-шаралар өткізуді ұйымдастыру;</w:t>
      </w:r>
      <w:r>
        <w:br/>
      </w:r>
      <w:r>
        <w:rPr>
          <w:rFonts w:ascii="Times New Roman"/>
          <w:b w:val="false"/>
          <w:i w:val="false"/>
          <w:color w:val="000000"/>
          <w:sz w:val="28"/>
        </w:rPr>
        <w:t xml:space="preserve">
      19) </w:t>
      </w:r>
      <w:r>
        <w:rPr>
          <w:rFonts w:ascii="Times New Roman"/>
          <w:b w:val="false"/>
          <w:i w:val="false"/>
          <w:color w:val="000000"/>
          <w:sz w:val="28"/>
        </w:rPr>
        <w:t>уәкілетті орган бекітетін тізбе бойынша жануарлардың аса қауіпті ауруларының, сондай-ақ жануарлардың басқа да ауруларының профилактикасын, биологиялық материал сынамаларын алу және оларды диагностикалау үшін жеткізу бойынша ветеринариялық іс-шаралардың жүргізілуін ұйымдастыру;</w:t>
      </w:r>
      <w:r>
        <w:br/>
      </w:r>
      <w:r>
        <w:rPr>
          <w:rFonts w:ascii="Times New Roman"/>
          <w:b w:val="false"/>
          <w:i w:val="false"/>
          <w:color w:val="000000"/>
          <w:sz w:val="28"/>
        </w:rPr>
        <w:t xml:space="preserve">
      20) </w:t>
      </w:r>
      <w:r>
        <w:rPr>
          <w:rFonts w:ascii="Times New Roman"/>
          <w:b w:val="false"/>
          <w:i w:val="false"/>
          <w:color w:val="000000"/>
          <w:sz w:val="28"/>
        </w:rPr>
        <w:t>ауыл шаруашылығы жануарларын бірдейлендіру, ауыл шаруашылығы жануарларын бірдейлендіру жөніндегі дерекқорды жүргізу бойынша іс-шаралар өткізуді ұйымдастыру;</w:t>
      </w:r>
      <w:r>
        <w:br/>
      </w:r>
      <w:r>
        <w:rPr>
          <w:rFonts w:ascii="Times New Roman"/>
          <w:b w:val="false"/>
          <w:i w:val="false"/>
          <w:color w:val="000000"/>
          <w:sz w:val="28"/>
        </w:rPr>
        <w:t xml:space="preserve">
      21) </w:t>
      </w:r>
      <w:r>
        <w:rPr>
          <w:rFonts w:ascii="Times New Roman"/>
          <w:b w:val="false"/>
          <w:i w:val="false"/>
          <w:color w:val="000000"/>
          <w:sz w:val="28"/>
        </w:rPr>
        <w:t>ауыл шаруашылығы жануарларын бірдейлендіруді жүргізу үшін бұйымдарға (құралдарға) және атрибуттарға қажеттілікті айқындау және облыстың, республикалық маңызы бар қаланың, астананың жергілікті атқарушы органына ақпарат беру;</w:t>
      </w:r>
      <w:r>
        <w:br/>
      </w:r>
      <w:r>
        <w:rPr>
          <w:rFonts w:ascii="Times New Roman"/>
          <w:b w:val="false"/>
          <w:i w:val="false"/>
          <w:color w:val="000000"/>
          <w:sz w:val="28"/>
        </w:rPr>
        <w:t xml:space="preserve">
      22) </w:t>
      </w:r>
      <w:r>
        <w:rPr>
          <w:rFonts w:ascii="Times New Roman"/>
          <w:b w:val="false"/>
          <w:i w:val="false"/>
          <w:color w:val="000000"/>
          <w:sz w:val="28"/>
        </w:rPr>
        <w:t>ветеринариялық есепке алу мен есептілікті жинақтау, талдау және оларды облыстың жергілікті атқарушы органына ұсыну;</w:t>
      </w:r>
      <w:r>
        <w:br/>
      </w:r>
      <w:r>
        <w:rPr>
          <w:rFonts w:ascii="Times New Roman"/>
          <w:b w:val="false"/>
          <w:i w:val="false"/>
          <w:color w:val="000000"/>
          <w:sz w:val="28"/>
        </w:rPr>
        <w:t xml:space="preserve">
      23) </w:t>
      </w:r>
      <w:r>
        <w:rPr>
          <w:rFonts w:ascii="Times New Roman"/>
          <w:b w:val="false"/>
          <w:i w:val="false"/>
          <w:color w:val="000000"/>
          <w:sz w:val="28"/>
        </w:rPr>
        <w:t>аудандық жергілікті атқарушы органына жануарлардың жұқпалы және жұқпалы емес ауруларының профилактикасы бойынша ветеринариялық іс-шаралар жөнінде ұсыныстар енгізу;</w:t>
      </w:r>
      <w:r>
        <w:br/>
      </w:r>
      <w:r>
        <w:rPr>
          <w:rFonts w:ascii="Times New Roman"/>
          <w:b w:val="false"/>
          <w:i w:val="false"/>
          <w:color w:val="000000"/>
          <w:sz w:val="28"/>
        </w:rPr>
        <w:t xml:space="preserve">
      24) </w:t>
      </w:r>
      <w:r>
        <w:rPr>
          <w:rFonts w:ascii="Times New Roman"/>
          <w:b w:val="false"/>
          <w:i w:val="false"/>
          <w:color w:val="000000"/>
          <w:sz w:val="28"/>
        </w:rPr>
        <w:t>аудандық жергілікті атқарушы органына профилактикасы мен диагностикасы бюджет қаражаты есебінен жүзеге асырылатын жануарлардың энзоотиялық ауруларының тізбесі жөнінде ұсыныстар енгізу;</w:t>
      </w:r>
      <w:r>
        <w:br/>
      </w:r>
      <w:r>
        <w:rPr>
          <w:rFonts w:ascii="Times New Roman"/>
          <w:b w:val="false"/>
          <w:i w:val="false"/>
          <w:color w:val="000000"/>
          <w:sz w:val="28"/>
        </w:rPr>
        <w:t xml:space="preserve">
      25) </w:t>
      </w:r>
      <w:r>
        <w:rPr>
          <w:rFonts w:ascii="Times New Roman"/>
          <w:b w:val="false"/>
          <w:i w:val="false"/>
          <w:color w:val="000000"/>
          <w:sz w:val="28"/>
        </w:rPr>
        <w:t>ветеринариялық препараттардың республикалық қорын қоспағанда, бюджет қаражаты есебінен сатып алынған ветеринариялық препараттарды сақтауды ұйымдастыру;</w:t>
      </w:r>
      <w:r>
        <w:br/>
      </w:r>
      <w:r>
        <w:rPr>
          <w:rFonts w:ascii="Times New Roman"/>
          <w:b w:val="false"/>
          <w:i w:val="false"/>
          <w:color w:val="000000"/>
          <w:sz w:val="28"/>
        </w:rPr>
        <w:t xml:space="preserve">
      26) </w:t>
      </w:r>
      <w:r>
        <w:rPr>
          <w:rFonts w:ascii="Times New Roman"/>
          <w:b w:val="false"/>
          <w:i w:val="false"/>
          <w:color w:val="000000"/>
          <w:sz w:val="28"/>
        </w:rPr>
        <w:t>аудандық жергілікті атқарушы органына тиісті әкімшілік-аумақтық бірліктің аумағында ветеринариялық-санитариялық қауіпсіздікті қамтамасыз ету жөніндегі ветеринариялық іс-шаралар туралы ұсыныстар енгізу;</w:t>
      </w:r>
      <w:r>
        <w:br/>
      </w:r>
      <w:r>
        <w:rPr>
          <w:rFonts w:ascii="Times New Roman"/>
          <w:b w:val="false"/>
          <w:i w:val="false"/>
          <w:color w:val="000000"/>
          <w:sz w:val="28"/>
        </w:rPr>
        <w:t xml:space="preserve">
      27) </w:t>
      </w:r>
      <w:r>
        <w:rPr>
          <w:rFonts w:ascii="Times New Roman"/>
          <w:b w:val="false"/>
          <w:i w:val="false"/>
          <w:color w:val="000000"/>
          <w:sz w:val="28"/>
        </w:rPr>
        <w:t>ауру жануарлардың санитариялық союлуын ұйымдастыру;</w:t>
      </w:r>
      <w:r>
        <w:br/>
      </w:r>
      <w:r>
        <w:rPr>
          <w:rFonts w:ascii="Times New Roman"/>
          <w:b w:val="false"/>
          <w:i w:val="false"/>
          <w:color w:val="000000"/>
          <w:sz w:val="28"/>
        </w:rPr>
        <w:t xml:space="preserve">
      28) </w:t>
      </w:r>
      <w:r>
        <w:rPr>
          <w:rFonts w:ascii="Times New Roman"/>
          <w:b w:val="false"/>
          <w:i w:val="false"/>
          <w:color w:val="000000"/>
          <w:sz w:val="28"/>
        </w:rPr>
        <w:t>Қазақстан Республикасының заңнамасымен қарастырылған өзге де функцияларды жүзеге асыру.</w:t>
      </w:r>
      <w:r>
        <w:br/>
      </w:r>
      <w:r>
        <w:rPr>
          <w:rFonts w:ascii="Times New Roman"/>
          <w:b w:val="false"/>
          <w:i w:val="false"/>
          <w:color w:val="000000"/>
          <w:sz w:val="28"/>
        </w:rPr>
        <w:t xml:space="preserve">
      18. </w:t>
      </w:r>
      <w:r>
        <w:rPr>
          <w:rFonts w:ascii="Times New Roman"/>
          <w:b w:val="false"/>
          <w:i w:val="false"/>
          <w:color w:val="000000"/>
          <w:sz w:val="28"/>
        </w:rPr>
        <w:t>Құқықтары мен міндеттері:</w:t>
      </w:r>
      <w:r>
        <w:br/>
      </w:r>
      <w:r>
        <w:rPr>
          <w:rFonts w:ascii="Times New Roman"/>
          <w:b w:val="false"/>
          <w:i w:val="false"/>
          <w:color w:val="000000"/>
          <w:sz w:val="28"/>
        </w:rPr>
        <w:t xml:space="preserve">
      1) </w:t>
      </w:r>
      <w:r>
        <w:rPr>
          <w:rFonts w:ascii="Times New Roman"/>
          <w:b w:val="false"/>
          <w:i w:val="false"/>
          <w:color w:val="000000"/>
          <w:sz w:val="28"/>
        </w:rPr>
        <w:t>"Жаңаарқа ауданының ветеринария бөлімі" мемлекеттік мекемесіне құзыретіне енетін мәселелер бойынша белгіленген тәртіпте мемлекеттік органдардан және басқа да ұйымдардан қажетті ақпараттар, құжаттар және басқа да материалдар, лауазымды тұлғалардан ауызша және жазбаша түсіндірмелерді сұрастыру және алу;</w:t>
      </w:r>
      <w:r>
        <w:br/>
      </w:r>
      <w:r>
        <w:rPr>
          <w:rFonts w:ascii="Times New Roman"/>
          <w:b w:val="false"/>
          <w:i w:val="false"/>
          <w:color w:val="000000"/>
          <w:sz w:val="28"/>
        </w:rPr>
        <w:t xml:space="preserve">
      2) </w:t>
      </w:r>
      <w:r>
        <w:rPr>
          <w:rFonts w:ascii="Times New Roman"/>
          <w:b w:val="false"/>
          <w:i w:val="false"/>
          <w:color w:val="000000"/>
          <w:sz w:val="28"/>
        </w:rPr>
        <w:t>"Жаңаарқа ауданының ветеринария бөлімі" мемлекеттік мекемесіне қарауына енетін мәселелер бойынша мемлекеттік және мемлекеттік емес органдар және ұйымдармен қызметтік хат алмасуды жүргізу;</w:t>
      </w:r>
      <w:r>
        <w:br/>
      </w:r>
      <w:r>
        <w:rPr>
          <w:rFonts w:ascii="Times New Roman"/>
          <w:b w:val="false"/>
          <w:i w:val="false"/>
          <w:color w:val="000000"/>
          <w:sz w:val="28"/>
        </w:rPr>
        <w:t xml:space="preserve">
      3) </w:t>
      </w:r>
      <w:r>
        <w:rPr>
          <w:rFonts w:ascii="Times New Roman"/>
          <w:b w:val="false"/>
          <w:i w:val="false"/>
          <w:color w:val="000000"/>
          <w:sz w:val="28"/>
        </w:rPr>
        <w:t>"Жаңаарқа ауданының ветеринария бөлімі" мемлекеттік мекемесіне ақпараттық-талдау, ұйымдық-құқықтық және материалдық-техникалық қызметін қамтамасыз етуді жүзеге асыру;</w:t>
      </w:r>
      <w:r>
        <w:br/>
      </w:r>
      <w:r>
        <w:rPr>
          <w:rFonts w:ascii="Times New Roman"/>
          <w:b w:val="false"/>
          <w:i w:val="false"/>
          <w:color w:val="000000"/>
          <w:sz w:val="28"/>
        </w:rPr>
        <w:t xml:space="preserve">
      4) </w:t>
      </w:r>
      <w:r>
        <w:rPr>
          <w:rFonts w:ascii="Times New Roman"/>
          <w:b w:val="false"/>
          <w:i w:val="false"/>
          <w:color w:val="000000"/>
          <w:sz w:val="28"/>
        </w:rPr>
        <w:t>мемлекеттік ветеринариялық-санитариялық бақылау және қадағалау жүргізу;</w:t>
      </w:r>
      <w:r>
        <w:br/>
      </w:r>
      <w:r>
        <w:rPr>
          <w:rFonts w:ascii="Times New Roman"/>
          <w:b w:val="false"/>
          <w:i w:val="false"/>
          <w:color w:val="000000"/>
          <w:sz w:val="28"/>
        </w:rPr>
        <w:t xml:space="preserve">
      5) </w:t>
      </w:r>
      <w:r>
        <w:rPr>
          <w:rFonts w:ascii="Times New Roman"/>
          <w:b w:val="false"/>
          <w:i w:val="false"/>
          <w:color w:val="000000"/>
          <w:sz w:val="28"/>
        </w:rPr>
        <w:t>өкілеттіктер шегінде актілер шығару;</w:t>
      </w:r>
      <w:r>
        <w:br/>
      </w:r>
      <w:r>
        <w:rPr>
          <w:rFonts w:ascii="Times New Roman"/>
          <w:b w:val="false"/>
          <w:i w:val="false"/>
          <w:color w:val="000000"/>
          <w:sz w:val="28"/>
        </w:rPr>
        <w:t xml:space="preserve">
      6) </w:t>
      </w:r>
      <w:r>
        <w:rPr>
          <w:rFonts w:ascii="Times New Roman"/>
          <w:b w:val="false"/>
          <w:i w:val="false"/>
          <w:color w:val="000000"/>
          <w:sz w:val="28"/>
        </w:rPr>
        <w:t>Қазақстан Республикасының ветеринария саласындағы заңдары бұзылған жағдайда сотқа талап қою;</w:t>
      </w:r>
      <w:r>
        <w:br/>
      </w:r>
      <w:r>
        <w:rPr>
          <w:rFonts w:ascii="Times New Roman"/>
          <w:b w:val="false"/>
          <w:i w:val="false"/>
          <w:color w:val="000000"/>
          <w:sz w:val="28"/>
        </w:rPr>
        <w:t xml:space="preserve">
      7) </w:t>
      </w:r>
      <w:r>
        <w:rPr>
          <w:rFonts w:ascii="Times New Roman"/>
          <w:b w:val="false"/>
          <w:i w:val="false"/>
          <w:color w:val="000000"/>
          <w:sz w:val="28"/>
        </w:rPr>
        <w:t>Қазақстан Республикасының заңнамаларына сәйкес өзге де құқықтар мен міндеттерді жүзеге асыру.</w:t>
      </w:r>
      <w:r>
        <w:br/>
      </w:r>
      <w:r>
        <w:rPr>
          <w:rFonts w:ascii="Times New Roman"/>
          <w:b w:val="false"/>
          <w:i w:val="false"/>
          <w:color w:val="000000"/>
          <w:sz w:val="28"/>
        </w:rPr>
        <w:t>
</w:t>
      </w:r>
    </w:p>
    <w:bookmarkStart w:name="z77"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xml:space="preserve">      19. </w:t>
      </w:r>
      <w:r>
        <w:rPr>
          <w:rFonts w:ascii="Times New Roman"/>
          <w:b w:val="false"/>
          <w:i w:val="false"/>
          <w:color w:val="000000"/>
          <w:sz w:val="28"/>
        </w:rPr>
        <w:t>"Жаңаарқа ауданының ветеринария бөлімі" мемлекеттік мекемесіне басшылықты "Жаңаарқа ауданының ветеринария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xml:space="preserve">
      20. </w:t>
      </w:r>
      <w:r>
        <w:rPr>
          <w:rFonts w:ascii="Times New Roman"/>
          <w:b w:val="false"/>
          <w:i w:val="false"/>
          <w:color w:val="000000"/>
          <w:sz w:val="28"/>
        </w:rPr>
        <w:t>"Жаңаарқа ауданының ветеринария бөлімі" мемлекеттік мекемесінің бірінші басшысын ауданның әкімі қызметке тағайындайды және қызметтен босатады.</w:t>
      </w:r>
      <w:r>
        <w:br/>
      </w:r>
      <w:r>
        <w:rPr>
          <w:rFonts w:ascii="Times New Roman"/>
          <w:b w:val="false"/>
          <w:i w:val="false"/>
          <w:color w:val="000000"/>
          <w:sz w:val="28"/>
        </w:rPr>
        <w:t xml:space="preserve">
      21. </w:t>
      </w:r>
      <w:r>
        <w:rPr>
          <w:rFonts w:ascii="Times New Roman"/>
          <w:b w:val="false"/>
          <w:i w:val="false"/>
          <w:color w:val="000000"/>
          <w:sz w:val="28"/>
        </w:rPr>
        <w:t>"Жаңаарқа ауданының ветеринария бөлімі" мемлекеттік мекемесінін бірінші басшысының өкілеттігі:</w:t>
      </w:r>
      <w:r>
        <w:br/>
      </w:r>
      <w:r>
        <w:rPr>
          <w:rFonts w:ascii="Times New Roman"/>
          <w:b w:val="false"/>
          <w:i w:val="false"/>
          <w:color w:val="000000"/>
          <w:sz w:val="28"/>
        </w:rPr>
        <w:t xml:space="preserve">
      1) </w:t>
      </w:r>
      <w:r>
        <w:rPr>
          <w:rFonts w:ascii="Times New Roman"/>
          <w:b w:val="false"/>
          <w:i w:val="false"/>
          <w:color w:val="000000"/>
          <w:sz w:val="28"/>
        </w:rPr>
        <w:t>мемлекеттiк органдармен, ұйымдармен және азаматтармен өзара қарым-қатынастарда "Жаңаарқа ауданының ветеринария бөлімі" мемлекеттік мекемесінің мүдделерiн бiлдiредi;</w:t>
      </w:r>
      <w:r>
        <w:br/>
      </w:r>
      <w:r>
        <w:rPr>
          <w:rFonts w:ascii="Times New Roman"/>
          <w:b w:val="false"/>
          <w:i w:val="false"/>
          <w:color w:val="000000"/>
          <w:sz w:val="28"/>
        </w:rPr>
        <w:t xml:space="preserve">
      2) </w:t>
      </w:r>
      <w:r>
        <w:rPr>
          <w:rFonts w:ascii="Times New Roman"/>
          <w:b w:val="false"/>
          <w:i w:val="false"/>
          <w:color w:val="000000"/>
          <w:sz w:val="28"/>
        </w:rPr>
        <w:t>"Жаңаарқа ауданының ветеринария бөлімі" мемлекеттік мекемесінің жұмысын басқарады және оған жүктелген функциялар мен міндеттерді, сондай-ақ сыбайлас жемқорлыққа қарсы іс әрекеттер шараларының қабылданбауына жеке жауап береді;</w:t>
      </w:r>
      <w:r>
        <w:br/>
      </w:r>
      <w:r>
        <w:rPr>
          <w:rFonts w:ascii="Times New Roman"/>
          <w:b w:val="false"/>
          <w:i w:val="false"/>
          <w:color w:val="000000"/>
          <w:sz w:val="28"/>
        </w:rPr>
        <w:t xml:space="preserve">
      3) </w:t>
      </w:r>
      <w:r>
        <w:rPr>
          <w:rFonts w:ascii="Times New Roman"/>
          <w:b w:val="false"/>
          <w:i w:val="false"/>
          <w:color w:val="000000"/>
          <w:sz w:val="28"/>
        </w:rPr>
        <w:t>қабылдау кестесіне сәйкес азаматтарды жеке қабылдауды жүргізеді, жеке және заңды тұлғалардың өтініштерін заңнамамен белгіленген мерзімдерде қарайды, олар бойынша қажетті шаралар қабылдайды;</w:t>
      </w:r>
      <w:r>
        <w:br/>
      </w:r>
      <w:r>
        <w:rPr>
          <w:rFonts w:ascii="Times New Roman"/>
          <w:b w:val="false"/>
          <w:i w:val="false"/>
          <w:color w:val="000000"/>
          <w:sz w:val="28"/>
        </w:rPr>
        <w:t xml:space="preserve">
      4) </w:t>
      </w:r>
      <w:r>
        <w:rPr>
          <w:rFonts w:ascii="Times New Roman"/>
          <w:b w:val="false"/>
          <w:i w:val="false"/>
          <w:color w:val="000000"/>
          <w:sz w:val="28"/>
        </w:rPr>
        <w:t>қызметкерлерді заңнамамен белгіленген тәртіпте тағайындау және босату, тәртіптік жауапкершілікке тарту, марапаттау, материалдық көмек көрсету мәселелерін шешеді;</w:t>
      </w:r>
      <w:r>
        <w:br/>
      </w:r>
      <w:r>
        <w:rPr>
          <w:rFonts w:ascii="Times New Roman"/>
          <w:b w:val="false"/>
          <w:i w:val="false"/>
          <w:color w:val="000000"/>
          <w:sz w:val="28"/>
        </w:rPr>
        <w:t xml:space="preserve">
      5) </w:t>
      </w:r>
      <w:r>
        <w:rPr>
          <w:rFonts w:ascii="Times New Roman"/>
          <w:b w:val="false"/>
          <w:i w:val="false"/>
          <w:color w:val="000000"/>
          <w:sz w:val="28"/>
        </w:rPr>
        <w:t>аудан әкімі аппаратының қызметкерлерімен орындалуы міндетті нұсқаулар береді, қызметтік құжаттамаларға қол қояды;</w:t>
      </w:r>
      <w:r>
        <w:br/>
      </w:r>
      <w:r>
        <w:rPr>
          <w:rFonts w:ascii="Times New Roman"/>
          <w:b w:val="false"/>
          <w:i w:val="false"/>
          <w:color w:val="000000"/>
          <w:sz w:val="28"/>
        </w:rPr>
        <w:t xml:space="preserve">
      6) </w:t>
      </w:r>
      <w:r>
        <w:rPr>
          <w:rFonts w:ascii="Times New Roman"/>
          <w:b w:val="false"/>
          <w:i w:val="false"/>
          <w:color w:val="000000"/>
          <w:sz w:val="28"/>
        </w:rPr>
        <w:t>аудан әкімі аппаратының ақшалай қаражаттарын басқарады, бюджеттік қаражаттардың нысаналы қолданылуына бақылауды жүзеге асырады;</w:t>
      </w:r>
      <w:r>
        <w:br/>
      </w:r>
      <w:r>
        <w:rPr>
          <w:rFonts w:ascii="Times New Roman"/>
          <w:b w:val="false"/>
          <w:i w:val="false"/>
          <w:color w:val="000000"/>
          <w:sz w:val="28"/>
        </w:rPr>
        <w:t xml:space="preserve">
      7) </w:t>
      </w:r>
      <w:r>
        <w:rPr>
          <w:rFonts w:ascii="Times New Roman"/>
          <w:b w:val="false"/>
          <w:i w:val="false"/>
          <w:color w:val="000000"/>
          <w:sz w:val="28"/>
        </w:rPr>
        <w:t>оның құзыретіне жатқызылған мәселелер бойынша Қазақстан Республикасының заңнамасына сәйкес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"Жаңаарқа ауданының ветеринария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89"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xml:space="preserve">      22. </w:t>
      </w:r>
      <w:r>
        <w:rPr>
          <w:rFonts w:ascii="Times New Roman"/>
          <w:b w:val="false"/>
          <w:i w:val="false"/>
          <w:color w:val="000000"/>
          <w:sz w:val="28"/>
        </w:rPr>
        <w:t>"Жаңаарқа ауданының ветеринария бөлімі"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"Жаңаарқа ауданының ветеринария бөлімі" мемлекеттік мекемесінің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xml:space="preserve">
      23. </w:t>
      </w:r>
      <w:r>
        <w:rPr>
          <w:rFonts w:ascii="Times New Roman"/>
          <w:b w:val="false"/>
          <w:i w:val="false"/>
          <w:color w:val="000000"/>
          <w:sz w:val="28"/>
        </w:rPr>
        <w:t>"Жаңаарқа ауданының ветеринария бөлімі" мемлекеттік мекемесіне бекітілген мүлік коммуналдық меншікке жатады.</w:t>
      </w:r>
      <w:r>
        <w:br/>
      </w:r>
      <w:r>
        <w:rPr>
          <w:rFonts w:ascii="Times New Roman"/>
          <w:b w:val="false"/>
          <w:i w:val="false"/>
          <w:color w:val="000000"/>
          <w:sz w:val="28"/>
        </w:rPr>
        <w:t xml:space="preserve">
      24. </w:t>
      </w:r>
      <w:r>
        <w:rPr>
          <w:rFonts w:ascii="Times New Roman"/>
          <w:b w:val="false"/>
          <w:i w:val="false"/>
          <w:color w:val="000000"/>
          <w:sz w:val="28"/>
        </w:rPr>
        <w:t>Егер заңнамада өзгеше көзделмесе, "Жаңаарқа ауданының ветеринария бөлімі"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94"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xml:space="preserve">      25. </w:t>
      </w:r>
      <w:r>
        <w:rPr>
          <w:rFonts w:ascii="Times New Roman"/>
          <w:b w:val="false"/>
          <w:i w:val="false"/>
          <w:color w:val="000000"/>
          <w:sz w:val="28"/>
        </w:rPr>
        <w:t>"Жаңаарқа ауданының ветеринария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