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f234" w14:textId="d87f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2015 жылғы 19 ақпандағы № 12/01 қаулысы. Қарағанды облысының Әділет департаментінде 2015 жылғы 17 наурызда № 3047 болып тіркелді. Күші жойылды - Қарағанды облысы Жаңаарқа аудынының әкімдігінің 2016 жылғы 22 сәуірдегі N 37/05 қаулысымен</w:t>
      </w:r>
    </w:p>
    <w:p>
      <w:pPr>
        <w:spacing w:after="0"/>
        <w:ind w:left="0"/>
        <w:jc w:val="left"/>
      </w:pPr>
      <w:r>
        <w:rPr>
          <w:rFonts w:ascii="Times New Roman"/>
          <w:b w:val="false"/>
          <w:i w:val="false"/>
          <w:color w:val="ff0000"/>
          <w:sz w:val="28"/>
        </w:rPr>
        <w:t xml:space="preserve">      Ескерту. Күші жойылды - Қарағанды облысы Жаңаарқа ауданының әкімдігінің 22.04.2016 № 37/05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"Жаңаарқа ауданның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Қожықаев Қанат Шубайұлына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12/01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"Жаңаарқа ауданының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"Жаңаарқа ауданының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"Жаңаарқа ауданының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"Жаңаарқа ауданының дене шынықтыру және спорт бөлімі" мемлекеттік мекемесі мемлекеттік мекеме ұйымдық - құқықтық нысандағы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"Жаңаарқа ауданының дене шынықтыру және спорт бөлімі" мемлекеттік мекемесі өз атынан азаматтық - құқықтық қатынастарға түседі.</w:t>
      </w:r>
      <w:r>
        <w:br/>
      </w:r>
      <w:r>
        <w:rPr>
          <w:rFonts w:ascii="Times New Roman"/>
          <w:b w:val="false"/>
          <w:i w:val="false"/>
          <w:color w:val="000000"/>
          <w:sz w:val="28"/>
        </w:rPr>
        <w:t xml:space="preserve">
      5. </w:t>
      </w:r>
      <w:r>
        <w:rPr>
          <w:rFonts w:ascii="Times New Roman"/>
          <w:b w:val="false"/>
          <w:i w:val="false"/>
          <w:color w:val="000000"/>
          <w:sz w:val="28"/>
        </w:rPr>
        <w:t>"Жаңаарқа ауданының дене шынықтыру және спорт бөлімі" мемлекеттік мекемесі, егер заңнамаға сәйкес осыған уәкілетті берілген болса, мемлекеттің атынан азаматтық-құқықтық қатынастардын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"Жаңаарқа ауданының дене шынықтыру және спорт бөлімі" мемлекеттік мекемесі өз құзыретінің мәселелер бойынша заңнамада белгіленген тәртіппен "Жаңаарқа ауданының дене шынықтыру және спорт бөлімі" мемлекеттік мекемесі басшысының бұйрықтарымен және басқа да Қазақстан Республикасының заңнамасында қарастырылған актілермен рәсімделетін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"Жаңаарқа ауданының дене шынықтыру және спорт бөлімі" мемлекеттік мекемесінің құрылымы мен штат санының лимиті қолданыстағы заңнамаға сәйкес аудан әкімдігімен бекітіледі. </w:t>
      </w:r>
      <w:r>
        <w:br/>
      </w:r>
      <w:r>
        <w:rPr>
          <w:rFonts w:ascii="Times New Roman"/>
          <w:b w:val="false"/>
          <w:i w:val="false"/>
          <w:color w:val="000000"/>
          <w:sz w:val="28"/>
        </w:rPr>
        <w:t xml:space="preserve">
      8. </w:t>
      </w:r>
      <w:r>
        <w:rPr>
          <w:rFonts w:ascii="Times New Roman"/>
          <w:b w:val="false"/>
          <w:i w:val="false"/>
          <w:color w:val="000000"/>
          <w:sz w:val="28"/>
        </w:rPr>
        <w:t>"Жаңаарқа ауданының дене шынықтыру және спорт бөлімі" мемлекеттік мекемесінің орналасқан жері: 100500, Қазақстан Республикасы, Қарағанды облысы, Жаңаарқа ауданы, Атасу кенті, Абай көшесі 37.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"Жаңаарқа ауданының дене шынықтыру және спорт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Осы Ереже "Жаңаарқа ауданының дене шынықтыру және спорт бөлімі"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 xml:space="preserve">"Жаңаарқа ауданының дене шынықтыру және спорт бөлімі" мемлекеттік мекемесінің қызметінің қаржыландырылуы жергілікті бюджет есебінен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 xml:space="preserve">"Жаңаарқа ауданының дене шынықтыру және спорт бөлімі" мемлекеттік мекемесіне кәсіпкерлік субъектілерімен "Жаңаарқа ауданының дене шынықтыру және спорт бөлімі" мемлекеттік мекемесінің фунциялары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"Жаңаарқа ауданының дене шынықтыру және спорт бөлімі" мемлекеттік мекемесі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жіберілсін.</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"Жаңаарқа ауданының дене шынықтыру және спорт бөлімі" мемлекеттік мекемесінің миссиясы: дене шынықтыру және спорт саласында мемлекеттік саясатты жүзеге асыру мақсатында тиімді мемлекеттік басқару мен салааралық үйлестіруді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аудан аумағында бұқаралық спорт және ұлттық спорт түрлерінің дамуын қамтамасыз ету;</w:t>
      </w:r>
      <w:r>
        <w:br/>
      </w:r>
      <w:r>
        <w:rPr>
          <w:rFonts w:ascii="Times New Roman"/>
          <w:b w:val="false"/>
          <w:i w:val="false"/>
          <w:color w:val="000000"/>
          <w:sz w:val="28"/>
        </w:rPr>
        <w:t>
      </w:t>
      </w:r>
      <w:r>
        <w:rPr>
          <w:rFonts w:ascii="Times New Roman"/>
          <w:b w:val="false"/>
          <w:i w:val="false"/>
          <w:color w:val="000000"/>
          <w:sz w:val="28"/>
        </w:rPr>
        <w:t>бұқаралық, ұлттық спорт түрлерінен, мүгедектер спортынан аудан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Ұлт Көшбасшысы – Қазақстан Республикасының Тұңғыш Президенті тестінің орындалу жұмыстарын бақылау және ұйымдастыру. </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ауданның дене шынықтыру және спортты дамыту жоспарын әзірлейді және жүзеге асырады;</w:t>
      </w:r>
      <w:r>
        <w:br/>
      </w:r>
      <w:r>
        <w:rPr>
          <w:rFonts w:ascii="Times New Roman"/>
          <w:b w:val="false"/>
          <w:i w:val="false"/>
          <w:color w:val="000000"/>
          <w:sz w:val="28"/>
        </w:rPr>
        <w:t>
      </w:t>
      </w:r>
      <w:r>
        <w:rPr>
          <w:rFonts w:ascii="Times New Roman"/>
          <w:b w:val="false"/>
          <w:i w:val="false"/>
          <w:color w:val="000000"/>
          <w:sz w:val="28"/>
        </w:rPr>
        <w:t>Жаңаарқа ауданы аймағын дамыту бағдарламасын жүзеге асыру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бiрлесiп, спорт түрлерi бойынша аудандық, облыстық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аудан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аудан аумағында аудандық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аудан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аудан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ауданның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аудандық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w:t>
      </w:r>
      <w:r>
        <w:rPr>
          <w:rFonts w:ascii="Times New Roman"/>
          <w:b w:val="false"/>
          <w:i w:val="false"/>
          <w:color w:val="000000"/>
          <w:sz w:val="28"/>
        </w:rPr>
        <w:t>аудандық мамандандырылмаған балалар-жасөспірімдер спорттық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практикалық пайдалануда халықтың білім деңгейін арттырады;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әзірленген аудандық спорттық жарыстардың ережелерiн (регламенттерiн) бекiтедi;</w:t>
      </w:r>
      <w:r>
        <w:br/>
      </w:r>
      <w:r>
        <w:rPr>
          <w:rFonts w:ascii="Times New Roman"/>
          <w:b w:val="false"/>
          <w:i w:val="false"/>
          <w:color w:val="000000"/>
          <w:sz w:val="28"/>
        </w:rPr>
        <w:t>
      </w:t>
      </w:r>
      <w:r>
        <w:rPr>
          <w:rFonts w:ascii="Times New Roman"/>
          <w:b w:val="false"/>
          <w:i w:val="false"/>
          <w:color w:val="000000"/>
          <w:sz w:val="28"/>
        </w:rPr>
        <w:t>мүгедектерге дене шынықтырумен және спортпен шұғылдану үшiн спорт ғимараттарына баруға жағдай жасауды, арнайы спорттық мүліктерді берудi қамтамасыз етедi;</w:t>
      </w:r>
      <w:r>
        <w:br/>
      </w:r>
      <w:r>
        <w:rPr>
          <w:rFonts w:ascii="Times New Roman"/>
          <w:b w:val="false"/>
          <w:i w:val="false"/>
          <w:color w:val="000000"/>
          <w:sz w:val="28"/>
        </w:rPr>
        <w:t>
      </w:t>
      </w:r>
      <w:r>
        <w:rPr>
          <w:rFonts w:ascii="Times New Roman"/>
          <w:b w:val="false"/>
          <w:i w:val="false"/>
          <w:color w:val="000000"/>
          <w:sz w:val="28"/>
        </w:rPr>
        <w:t>мекеме құзыретінің шегінде әкім және аудан әкімдігінің нормативтік құқықтық актілерінің жобаларын әзірлейді;</w:t>
      </w:r>
      <w:r>
        <w:br/>
      </w:r>
      <w:r>
        <w:rPr>
          <w:rFonts w:ascii="Times New Roman"/>
          <w:b w:val="false"/>
          <w:i w:val="false"/>
          <w:color w:val="000000"/>
          <w:sz w:val="28"/>
        </w:rPr>
        <w:t>
      </w:t>
      </w:r>
      <w:r>
        <w:rPr>
          <w:rFonts w:ascii="Times New Roman"/>
          <w:b w:val="false"/>
          <w:i w:val="false"/>
          <w:color w:val="000000"/>
          <w:sz w:val="28"/>
        </w:rPr>
        <w:t>құзырет шегінде мәселелерді қарау кезінде барлық мекемелерде мемлекет мүдделеріне өкілдік етеді;</w:t>
      </w:r>
      <w:r>
        <w:br/>
      </w:r>
      <w:r>
        <w:rPr>
          <w:rFonts w:ascii="Times New Roman"/>
          <w:b w:val="false"/>
          <w:i w:val="false"/>
          <w:color w:val="000000"/>
          <w:sz w:val="28"/>
        </w:rPr>
        <w:t>
      </w:t>
      </w:r>
      <w:r>
        <w:rPr>
          <w:rFonts w:ascii="Times New Roman"/>
          <w:b w:val="false"/>
          <w:i w:val="false"/>
          <w:color w:val="000000"/>
          <w:sz w:val="28"/>
        </w:rPr>
        <w:t>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бұқаралық дене шынықтыру-сауықтыру жұмыстарын, бұқаралық, ұлттық спорт түрлерін, мүгедектер спортын дамыту мәселелерін реттейтін бағдарламалардың, нормативтік құқықтық актілердің, бағдарламалық-әдіскерлік құжаттардың жобаларын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конференциялар, семинарлар және тағы басқа оқыту түрлерін ұйымдастыру және өткізуге қатысу және бұқаралық дене шынықтыру-сауықтыру мамандарымен тәжірибе алмасу;</w:t>
      </w:r>
      <w:r>
        <w:br/>
      </w:r>
      <w:r>
        <w:rPr>
          <w:rFonts w:ascii="Times New Roman"/>
          <w:b w:val="false"/>
          <w:i w:val="false"/>
          <w:color w:val="000000"/>
          <w:sz w:val="28"/>
        </w:rPr>
        <w:t>
      </w:t>
      </w:r>
      <w:r>
        <w:rPr>
          <w:rFonts w:ascii="Times New Roman"/>
          <w:b w:val="false"/>
          <w:i w:val="false"/>
          <w:color w:val="000000"/>
          <w:sz w:val="28"/>
        </w:rPr>
        <w:t>дене шынықтыру және спорттың дамуы бойынша мәліметтерді талдау және жоғарыда тұрған органдарға ұсыну;</w:t>
      </w:r>
      <w:r>
        <w:br/>
      </w:r>
      <w:r>
        <w:rPr>
          <w:rFonts w:ascii="Times New Roman"/>
          <w:b w:val="false"/>
          <w:i w:val="false"/>
          <w:color w:val="000000"/>
          <w:sz w:val="28"/>
        </w:rPr>
        <w:t>
      </w:t>
      </w:r>
      <w:r>
        <w:rPr>
          <w:rFonts w:ascii="Times New Roman"/>
          <w:b w:val="false"/>
          <w:i w:val="false"/>
          <w:color w:val="000000"/>
          <w:sz w:val="28"/>
        </w:rPr>
        <w:t>заңнамамен көзделген өзге де құқықтар мен міндеттерді жүзеге асыру.</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"Жаңаарқа ауданының дене шынықтыру және спорт бөлімі" мемлекеттік мекемесіне басшылықты "Жаңаарқа ауданының дене шынықтыру және спорт бөлімі" мемлекеттік мекемесіне жүктелген міндеттерді орындауға және оның функцияларын жүзеге асыруға дербес жауапты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"Жаңаарқа ауданының дене шынықтыру және спорт бөлімі" мемлекеттік мекемесінің бірінші басшысы лауазымына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"Жаңаарқа ауданының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мекеме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тікелей аудан әкіміне бағынады және мекемеге жүктелген функцияларды орындауға жауапты;</w:t>
      </w:r>
      <w:r>
        <w:br/>
      </w:r>
      <w:r>
        <w:rPr>
          <w:rFonts w:ascii="Times New Roman"/>
          <w:b w:val="false"/>
          <w:i w:val="false"/>
          <w:color w:val="000000"/>
          <w:sz w:val="28"/>
        </w:rPr>
        <w:t>
      </w:t>
      </w:r>
      <w:r>
        <w:rPr>
          <w:rFonts w:ascii="Times New Roman"/>
          <w:b w:val="false"/>
          <w:i w:val="false"/>
          <w:color w:val="000000"/>
          <w:sz w:val="28"/>
        </w:rPr>
        <w:t xml:space="preserve">дара басшылық қағидасында әрекет жасайды және Қазақстан Республикасының заңнамаларымен және осы ережемен белгіленетін құзыретіне сәйкес мекеменің қызметін мәселелерін өз еркімен шешеді; </w:t>
      </w:r>
      <w:r>
        <w:br/>
      </w:r>
      <w:r>
        <w:rPr>
          <w:rFonts w:ascii="Times New Roman"/>
          <w:b w:val="false"/>
          <w:i w:val="false"/>
          <w:color w:val="000000"/>
          <w:sz w:val="28"/>
        </w:rPr>
        <w:t>
      </w:t>
      </w:r>
      <w:r>
        <w:rPr>
          <w:rFonts w:ascii="Times New Roman"/>
          <w:b w:val="false"/>
          <w:i w:val="false"/>
          <w:color w:val="000000"/>
          <w:sz w:val="28"/>
        </w:rPr>
        <w:t>өз құзіреті шегінде мекеменің қызметшілерін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өз құзіреті шегінде барлық қызметшілерге міндетті бұйрық шығарады және нұсқау береді;</w:t>
      </w:r>
      <w:r>
        <w:br/>
      </w:r>
      <w:r>
        <w:rPr>
          <w:rFonts w:ascii="Times New Roman"/>
          <w:b w:val="false"/>
          <w:i w:val="false"/>
          <w:color w:val="000000"/>
          <w:sz w:val="28"/>
        </w:rPr>
        <w:t>
      </w:t>
      </w:r>
      <w:r>
        <w:rPr>
          <w:rFonts w:ascii="Times New Roman"/>
          <w:b w:val="false"/>
          <w:i w:val="false"/>
          <w:color w:val="000000"/>
          <w:sz w:val="28"/>
        </w:rPr>
        <w:t>қызметшілерге ынталандыру шараларын қолданады және тәртіптік жаза береді;</w:t>
      </w:r>
      <w:r>
        <w:br/>
      </w:r>
      <w:r>
        <w:rPr>
          <w:rFonts w:ascii="Times New Roman"/>
          <w:b w:val="false"/>
          <w:i w:val="false"/>
          <w:color w:val="000000"/>
          <w:sz w:val="28"/>
        </w:rPr>
        <w:t>
      </w:t>
      </w:r>
      <w:r>
        <w:rPr>
          <w:rFonts w:ascii="Times New Roman"/>
          <w:b w:val="false"/>
          <w:i w:val="false"/>
          <w:color w:val="000000"/>
          <w:sz w:val="28"/>
        </w:rPr>
        <w:t>қызметшілердің өкілеттіліктерін анықтайды;</w:t>
      </w:r>
      <w:r>
        <w:br/>
      </w:r>
      <w:r>
        <w:rPr>
          <w:rFonts w:ascii="Times New Roman"/>
          <w:b w:val="false"/>
          <w:i w:val="false"/>
          <w:color w:val="000000"/>
          <w:sz w:val="28"/>
        </w:rPr>
        <w:t>
      </w:t>
      </w:r>
      <w:r>
        <w:rPr>
          <w:rFonts w:ascii="Times New Roman"/>
          <w:b w:val="false"/>
          <w:i w:val="false"/>
          <w:color w:val="000000"/>
          <w:sz w:val="28"/>
        </w:rPr>
        <w:t>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мекеменің құзыретіне кіретін мәселелерді шешу мақсатында атқарушы органдардан белгіленген тәртіпте материалдарды сұрайды және алады;</w:t>
      </w:r>
      <w:r>
        <w:br/>
      </w:r>
      <w:r>
        <w:rPr>
          <w:rFonts w:ascii="Times New Roman"/>
          <w:b w:val="false"/>
          <w:i w:val="false"/>
          <w:color w:val="000000"/>
          <w:sz w:val="28"/>
        </w:rPr>
        <w:t>
      </w:t>
      </w:r>
      <w:r>
        <w:rPr>
          <w:rFonts w:ascii="Times New Roman"/>
          <w:b w:val="false"/>
          <w:i w:val="false"/>
          <w:color w:val="000000"/>
          <w:sz w:val="28"/>
        </w:rPr>
        <w:t>мүдделі мекемелерді тартумен мекеменің құзыретіне кіретін мәселелер бойынша белгіленген тәртіпте жиналыс шақырады;</w:t>
      </w:r>
      <w:r>
        <w:br/>
      </w:r>
      <w:r>
        <w:rPr>
          <w:rFonts w:ascii="Times New Roman"/>
          <w:b w:val="false"/>
          <w:i w:val="false"/>
          <w:color w:val="000000"/>
          <w:sz w:val="28"/>
        </w:rPr>
        <w:t>
      </w:t>
      </w:r>
      <w:r>
        <w:rPr>
          <w:rFonts w:ascii="Times New Roman"/>
          <w:b w:val="false"/>
          <w:i w:val="false"/>
          <w:color w:val="000000"/>
          <w:sz w:val="28"/>
        </w:rPr>
        <w:t>мекеме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келісімдер жасайды;</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мекеменің іс-сапарлар, тәжірибе алмасу, республикалық және шет елдік оқу орталықтарына және біліктілікті көтерудің басқа да түрлері бойынша мекеме қызметшілерін оқытудың және біліктіліктерін арттырудың тәртібі мен жоспарын бекітеді;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заңнамаларында, осы Ережеде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"Жаңаарқа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"Жаңаарқа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"Жаңаарқа ауданының дене шынықтыру және спорт бөлімі" мемлекеттік мекемесінің мүлкі оған меншік иесі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 xml:space="preserve">"Жаңаарқа ауданының дене шынықтыру және спорт бөлімі" мемлекеттік мекемесіне бекітілген мүлік коммуналдық меншікке жатады. </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"Жаңаарқа ауданының дене шынықтыру және спорт бөлімі"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"Жаңаарқа ауданының дене шынықтыру және спорт бөлімі"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