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e3384" w14:textId="b0e33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сипаттағы төтенше жағдайды жариялау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ауданының әкімінің 2015 жылғы 27 наурыздағы № 1 шешімі. Қарағанды облысының Әділет департаментінде 2015 жылғы 7 сәуірде № 3111 болып тіркелді. Күші жойылды - Қарағанды облысы Жаңаарқа ауданы әкімінің 2016 жылғы 18 сәуірдегі № 1 шешімімен</w:t>
      </w:r>
    </w:p>
    <w:p>
      <w:pPr>
        <w:spacing w:after="0"/>
        <w:ind w:left="0"/>
        <w:jc w:val="left"/>
      </w:pPr>
      <w:r>
        <w:rPr>
          <w:rFonts w:ascii="Times New Roman"/>
          <w:b w:val="false"/>
          <w:i w:val="false"/>
          <w:color w:val="ff0000"/>
          <w:sz w:val="28"/>
        </w:rPr>
        <w:t xml:space="preserve">      Ескерту. Күші жойылды - Қарағанды облысы Жаңаарқа ауданы әкімінің 18.04.2016 № 1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33 бабының 1-тармағы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Республикасының 2014 жылғы 11 сәуірдегі "Азаматтық қорғау туралы" Заңының </w:t>
      </w:r>
      <w:r>
        <w:rPr>
          <w:rFonts w:ascii="Times New Roman"/>
          <w:b w:val="false"/>
          <w:i w:val="false"/>
          <w:color w:val="000000"/>
          <w:sz w:val="28"/>
        </w:rPr>
        <w:t>48-бабына</w:t>
      </w:r>
      <w:r>
        <w:rPr>
          <w:rFonts w:ascii="Times New Roman"/>
          <w:b w:val="false"/>
          <w:i w:val="false"/>
          <w:color w:val="000000"/>
          <w:sz w:val="28"/>
        </w:rPr>
        <w:t xml:space="preserve"> және 50 бабының </w:t>
      </w:r>
      <w:r>
        <w:rPr>
          <w:rFonts w:ascii="Times New Roman"/>
          <w:b w:val="false"/>
          <w:i w:val="false"/>
          <w:color w:val="000000"/>
          <w:sz w:val="28"/>
        </w:rPr>
        <w:t>2 тармағы</w:t>
      </w:r>
      <w:r>
        <w:rPr>
          <w:rFonts w:ascii="Times New Roman"/>
          <w:b w:val="false"/>
          <w:i w:val="false"/>
          <w:color w:val="000000"/>
          <w:sz w:val="28"/>
        </w:rPr>
        <w:t xml:space="preserve"> 2) тармақшасына, Қазақстан Республикасы Үкіметінің 2014 жылғы 2 шілдедегі "Табиғи және техногендік сипаттағы төтенше жағдайлардың сыныптамасын белгілеу туралы" № 756 </w:t>
      </w:r>
      <w:r>
        <w:rPr>
          <w:rFonts w:ascii="Times New Roman"/>
          <w:b w:val="false"/>
          <w:i w:val="false"/>
          <w:color w:val="000000"/>
          <w:sz w:val="28"/>
        </w:rPr>
        <w:t>қаулысына</w:t>
      </w:r>
      <w:r>
        <w:rPr>
          <w:rFonts w:ascii="Times New Roman"/>
          <w:b w:val="false"/>
          <w:i w:val="false"/>
          <w:color w:val="000000"/>
          <w:sz w:val="28"/>
        </w:rPr>
        <w:t xml:space="preserve"> сәйкес, Қарағанды облысы Жаңаарқа ауданы әкімдігінің жанындағы төтенше жағдайлардың алдын алу және жою жөніндегі комиссия отырысының 2015 жылғы 26 наурыздағы № 3 хаттамасы негізінде, Жаңаарқа ауданының әкімі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1. Қарағанды облысы Жаңаарқа ауданының Атасу, Қызылжар кенттерінде, Ақтүбек ауылдық округінің Ақтүбек, Өркендеу ауылдарында және Атасу стансасында, Ақтау ауылдық округінің Қылыш ауылында, Бидайық ауылдық округінің Ақтайлақ ауылында, 69 разъезінде, Целинный ауылдық округінің Орынбай, Ақшағат, Бидайық-2 ауылдарында, Байдалыби ауылдық округінің Атасу, Ескене ауылдарында, Түгіскен ауылдық округінің Түгіскен ауылында, 239 казармасында, Ералиев ауылдық округінің 189 разъезінде және Жұмажанов, Ақтасты, Сейфуллин ауылдық округтерінде табиғи сипаттағы төтенше жағдай жариялансын.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Жаңаарқа ауданы әкімінің 27.04.2015 № 2 (оның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2. </w:t>
      </w:r>
      <w:r>
        <w:rPr>
          <w:rFonts w:ascii="Times New Roman"/>
          <w:b w:val="false"/>
          <w:i w:val="false"/>
          <w:color w:val="000000"/>
          <w:sz w:val="28"/>
        </w:rPr>
        <w:t>Төтенше жағдайларды жою комиссиясының басшысы болып Жаңаарқа ауданы әкімінің орынбасары Юржан Асанұлы Бекқожин тағайындалсын және осы шешімнен туындайтын тиісті іс-шараларды жүргізу тапсырылсын.</w:t>
      </w:r>
      <w:r>
        <w:br/>
      </w:r>
      <w:r>
        <w:rPr>
          <w:rFonts w:ascii="Times New Roman"/>
          <w:b w:val="false"/>
          <w:i w:val="false"/>
          <w:color w:val="000000"/>
          <w:sz w:val="28"/>
        </w:rPr>
        <w:t xml:space="preserve">
      3. </w:t>
      </w:r>
      <w:r>
        <w:rPr>
          <w:rFonts w:ascii="Times New Roman"/>
          <w:b w:val="false"/>
          <w:i w:val="false"/>
          <w:color w:val="000000"/>
          <w:sz w:val="28"/>
        </w:rPr>
        <w:t>Осы шешімнің орындалысын бақылауды өзіме қалдырамын.</w:t>
      </w:r>
      <w:r>
        <w:br/>
      </w:r>
      <w:r>
        <w:rPr>
          <w:rFonts w:ascii="Times New Roman"/>
          <w:b w:val="false"/>
          <w:i w:val="false"/>
          <w:color w:val="000000"/>
          <w:sz w:val="28"/>
        </w:rPr>
        <w:t xml:space="preserve">
      4. </w:t>
      </w:r>
      <w:r>
        <w:rPr>
          <w:rFonts w:ascii="Times New Roman"/>
          <w:b w:val="false"/>
          <w:i w:val="false"/>
          <w:color w:val="000000"/>
          <w:sz w:val="28"/>
        </w:rPr>
        <w:t>Осы шешім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 Омаров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