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0737" w14:textId="6cd0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2015 жылғы 26 маусымдағы XLI сессиясының № 41/291 шешімі. Қарағанды облысының Әділет департаментінде 2015 жылғы 3 шілдеде № 3320 болып тіркелді. Күші жойылды - Қарағанды облысы Жаңаарқа аудандық мәслихатының 2021 жылғы 1 наурыздағы № 3/30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Қазақстан Республикасы Премьер-Министрінің Орынбасарының 2015 жылғы 17 ақпандағы тапсырмасын орындау мақсатында,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Жаңаарқа аудандық мәслихатының 2014 жылғы 20 наурыздағы № 27/174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2587 болып тіркелген, "Әділет" ақпараттық-құқықтық жүйесінде 2014 жылы 30 мамырда, 2014 жылғы 19 сәуірдегі №17 (9611) "Жаңаарқа"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“11. Әлеуметтік көмек өмірлік қиын жағдай туындаған кезде ең төменгі күн көріс деңгейінің 0,6 еселік мөлшерінен аспайтын жан басына шаққандағы айлық орташа табысы бар тұлғаларға (отбасыларына) ұсынылады.”.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бірінші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"Жаңаарқа ауданының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маусым 2015 жыл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