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c1a1" w14:textId="2b0c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2014 жылғы 23 желтоқсандағы № 38/251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2015 жылғы 6 тамыздағы XLIII сессиясының № 43/299 шешімі. Қарағанды облысының Әділет департаментінде 2015 жылғы 17 тамызда № 3378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Жаңаарқа аудандық мәслихатының 2014 жылғы 23 желтоқсандағы № 38/251 "2015-2017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2916 болып тіркелген, 2015 жылғы 17 қаңтардағы № 2-3 (9656-9657) "Жаңаарқа" газетінде, "Әділет" ақпараттық-құқықтық жүйесінде 2015 жылғы 27 мамырда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"1. 2015-2017 жылдарға арналған аудандық бюджет тиісінше 1, 2, 3 қосымшаларға сәйкес бекітілсін,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2015 жылға арналған аудандық бюджет 1 қосымшаға сәйкес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3 104 450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917 798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9 741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3 711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трансферттердің түсімдері 2 173 200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3 141 533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44 500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56 487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11 987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алу 81 583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81 583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түсімдері 56 487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11 987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пайдаланылатын қалдықтары 37 083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Осы шешім 2015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Рыспеков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"Жаңаарқа ауданының экономика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А. Жылқыбаев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тамыз 2015 жыл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1308"/>
        <w:gridCol w:w="1308"/>
        <w:gridCol w:w="5416"/>
        <w:gridCol w:w="26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1"/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3141533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1642041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1638099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1616318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272767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195726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2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313"/>
        <w:gridCol w:w="313"/>
        <w:gridCol w:w="313"/>
        <w:gridCol w:w="5212"/>
        <w:gridCol w:w="5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0"/>
        </w:tc>
        <w:tc>
          <w:tcPr>
            <w:tcW w:w="5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-81583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2070"/>
        <w:gridCol w:w="48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0"/>
        </w:tc>
        <w:tc>
          <w:tcPr>
            <w:tcW w:w="4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4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3130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7"/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478"/>
        <w:gridCol w:w="478"/>
        <w:gridCol w:w="2779"/>
        <w:gridCol w:w="6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7"/>
        </w:tc>
        <w:tc>
          <w:tcPr>
            <w:tcW w:w="6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00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бюджеттік инвестициялық жобалардың тізбесі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434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3"/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2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бюджетті орындау барысында секвестрлеуге жатпайтын аудандық бюджеттік бағдарламалардың тізбесі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859"/>
        <w:gridCol w:w="1859"/>
        <w:gridCol w:w="2515"/>
        <w:gridCol w:w="3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3"/>
        </w:tc>
        <w:tc>
          <w:tcPr>
            <w:tcW w:w="3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1616318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9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1616318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1616318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1616318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35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ауданына 2015 жылға бөлінген нысаналы трансферттер және бюджеттік кредиттер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8032"/>
        <w:gridCol w:w="3086"/>
      </w:tblGrid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5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382 478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263 277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9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біліктілігін арттырудан өткен мұғалімдердің еңбекақысын арттыруға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0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1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бойынша іс-шаралар жоспарын іске асыруға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2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өткізуге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3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4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қызметшілері болып табылмайтын жұмыскерлерінің,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5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 кешенінің жергілікті атқарушы органдарының бөлімшелерін ұстауға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6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хал актілерін тіркеу бөлімінің штаттық санын ұстауға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08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көрсетуге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9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0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3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мекендердін сумен жабдықтау жүйесін дамытуға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12195 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5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алуға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18"/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363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кент, ауылдық округ әкімінің қызметін қамтамасыз ету жөніндегі қызметтер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7"/>
        <w:gridCol w:w="3534"/>
        <w:gridCol w:w="6209"/>
      </w:tblGrid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138818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Атасу кентi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3"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4"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Жұмажанов атындағы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5"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6"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7"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8"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9"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0"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1"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2"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3"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4"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35"/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82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елді мекендерде көшелерді жарықтандыру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1"/>
        <w:gridCol w:w="3817"/>
        <w:gridCol w:w="5722"/>
      </w:tblGrid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9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Атасу кентi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0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1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Жұмажанов атындағы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2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3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4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5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6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47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8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9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0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1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2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401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елді мекендерді абаттандыру мен көгалдандыру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1"/>
        <w:gridCol w:w="3817"/>
        <w:gridCol w:w="5722"/>
      </w:tblGrid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6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Атасу кентi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7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8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Жұмажанов атындағы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9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0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1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2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3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64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5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6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7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8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69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20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кенттерде, ауылдық округтерде автомобиль жолдарының жұмыс істеуін қамтамасыз ету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1"/>
        <w:gridCol w:w="3817"/>
        <w:gridCol w:w="5722"/>
      </w:tblGrid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50875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3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Атасу кентi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47775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4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5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Жұмажанов атындағы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6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7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8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9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0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81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2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3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4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5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6"/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