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b1c91" w14:textId="99b1c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аудандық мәслихатының 2015 жылғы 21 желтоқсандағы XLIX сессиясының № 49/335 шешімі. Қарағанды облысының Әділет департаментінде 2016 жылғы 8 қаңтарда № 3600 болып тіркелді. Қабылданған мерзімінің өтуіне байланысты өзінің қолданылуын тоқтатады</w:t>
      </w:r>
    </w:p>
    <w:p>
      <w:pPr>
        <w:spacing w:after="0"/>
        <w:ind w:left="0"/>
        <w:jc w:val="both"/>
      </w:pPr>
      <w:bookmarkStart w:name="z3"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 xml:space="preserve">кодексіне </w:t>
      </w:r>
      <w:r>
        <w:rPr>
          <w:rFonts w:ascii="Times New Roman"/>
          <w:b w:val="false"/>
          <w:i w:val="false"/>
          <w:color w:val="000000"/>
          <w:sz w:val="28"/>
        </w:rPr>
        <w:t xml:space="preserve">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аудандық мәслихат </w:t>
      </w:r>
      <w:r>
        <w:rPr>
          <w:rFonts w:ascii="Times New Roman"/>
          <w:b/>
          <w:i w:val="false"/>
          <w:color w:val="000000"/>
          <w:sz w:val="28"/>
        </w:rPr>
        <w:t xml:space="preserve">ШЕШІМ ЕТТІ: </w:t>
      </w:r>
    </w:p>
    <w:bookmarkEnd w:id="0"/>
    <w:bookmarkStart w:name="z4" w:id="1"/>
    <w:p>
      <w:pPr>
        <w:spacing w:after="0"/>
        <w:ind w:left="0"/>
        <w:jc w:val="both"/>
      </w:pPr>
      <w:r>
        <w:rPr>
          <w:rFonts w:ascii="Times New Roman"/>
          <w:b w:val="false"/>
          <w:i w:val="false"/>
          <w:color w:val="000000"/>
          <w:sz w:val="28"/>
        </w:rPr>
        <w:t xml:space="preserve">
      1. 2016-2018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бекітілсін, соның ішінде:</w:t>
      </w:r>
    </w:p>
    <w:bookmarkEnd w:id="1"/>
    <w:bookmarkStart w:name="z5" w:id="2"/>
    <w:p>
      <w:pPr>
        <w:spacing w:after="0"/>
        <w:ind w:left="0"/>
        <w:jc w:val="both"/>
      </w:pPr>
      <w:r>
        <w:rPr>
          <w:rFonts w:ascii="Times New Roman"/>
          <w:b w:val="false"/>
          <w:i w:val="false"/>
          <w:color w:val="000000"/>
          <w:sz w:val="28"/>
        </w:rPr>
        <w:t xml:space="preserve">
      2016 жылға арналған аудандық бюджет </w:t>
      </w:r>
      <w:r>
        <w:rPr>
          <w:rFonts w:ascii="Times New Roman"/>
          <w:b w:val="false"/>
          <w:i w:val="false"/>
          <w:color w:val="000000"/>
          <w:sz w:val="28"/>
        </w:rPr>
        <w:t>1 қосымшаға</w:t>
      </w:r>
      <w:r>
        <w:rPr>
          <w:rFonts w:ascii="Times New Roman"/>
          <w:b w:val="false"/>
          <w:i w:val="false"/>
          <w:color w:val="000000"/>
          <w:sz w:val="28"/>
        </w:rPr>
        <w:t xml:space="preserve"> сәйкес келесі көлемдерде бекітілсін:</w:t>
      </w:r>
    </w:p>
    <w:bookmarkEnd w:id="2"/>
    <w:bookmarkStart w:name="z8"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3 369 001 мың теңге:</w:t>
      </w:r>
    </w:p>
    <w:bookmarkEnd w:id="3"/>
    <w:bookmarkStart w:name="z9" w:id="4"/>
    <w:p>
      <w:pPr>
        <w:spacing w:after="0"/>
        <w:ind w:left="0"/>
        <w:jc w:val="both"/>
      </w:pPr>
      <w:r>
        <w:rPr>
          <w:rFonts w:ascii="Times New Roman"/>
          <w:b w:val="false"/>
          <w:i w:val="false"/>
          <w:color w:val="000000"/>
          <w:sz w:val="28"/>
        </w:rPr>
        <w:t>
      салықтық түсімдер 1 028 153 мың теңге;</w:t>
      </w:r>
    </w:p>
    <w:bookmarkEnd w:id="4"/>
    <w:bookmarkStart w:name="z10" w:id="5"/>
    <w:p>
      <w:pPr>
        <w:spacing w:after="0"/>
        <w:ind w:left="0"/>
        <w:jc w:val="both"/>
      </w:pPr>
      <w:r>
        <w:rPr>
          <w:rFonts w:ascii="Times New Roman"/>
          <w:b w:val="false"/>
          <w:i w:val="false"/>
          <w:color w:val="000000"/>
          <w:sz w:val="28"/>
        </w:rPr>
        <w:t>
      салықтық емес түсімдер 6 463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10 862 мың теңге;</w:t>
      </w:r>
    </w:p>
    <w:bookmarkEnd w:id="6"/>
    <w:bookmarkStart w:name="z12" w:id="7"/>
    <w:p>
      <w:pPr>
        <w:spacing w:after="0"/>
        <w:ind w:left="0"/>
        <w:jc w:val="both"/>
      </w:pPr>
      <w:r>
        <w:rPr>
          <w:rFonts w:ascii="Times New Roman"/>
          <w:b w:val="false"/>
          <w:i w:val="false"/>
          <w:color w:val="000000"/>
          <w:sz w:val="28"/>
        </w:rPr>
        <w:t xml:space="preserve">
      трансферттердің түсімдері 2 323 523 мың теңге; </w:t>
      </w:r>
    </w:p>
    <w:bookmarkEnd w:id="7"/>
    <w:bookmarkStart w:name="z13" w:id="8"/>
    <w:p>
      <w:pPr>
        <w:spacing w:after="0"/>
        <w:ind w:left="0"/>
        <w:jc w:val="both"/>
      </w:pPr>
      <w:r>
        <w:rPr>
          <w:rFonts w:ascii="Times New Roman"/>
          <w:b w:val="false"/>
          <w:i w:val="false"/>
          <w:color w:val="000000"/>
          <w:sz w:val="28"/>
        </w:rPr>
        <w:t xml:space="preserve">
      2) шығындар 3 406 977 мың теңге; </w:t>
      </w:r>
    </w:p>
    <w:bookmarkEnd w:id="8"/>
    <w:bookmarkStart w:name="z14" w:id="9"/>
    <w:p>
      <w:pPr>
        <w:spacing w:after="0"/>
        <w:ind w:left="0"/>
        <w:jc w:val="both"/>
      </w:pPr>
      <w:r>
        <w:rPr>
          <w:rFonts w:ascii="Times New Roman"/>
          <w:b w:val="false"/>
          <w:i w:val="false"/>
          <w:color w:val="000000"/>
          <w:sz w:val="28"/>
        </w:rPr>
        <w:t>
      3) таза бюджеттік кредиттеу 47 813 мың теңге:</w:t>
      </w:r>
    </w:p>
    <w:bookmarkEnd w:id="9"/>
    <w:bookmarkStart w:name="z15" w:id="10"/>
    <w:p>
      <w:pPr>
        <w:spacing w:after="0"/>
        <w:ind w:left="0"/>
        <w:jc w:val="both"/>
      </w:pPr>
      <w:r>
        <w:rPr>
          <w:rFonts w:ascii="Times New Roman"/>
          <w:b w:val="false"/>
          <w:i w:val="false"/>
          <w:color w:val="000000"/>
          <w:sz w:val="28"/>
        </w:rPr>
        <w:t>
      бюджеттік кредиттер 63 576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15 763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алу 85 789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85 789 мың теңге:</w:t>
      </w:r>
    </w:p>
    <w:bookmarkEnd w:id="16"/>
    <w:p>
      <w:pPr>
        <w:spacing w:after="0"/>
        <w:ind w:left="0"/>
        <w:jc w:val="both"/>
      </w:pPr>
      <w:r>
        <w:rPr>
          <w:rFonts w:ascii="Times New Roman"/>
          <w:b w:val="false"/>
          <w:i w:val="false"/>
          <w:color w:val="000000"/>
          <w:sz w:val="28"/>
        </w:rPr>
        <w:t>
      қарыздар түсімдері 63 576 мың теңге;</w:t>
      </w:r>
    </w:p>
    <w:p>
      <w:pPr>
        <w:spacing w:after="0"/>
        <w:ind w:left="0"/>
        <w:jc w:val="both"/>
      </w:pPr>
      <w:r>
        <w:rPr>
          <w:rFonts w:ascii="Times New Roman"/>
          <w:b w:val="false"/>
          <w:i w:val="false"/>
          <w:color w:val="000000"/>
          <w:sz w:val="28"/>
        </w:rPr>
        <w:t>
      қарыздарды өтеу 21 195 мың теңге;</w:t>
      </w:r>
    </w:p>
    <w:p>
      <w:pPr>
        <w:spacing w:after="0"/>
        <w:ind w:left="0"/>
        <w:jc w:val="both"/>
      </w:pPr>
      <w:r>
        <w:rPr>
          <w:rFonts w:ascii="Times New Roman"/>
          <w:b w:val="false"/>
          <w:i w:val="false"/>
          <w:color w:val="000000"/>
          <w:sz w:val="28"/>
        </w:rPr>
        <w:t>
      бюджет қаражатының пайдаланылатын қалдықтары 43 408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Жаңаарқа аудандық мәслихатының 02.12.2016 № 7/59 (01.01.2016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23" w:id="17"/>
    <w:p>
      <w:pPr>
        <w:spacing w:after="0"/>
        <w:ind w:left="0"/>
        <w:jc w:val="both"/>
      </w:pPr>
      <w:r>
        <w:rPr>
          <w:rFonts w:ascii="Times New Roman"/>
          <w:b w:val="false"/>
          <w:i w:val="false"/>
          <w:color w:val="000000"/>
          <w:sz w:val="28"/>
        </w:rPr>
        <w:t xml:space="preserve">
      2. 2016 жылға арналған бюджеттік инвестициялық жобалардың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17"/>
    <w:bookmarkStart w:name="z24" w:id="18"/>
    <w:p>
      <w:pPr>
        <w:spacing w:after="0"/>
        <w:ind w:left="0"/>
        <w:jc w:val="both"/>
      </w:pPr>
      <w:r>
        <w:rPr>
          <w:rFonts w:ascii="Times New Roman"/>
          <w:b w:val="false"/>
          <w:i w:val="false"/>
          <w:color w:val="000000"/>
          <w:sz w:val="28"/>
        </w:rPr>
        <w:t xml:space="preserve">
      3. 2016 жылға арналған аудандық бюджет шығыстарының құрамында </w:t>
      </w:r>
      <w:r>
        <w:rPr>
          <w:rFonts w:ascii="Times New Roman"/>
          <w:b w:val="false"/>
          <w:i w:val="false"/>
          <w:color w:val="000000"/>
          <w:sz w:val="28"/>
        </w:rPr>
        <w:t>6 қосымшаға</w:t>
      </w:r>
      <w:r>
        <w:rPr>
          <w:rFonts w:ascii="Times New Roman"/>
          <w:b w:val="false"/>
          <w:i w:val="false"/>
          <w:color w:val="000000"/>
          <w:sz w:val="28"/>
        </w:rPr>
        <w:t xml:space="preserve"> сәйкес 1 059 952 мың теңге сомасында ағымдағы нысаналы трансферттер, дамуға нысаналы трансферттер және бюджеттік кредиттер ескерілсін. </w:t>
      </w:r>
    </w:p>
    <w:bookmarkEnd w:id="18"/>
    <w:bookmarkStart w:name="z25" w:id="19"/>
    <w:p>
      <w:pPr>
        <w:spacing w:after="0"/>
        <w:ind w:left="0"/>
        <w:jc w:val="both"/>
      </w:pPr>
      <w:r>
        <w:rPr>
          <w:rFonts w:ascii="Times New Roman"/>
          <w:b w:val="false"/>
          <w:i w:val="false"/>
          <w:color w:val="000000"/>
          <w:sz w:val="28"/>
        </w:rPr>
        <w:t>
      4. Мамандарды әлеуметтік қолдау шараларын іске асыру үшін бюджеттік кредиттер 63 630 мың теңге сомасында ескерілсін.</w:t>
      </w:r>
    </w:p>
    <w:bookmarkEnd w:id="19"/>
    <w:bookmarkStart w:name="z26" w:id="20"/>
    <w:p>
      <w:pPr>
        <w:spacing w:after="0"/>
        <w:ind w:left="0"/>
        <w:jc w:val="both"/>
      </w:pPr>
      <w:r>
        <w:rPr>
          <w:rFonts w:ascii="Times New Roman"/>
          <w:b w:val="false"/>
          <w:i w:val="false"/>
          <w:color w:val="000000"/>
          <w:sz w:val="28"/>
        </w:rPr>
        <w:t>
      5. 2016 жылға арналған ауданның жергілікті атқарушы органының резерві 20 909 мың теңге сомасында бекітілсін.</w:t>
      </w:r>
    </w:p>
    <w:bookmarkEnd w:id="20"/>
    <w:bookmarkStart w:name="z27" w:id="21"/>
    <w:p>
      <w:pPr>
        <w:spacing w:after="0"/>
        <w:ind w:left="0"/>
        <w:jc w:val="both"/>
      </w:pPr>
      <w:r>
        <w:rPr>
          <w:rFonts w:ascii="Times New Roman"/>
          <w:b w:val="false"/>
          <w:i w:val="false"/>
          <w:color w:val="000000"/>
          <w:sz w:val="28"/>
        </w:rPr>
        <w:t>
      6. 2015 жылға аудандық бюджеттен қаржыландырылатын, ауылдық жерде жұмыс істейтін денсаулық сақтау, әлеуметтік қамсыздандыру, білім беру, мәдениет, спорт және ветеринария саласының азаматтық қызметшілеріне, қызметтің осы түрлерімен қалалық жағдайда айналысатын азаматтық қызметшілердің жалақыларымен және ставкалармен салыстырғанда кемінде жиырма бес процентке жоғары лауазымдық жалақылар мен тарифтік ставкалар белгіленсін.</w:t>
      </w:r>
    </w:p>
    <w:bookmarkEnd w:id="21"/>
    <w:bookmarkStart w:name="z28" w:id="22"/>
    <w:p>
      <w:pPr>
        <w:spacing w:after="0"/>
        <w:ind w:left="0"/>
        <w:jc w:val="both"/>
      </w:pPr>
      <w:r>
        <w:rPr>
          <w:rFonts w:ascii="Times New Roman"/>
          <w:b w:val="false"/>
          <w:i w:val="false"/>
          <w:color w:val="000000"/>
          <w:sz w:val="28"/>
        </w:rPr>
        <w:t xml:space="preserve">
      7. 2016 жылға арналған аудандық бюджетті орындау барысында секвестрлеуге жатпайтын аудандық бюджеттік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22"/>
    <w:bookmarkStart w:name="z29" w:id="23"/>
    <w:p>
      <w:pPr>
        <w:spacing w:after="0"/>
        <w:ind w:left="0"/>
        <w:jc w:val="both"/>
      </w:pPr>
      <w:r>
        <w:rPr>
          <w:rFonts w:ascii="Times New Roman"/>
          <w:b w:val="false"/>
          <w:i w:val="false"/>
          <w:color w:val="000000"/>
          <w:sz w:val="28"/>
        </w:rPr>
        <w:t xml:space="preserve">
       8. 2016 жылға арналған аудандық бюджеттің ауылдық округтер мен кенттері бойынша шығыстары </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11 қосымшаларға</w:t>
      </w:r>
      <w:r>
        <w:rPr>
          <w:rFonts w:ascii="Times New Roman"/>
          <w:b w:val="false"/>
          <w:i w:val="false"/>
          <w:color w:val="000000"/>
          <w:sz w:val="28"/>
        </w:rPr>
        <w:t xml:space="preserve"> сәйкес бекітілсін.</w:t>
      </w:r>
    </w:p>
    <w:bookmarkEnd w:id="23"/>
    <w:bookmarkStart w:name="z30" w:id="24"/>
    <w:p>
      <w:pPr>
        <w:spacing w:after="0"/>
        <w:ind w:left="0"/>
        <w:jc w:val="both"/>
      </w:pPr>
      <w:r>
        <w:rPr>
          <w:rFonts w:ascii="Times New Roman"/>
          <w:b w:val="false"/>
          <w:i w:val="false"/>
          <w:color w:val="000000"/>
          <w:sz w:val="28"/>
        </w:rPr>
        <w:t>
       9. Осы шешім 2016 жылдың 1 қаңтарынан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кезекті</w:t>
            </w:r>
            <w:r>
              <w:br/>
            </w:r>
            <w:r>
              <w:rPr>
                <w:rFonts w:ascii="Times New Roman"/>
                <w:b w:val="false"/>
                <w:i/>
                <w:color w:val="000000"/>
                <w:sz w:val="20"/>
              </w:rPr>
              <w:t>XLIX сессиясының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Ғ. Қуанышбеков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Абдишев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2015 жылғы 21 желтоқсандағы</w:t>
            </w:r>
            <w:r>
              <w:br/>
            </w:r>
            <w:r>
              <w:rPr>
                <w:rFonts w:ascii="Times New Roman"/>
                <w:b w:val="false"/>
                <w:i w:val="false"/>
                <w:color w:val="000000"/>
                <w:sz w:val="20"/>
              </w:rPr>
              <w:t>№ 49/335 шешіміне</w:t>
            </w:r>
            <w:r>
              <w:br/>
            </w:r>
            <w:r>
              <w:rPr>
                <w:rFonts w:ascii="Times New Roman"/>
                <w:b w:val="false"/>
                <w:i w:val="false"/>
                <w:color w:val="000000"/>
                <w:sz w:val="20"/>
              </w:rPr>
              <w:t>1-қосымша</w:t>
            </w:r>
          </w:p>
        </w:tc>
      </w:tr>
    </w:tbl>
    <w:bookmarkStart w:name="z34" w:id="25"/>
    <w:p>
      <w:pPr>
        <w:spacing w:after="0"/>
        <w:ind w:left="0"/>
        <w:jc w:val="left"/>
      </w:pPr>
      <w:r>
        <w:rPr>
          <w:rFonts w:ascii="Times New Roman"/>
          <w:b/>
          <w:i w:val="false"/>
          <w:color w:val="000000"/>
        </w:rPr>
        <w:t xml:space="preserve"> 2016 жылға арналған аудандық бюджет</w:t>
      </w:r>
    </w:p>
    <w:bookmarkEnd w:id="25"/>
    <w:p>
      <w:pPr>
        <w:spacing w:after="0"/>
        <w:ind w:left="0"/>
        <w:jc w:val="both"/>
      </w:pPr>
      <w:r>
        <w:rPr>
          <w:rFonts w:ascii="Times New Roman"/>
          <w:b w:val="false"/>
          <w:i w:val="false"/>
          <w:color w:val="ff0000"/>
          <w:sz w:val="28"/>
        </w:rPr>
        <w:t xml:space="preserve">
      Ескерту. 1-қосымша жаңа редакцияда - Қарағанды облысы Жаңаарқа аудандық мәслихатының 02.12.2016 № 7/59 (01.01.2016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r>
              <w:br/>
            </w:r>
            <w:r>
              <w:rPr>
                <w:rFonts w:ascii="Times New Roman"/>
                <w:b w:val="false"/>
                <w:i w:val="false"/>
                <w:color w:val="000000"/>
                <w:sz w:val="20"/>
              </w:rPr>
              <w:t>
(мың теңге)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6"/>
          <w:p>
            <w:pPr>
              <w:spacing w:after="20"/>
              <w:ind w:left="20"/>
              <w:jc w:val="both"/>
            </w:pPr>
            <w:r>
              <w:rPr>
                <w:rFonts w:ascii="Times New Roman"/>
                <w:b w:val="false"/>
                <w:i w:val="false"/>
                <w:color w:val="000000"/>
                <w:sz w:val="20"/>
              </w:rPr>
              <w:t>
 </w:t>
            </w:r>
          </w:p>
          <w:bookmarkEnd w:id="26"/>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7"/>
          <w:p>
            <w:pPr>
              <w:spacing w:after="20"/>
              <w:ind w:left="20"/>
              <w:jc w:val="both"/>
            </w:pPr>
            <w:r>
              <w:rPr>
                <w:rFonts w:ascii="Times New Roman"/>
                <w:b w:val="false"/>
                <w:i w:val="false"/>
                <w:color w:val="000000"/>
                <w:sz w:val="20"/>
              </w:rPr>
              <w:t>
 </w:t>
            </w:r>
          </w:p>
          <w:bookmarkEnd w:id="27"/>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3369001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8"/>
          <w:p>
            <w:pPr>
              <w:spacing w:after="20"/>
              <w:ind w:left="20"/>
              <w:jc w:val="both"/>
            </w:pPr>
            <w:r>
              <w:rPr>
                <w:rFonts w:ascii="Times New Roman"/>
                <w:b w:val="false"/>
                <w:i w:val="false"/>
                <w:color w:val="000000"/>
                <w:sz w:val="20"/>
              </w:rPr>
              <w:t>
1</w:t>
            </w:r>
          </w:p>
          <w:bookmarkEnd w:id="28"/>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1028153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9"/>
          <w:p>
            <w:pPr>
              <w:spacing w:after="20"/>
              <w:ind w:left="20"/>
              <w:jc w:val="both"/>
            </w:pPr>
            <w:r>
              <w:rPr>
                <w:rFonts w:ascii="Times New Roman"/>
                <w:b w:val="false"/>
                <w:i w:val="false"/>
                <w:color w:val="000000"/>
                <w:sz w:val="20"/>
              </w:rPr>
              <w:t>
 </w:t>
            </w:r>
          </w:p>
          <w:bookmarkEnd w:id="29"/>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251333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0"/>
          <w:p>
            <w:pPr>
              <w:spacing w:after="20"/>
              <w:ind w:left="20"/>
              <w:jc w:val="both"/>
            </w:pPr>
            <w:r>
              <w:rPr>
                <w:rFonts w:ascii="Times New Roman"/>
                <w:b w:val="false"/>
                <w:i w:val="false"/>
                <w:color w:val="000000"/>
                <w:sz w:val="20"/>
              </w:rPr>
              <w:t>
 </w:t>
            </w:r>
          </w:p>
          <w:bookmarkEnd w:id="30"/>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251333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1"/>
          <w:p>
            <w:pPr>
              <w:spacing w:after="20"/>
              <w:ind w:left="20"/>
              <w:jc w:val="both"/>
            </w:pPr>
            <w:r>
              <w:rPr>
                <w:rFonts w:ascii="Times New Roman"/>
                <w:b w:val="false"/>
                <w:i w:val="false"/>
                <w:color w:val="000000"/>
                <w:sz w:val="20"/>
              </w:rPr>
              <w:t>
 </w:t>
            </w:r>
          </w:p>
          <w:bookmarkEnd w:id="31"/>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283548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2"/>
          <w:p>
            <w:pPr>
              <w:spacing w:after="20"/>
              <w:ind w:left="20"/>
              <w:jc w:val="both"/>
            </w:pPr>
            <w:r>
              <w:rPr>
                <w:rFonts w:ascii="Times New Roman"/>
                <w:b w:val="false"/>
                <w:i w:val="false"/>
                <w:color w:val="000000"/>
                <w:sz w:val="20"/>
              </w:rPr>
              <w:t>
 </w:t>
            </w:r>
          </w:p>
          <w:bookmarkEnd w:id="32"/>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283548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3"/>
          <w:p>
            <w:pPr>
              <w:spacing w:after="20"/>
              <w:ind w:left="20"/>
              <w:jc w:val="both"/>
            </w:pPr>
            <w:r>
              <w:rPr>
                <w:rFonts w:ascii="Times New Roman"/>
                <w:b w:val="false"/>
                <w:i w:val="false"/>
                <w:color w:val="000000"/>
                <w:sz w:val="20"/>
              </w:rPr>
              <w:t>
 </w:t>
            </w:r>
          </w:p>
          <w:bookmarkEnd w:id="33"/>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455499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4"/>
          <w:p>
            <w:pPr>
              <w:spacing w:after="20"/>
              <w:ind w:left="20"/>
              <w:jc w:val="both"/>
            </w:pPr>
            <w:r>
              <w:rPr>
                <w:rFonts w:ascii="Times New Roman"/>
                <w:b w:val="false"/>
                <w:i w:val="false"/>
                <w:color w:val="000000"/>
                <w:sz w:val="20"/>
              </w:rPr>
              <w:t>
 </w:t>
            </w:r>
          </w:p>
          <w:bookmarkEnd w:id="34"/>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410373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5"/>
          <w:p>
            <w:pPr>
              <w:spacing w:after="20"/>
              <w:ind w:left="20"/>
              <w:jc w:val="both"/>
            </w:pPr>
            <w:r>
              <w:rPr>
                <w:rFonts w:ascii="Times New Roman"/>
                <w:b w:val="false"/>
                <w:i w:val="false"/>
                <w:color w:val="000000"/>
                <w:sz w:val="20"/>
              </w:rPr>
              <w:t>
 </w:t>
            </w:r>
          </w:p>
          <w:bookmarkEnd w:id="35"/>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6"/>
          <w:p>
            <w:pPr>
              <w:spacing w:after="20"/>
              <w:ind w:left="20"/>
              <w:jc w:val="both"/>
            </w:pPr>
            <w:r>
              <w:rPr>
                <w:rFonts w:ascii="Times New Roman"/>
                <w:b w:val="false"/>
                <w:i w:val="false"/>
                <w:color w:val="000000"/>
                <w:sz w:val="20"/>
              </w:rPr>
              <w:t>
 </w:t>
            </w:r>
          </w:p>
          <w:bookmarkEnd w:id="36"/>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7"/>
          <w:p>
            <w:pPr>
              <w:spacing w:after="20"/>
              <w:ind w:left="20"/>
              <w:jc w:val="both"/>
            </w:pPr>
            <w:r>
              <w:rPr>
                <w:rFonts w:ascii="Times New Roman"/>
                <w:b w:val="false"/>
                <w:i w:val="false"/>
                <w:color w:val="000000"/>
                <w:sz w:val="20"/>
              </w:rPr>
              <w:t>
 </w:t>
            </w:r>
          </w:p>
          <w:bookmarkEnd w:id="37"/>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8"/>
          <w:p>
            <w:pPr>
              <w:spacing w:after="20"/>
              <w:ind w:left="20"/>
              <w:jc w:val="both"/>
            </w:pPr>
            <w:r>
              <w:rPr>
                <w:rFonts w:ascii="Times New Roman"/>
                <w:b w:val="false"/>
                <w:i w:val="false"/>
                <w:color w:val="000000"/>
                <w:sz w:val="20"/>
              </w:rPr>
              <w:t>
 </w:t>
            </w:r>
          </w:p>
          <w:bookmarkEnd w:id="38"/>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9"/>
          <w:p>
            <w:pPr>
              <w:spacing w:after="20"/>
              <w:ind w:left="20"/>
              <w:jc w:val="both"/>
            </w:pPr>
            <w:r>
              <w:rPr>
                <w:rFonts w:ascii="Times New Roman"/>
                <w:b w:val="false"/>
                <w:i w:val="false"/>
                <w:color w:val="000000"/>
                <w:sz w:val="20"/>
              </w:rPr>
              <w:t>
 </w:t>
            </w:r>
          </w:p>
          <w:bookmarkEnd w:id="39"/>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0"/>
          <w:p>
            <w:pPr>
              <w:spacing w:after="20"/>
              <w:ind w:left="20"/>
              <w:jc w:val="both"/>
            </w:pPr>
            <w:r>
              <w:rPr>
                <w:rFonts w:ascii="Times New Roman"/>
                <w:b w:val="false"/>
                <w:i w:val="false"/>
                <w:color w:val="000000"/>
                <w:sz w:val="20"/>
              </w:rPr>
              <w:t>
 </w:t>
            </w:r>
          </w:p>
          <w:bookmarkEnd w:id="40"/>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1"/>
          <w:p>
            <w:pPr>
              <w:spacing w:after="20"/>
              <w:ind w:left="20"/>
              <w:jc w:val="both"/>
            </w:pPr>
            <w:r>
              <w:rPr>
                <w:rFonts w:ascii="Times New Roman"/>
                <w:b w:val="false"/>
                <w:i w:val="false"/>
                <w:color w:val="000000"/>
                <w:sz w:val="20"/>
              </w:rPr>
              <w:t>
 </w:t>
            </w:r>
          </w:p>
          <w:bookmarkEnd w:id="41"/>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2"/>
          <w:p>
            <w:pPr>
              <w:spacing w:after="20"/>
              <w:ind w:left="20"/>
              <w:jc w:val="both"/>
            </w:pPr>
            <w:r>
              <w:rPr>
                <w:rFonts w:ascii="Times New Roman"/>
                <w:b w:val="false"/>
                <w:i w:val="false"/>
                <w:color w:val="000000"/>
                <w:sz w:val="20"/>
              </w:rPr>
              <w:t>
 </w:t>
            </w:r>
          </w:p>
          <w:bookmarkEnd w:id="42"/>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3"/>
          <w:p>
            <w:pPr>
              <w:spacing w:after="20"/>
              <w:ind w:left="20"/>
              <w:jc w:val="both"/>
            </w:pPr>
            <w:r>
              <w:rPr>
                <w:rFonts w:ascii="Times New Roman"/>
                <w:b w:val="false"/>
                <w:i w:val="false"/>
                <w:color w:val="000000"/>
                <w:sz w:val="20"/>
              </w:rPr>
              <w:t>
 </w:t>
            </w:r>
          </w:p>
          <w:bookmarkEnd w:id="43"/>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4"/>
          <w:p>
            <w:pPr>
              <w:spacing w:after="20"/>
              <w:ind w:left="20"/>
              <w:jc w:val="both"/>
            </w:pPr>
            <w:r>
              <w:rPr>
                <w:rFonts w:ascii="Times New Roman"/>
                <w:b w:val="false"/>
                <w:i w:val="false"/>
                <w:color w:val="000000"/>
                <w:sz w:val="20"/>
              </w:rPr>
              <w:t>
 </w:t>
            </w:r>
          </w:p>
          <w:bookmarkEnd w:id="44"/>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5"/>
          <w:p>
            <w:pPr>
              <w:spacing w:after="20"/>
              <w:ind w:left="20"/>
              <w:jc w:val="both"/>
            </w:pPr>
            <w:r>
              <w:rPr>
                <w:rFonts w:ascii="Times New Roman"/>
                <w:b w:val="false"/>
                <w:i w:val="false"/>
                <w:color w:val="000000"/>
                <w:sz w:val="20"/>
              </w:rPr>
              <w:t>
2</w:t>
            </w:r>
          </w:p>
          <w:bookmarkEnd w:id="45"/>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6"/>
          <w:p>
            <w:pPr>
              <w:spacing w:after="20"/>
              <w:ind w:left="20"/>
              <w:jc w:val="both"/>
            </w:pPr>
            <w:r>
              <w:rPr>
                <w:rFonts w:ascii="Times New Roman"/>
                <w:b w:val="false"/>
                <w:i w:val="false"/>
                <w:color w:val="000000"/>
                <w:sz w:val="20"/>
              </w:rPr>
              <w:t>
 </w:t>
            </w:r>
          </w:p>
          <w:bookmarkEnd w:id="46"/>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7"/>
          <w:p>
            <w:pPr>
              <w:spacing w:after="20"/>
              <w:ind w:left="20"/>
              <w:jc w:val="both"/>
            </w:pPr>
            <w:r>
              <w:rPr>
                <w:rFonts w:ascii="Times New Roman"/>
                <w:b w:val="false"/>
                <w:i w:val="false"/>
                <w:color w:val="000000"/>
                <w:sz w:val="20"/>
              </w:rPr>
              <w:t>
 </w:t>
            </w:r>
          </w:p>
          <w:bookmarkEnd w:id="47"/>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8"/>
          <w:p>
            <w:pPr>
              <w:spacing w:after="20"/>
              <w:ind w:left="20"/>
              <w:jc w:val="both"/>
            </w:pPr>
            <w:r>
              <w:rPr>
                <w:rFonts w:ascii="Times New Roman"/>
                <w:b w:val="false"/>
                <w:i w:val="false"/>
                <w:color w:val="000000"/>
                <w:sz w:val="20"/>
              </w:rPr>
              <w:t>
 </w:t>
            </w:r>
          </w:p>
          <w:bookmarkEnd w:id="48"/>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9"/>
          <w:p>
            <w:pPr>
              <w:spacing w:after="20"/>
              <w:ind w:left="20"/>
              <w:jc w:val="both"/>
            </w:pPr>
            <w:r>
              <w:rPr>
                <w:rFonts w:ascii="Times New Roman"/>
                <w:b w:val="false"/>
                <w:i w:val="false"/>
                <w:color w:val="000000"/>
                <w:sz w:val="20"/>
              </w:rPr>
              <w:t>
 </w:t>
            </w:r>
          </w:p>
          <w:bookmarkEnd w:id="49"/>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0"/>
          <w:p>
            <w:pPr>
              <w:spacing w:after="20"/>
              <w:ind w:left="20"/>
              <w:jc w:val="both"/>
            </w:pPr>
            <w:r>
              <w:rPr>
                <w:rFonts w:ascii="Times New Roman"/>
                <w:b w:val="false"/>
                <w:i w:val="false"/>
                <w:color w:val="000000"/>
                <w:sz w:val="20"/>
              </w:rPr>
              <w:t>
 </w:t>
            </w:r>
          </w:p>
          <w:bookmarkEnd w:id="50"/>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1"/>
          <w:p>
            <w:pPr>
              <w:spacing w:after="20"/>
              <w:ind w:left="20"/>
              <w:jc w:val="both"/>
            </w:pPr>
            <w:r>
              <w:rPr>
                <w:rFonts w:ascii="Times New Roman"/>
                <w:b w:val="false"/>
                <w:i w:val="false"/>
                <w:color w:val="000000"/>
                <w:sz w:val="20"/>
              </w:rPr>
              <w:t>
 </w:t>
            </w:r>
          </w:p>
          <w:bookmarkEnd w:id="51"/>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2"/>
          <w:p>
            <w:pPr>
              <w:spacing w:after="20"/>
              <w:ind w:left="20"/>
              <w:jc w:val="both"/>
            </w:pPr>
            <w:r>
              <w:rPr>
                <w:rFonts w:ascii="Times New Roman"/>
                <w:b w:val="false"/>
                <w:i w:val="false"/>
                <w:color w:val="000000"/>
                <w:sz w:val="20"/>
              </w:rPr>
              <w:t>
 </w:t>
            </w:r>
          </w:p>
          <w:bookmarkEnd w:id="52"/>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3"/>
          <w:p>
            <w:pPr>
              <w:spacing w:after="20"/>
              <w:ind w:left="20"/>
              <w:jc w:val="both"/>
            </w:pPr>
            <w:r>
              <w:rPr>
                <w:rFonts w:ascii="Times New Roman"/>
                <w:b w:val="false"/>
                <w:i w:val="false"/>
                <w:color w:val="000000"/>
                <w:sz w:val="20"/>
              </w:rPr>
              <w:t>
3</w:t>
            </w:r>
          </w:p>
          <w:bookmarkEnd w:id="53"/>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4"/>
          <w:p>
            <w:pPr>
              <w:spacing w:after="20"/>
              <w:ind w:left="20"/>
              <w:jc w:val="both"/>
            </w:pPr>
            <w:r>
              <w:rPr>
                <w:rFonts w:ascii="Times New Roman"/>
                <w:b w:val="false"/>
                <w:i w:val="false"/>
                <w:color w:val="000000"/>
                <w:sz w:val="20"/>
              </w:rPr>
              <w:t>
 </w:t>
            </w:r>
          </w:p>
          <w:bookmarkEnd w:id="54"/>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5"/>
          <w:p>
            <w:pPr>
              <w:spacing w:after="20"/>
              <w:ind w:left="20"/>
              <w:jc w:val="both"/>
            </w:pPr>
            <w:r>
              <w:rPr>
                <w:rFonts w:ascii="Times New Roman"/>
                <w:b w:val="false"/>
                <w:i w:val="false"/>
                <w:color w:val="000000"/>
                <w:sz w:val="20"/>
              </w:rPr>
              <w:t>
 </w:t>
            </w:r>
          </w:p>
          <w:bookmarkEnd w:id="55"/>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6"/>
          <w:p>
            <w:pPr>
              <w:spacing w:after="20"/>
              <w:ind w:left="20"/>
              <w:jc w:val="both"/>
            </w:pPr>
            <w:r>
              <w:rPr>
                <w:rFonts w:ascii="Times New Roman"/>
                <w:b w:val="false"/>
                <w:i w:val="false"/>
                <w:color w:val="000000"/>
                <w:sz w:val="20"/>
              </w:rPr>
              <w:t>
 </w:t>
            </w:r>
          </w:p>
          <w:bookmarkEnd w:id="56"/>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7"/>
          <w:p>
            <w:pPr>
              <w:spacing w:after="20"/>
              <w:ind w:left="20"/>
              <w:jc w:val="both"/>
            </w:pPr>
            <w:r>
              <w:rPr>
                <w:rFonts w:ascii="Times New Roman"/>
                <w:b w:val="false"/>
                <w:i w:val="false"/>
                <w:color w:val="000000"/>
                <w:sz w:val="20"/>
              </w:rPr>
              <w:t>
 </w:t>
            </w:r>
          </w:p>
          <w:bookmarkEnd w:id="57"/>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8"/>
          <w:p>
            <w:pPr>
              <w:spacing w:after="20"/>
              <w:ind w:left="20"/>
              <w:jc w:val="both"/>
            </w:pPr>
            <w:r>
              <w:rPr>
                <w:rFonts w:ascii="Times New Roman"/>
                <w:b w:val="false"/>
                <w:i w:val="false"/>
                <w:color w:val="000000"/>
                <w:sz w:val="20"/>
              </w:rPr>
              <w:t>
 </w:t>
            </w:r>
          </w:p>
          <w:bookmarkEnd w:id="58"/>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9"/>
          <w:p>
            <w:pPr>
              <w:spacing w:after="20"/>
              <w:ind w:left="20"/>
              <w:jc w:val="both"/>
            </w:pPr>
            <w:r>
              <w:rPr>
                <w:rFonts w:ascii="Times New Roman"/>
                <w:b w:val="false"/>
                <w:i w:val="false"/>
                <w:color w:val="000000"/>
                <w:sz w:val="20"/>
              </w:rPr>
              <w:t>
4</w:t>
            </w:r>
          </w:p>
          <w:bookmarkEnd w:id="59"/>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2323523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0"/>
          <w:p>
            <w:pPr>
              <w:spacing w:after="20"/>
              <w:ind w:left="20"/>
              <w:jc w:val="both"/>
            </w:pPr>
            <w:r>
              <w:rPr>
                <w:rFonts w:ascii="Times New Roman"/>
                <w:b w:val="false"/>
                <w:i w:val="false"/>
                <w:color w:val="000000"/>
                <w:sz w:val="20"/>
              </w:rPr>
              <w:t>
 </w:t>
            </w:r>
          </w:p>
          <w:bookmarkEnd w:id="60"/>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2323523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1"/>
          <w:p>
            <w:pPr>
              <w:spacing w:after="20"/>
              <w:ind w:left="20"/>
              <w:jc w:val="both"/>
            </w:pPr>
            <w:r>
              <w:rPr>
                <w:rFonts w:ascii="Times New Roman"/>
                <w:b w:val="false"/>
                <w:i w:val="false"/>
                <w:color w:val="000000"/>
                <w:sz w:val="20"/>
              </w:rPr>
              <w:t>
 </w:t>
            </w:r>
          </w:p>
          <w:bookmarkEnd w:id="61"/>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2323523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630"/>
        <w:gridCol w:w="1329"/>
        <w:gridCol w:w="1329"/>
        <w:gridCol w:w="5306"/>
        <w:gridCol w:w="27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2"/>
          <w:p>
            <w:pPr>
              <w:spacing w:after="20"/>
              <w:ind w:left="20"/>
              <w:jc w:val="both"/>
            </w:pPr>
            <w:r>
              <w:rPr>
                <w:rFonts w:ascii="Times New Roman"/>
                <w:b w:val="false"/>
                <w:i w:val="false"/>
                <w:color w:val="000000"/>
                <w:sz w:val="20"/>
              </w:rPr>
              <w:t>
Функционалдық топ</w:t>
            </w:r>
          </w:p>
          <w:bookmarkEnd w:id="62"/>
        </w:tc>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r>
              <w:br/>
            </w:r>
            <w:r>
              <w:rPr>
                <w:rFonts w:ascii="Times New Roman"/>
                <w:b w:val="false"/>
                <w:i w:val="false"/>
                <w:color w:val="000000"/>
                <w:sz w:val="20"/>
              </w:rPr>
              <w:t xml:space="preserve">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3"/>
          <w:p>
            <w:pPr>
              <w:spacing w:after="20"/>
              <w:ind w:left="20"/>
              <w:jc w:val="both"/>
            </w:pPr>
            <w:r>
              <w:rPr>
                <w:rFonts w:ascii="Times New Roman"/>
                <w:b w:val="false"/>
                <w:i w:val="false"/>
                <w:color w:val="000000"/>
                <w:sz w:val="20"/>
              </w:rPr>
              <w:t>
 </w:t>
            </w:r>
          </w:p>
          <w:bookmarkEnd w:id="6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4"/>
          <w:p>
            <w:pPr>
              <w:spacing w:after="20"/>
              <w:ind w:left="20"/>
              <w:jc w:val="both"/>
            </w:pPr>
            <w:r>
              <w:rPr>
                <w:rFonts w:ascii="Times New Roman"/>
                <w:b w:val="false"/>
                <w:i w:val="false"/>
                <w:color w:val="000000"/>
                <w:sz w:val="20"/>
              </w:rPr>
              <w:t>
 </w:t>
            </w:r>
          </w:p>
          <w:bookmarkEnd w:id="6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5"/>
          <w:p>
            <w:pPr>
              <w:spacing w:after="20"/>
              <w:ind w:left="20"/>
              <w:jc w:val="both"/>
            </w:pPr>
            <w:r>
              <w:rPr>
                <w:rFonts w:ascii="Times New Roman"/>
                <w:b w:val="false"/>
                <w:i w:val="false"/>
                <w:color w:val="000000"/>
                <w:sz w:val="20"/>
              </w:rPr>
              <w:t>
 </w:t>
            </w:r>
          </w:p>
          <w:bookmarkEnd w:id="6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6"/>
          <w:p>
            <w:pPr>
              <w:spacing w:after="20"/>
              <w:ind w:left="20"/>
              <w:jc w:val="both"/>
            </w:pPr>
            <w:r>
              <w:rPr>
                <w:rFonts w:ascii="Times New Roman"/>
                <w:b w:val="false"/>
                <w:i w:val="false"/>
                <w:color w:val="000000"/>
                <w:sz w:val="20"/>
              </w:rPr>
              <w:t>
 </w:t>
            </w:r>
          </w:p>
          <w:bookmarkEnd w:id="6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7"/>
          <w:p>
            <w:pPr>
              <w:spacing w:after="20"/>
              <w:ind w:left="20"/>
              <w:jc w:val="both"/>
            </w:pPr>
            <w:r>
              <w:rPr>
                <w:rFonts w:ascii="Times New Roman"/>
                <w:b w:val="false"/>
                <w:i w:val="false"/>
                <w:color w:val="000000"/>
                <w:sz w:val="20"/>
              </w:rPr>
              <w:t>
 </w:t>
            </w:r>
          </w:p>
          <w:bookmarkEnd w:id="6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3406977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8"/>
          <w:p>
            <w:pPr>
              <w:spacing w:after="20"/>
              <w:ind w:left="20"/>
              <w:jc w:val="both"/>
            </w:pPr>
            <w:r>
              <w:rPr>
                <w:rFonts w:ascii="Times New Roman"/>
                <w:b w:val="false"/>
                <w:i w:val="false"/>
                <w:color w:val="000000"/>
                <w:sz w:val="20"/>
              </w:rPr>
              <w:t>
01</w:t>
            </w:r>
          </w:p>
          <w:bookmarkEnd w:id="6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291432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9"/>
          <w:p>
            <w:pPr>
              <w:spacing w:after="20"/>
              <w:ind w:left="20"/>
              <w:jc w:val="both"/>
            </w:pPr>
            <w:r>
              <w:rPr>
                <w:rFonts w:ascii="Times New Roman"/>
                <w:b w:val="false"/>
                <w:i w:val="false"/>
                <w:color w:val="000000"/>
                <w:sz w:val="20"/>
              </w:rPr>
              <w:t>
 </w:t>
            </w:r>
          </w:p>
          <w:bookmarkEnd w:id="6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0"/>
          <w:p>
            <w:pPr>
              <w:spacing w:after="20"/>
              <w:ind w:left="20"/>
              <w:jc w:val="both"/>
            </w:pPr>
            <w:r>
              <w:rPr>
                <w:rFonts w:ascii="Times New Roman"/>
                <w:b w:val="false"/>
                <w:i w:val="false"/>
                <w:color w:val="000000"/>
                <w:sz w:val="20"/>
              </w:rPr>
              <w:t>
 </w:t>
            </w:r>
          </w:p>
          <w:bookmarkEnd w:id="7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1"/>
          <w:p>
            <w:pPr>
              <w:spacing w:after="20"/>
              <w:ind w:left="20"/>
              <w:jc w:val="both"/>
            </w:pPr>
            <w:r>
              <w:rPr>
                <w:rFonts w:ascii="Times New Roman"/>
                <w:b w:val="false"/>
                <w:i w:val="false"/>
                <w:color w:val="000000"/>
                <w:sz w:val="20"/>
              </w:rPr>
              <w:t>
 </w:t>
            </w:r>
          </w:p>
          <w:bookmarkEnd w:id="7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2"/>
          <w:p>
            <w:pPr>
              <w:spacing w:after="20"/>
              <w:ind w:left="20"/>
              <w:jc w:val="both"/>
            </w:pPr>
            <w:r>
              <w:rPr>
                <w:rFonts w:ascii="Times New Roman"/>
                <w:b w:val="false"/>
                <w:i w:val="false"/>
                <w:color w:val="000000"/>
                <w:sz w:val="20"/>
              </w:rPr>
              <w:t>
 </w:t>
            </w:r>
          </w:p>
          <w:bookmarkEnd w:id="7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3"/>
          <w:p>
            <w:pPr>
              <w:spacing w:after="20"/>
              <w:ind w:left="20"/>
              <w:jc w:val="both"/>
            </w:pPr>
            <w:r>
              <w:rPr>
                <w:rFonts w:ascii="Times New Roman"/>
                <w:b w:val="false"/>
                <w:i w:val="false"/>
                <w:color w:val="000000"/>
                <w:sz w:val="20"/>
              </w:rPr>
              <w:t>
 </w:t>
            </w:r>
          </w:p>
          <w:bookmarkEnd w:id="7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4"/>
          <w:p>
            <w:pPr>
              <w:spacing w:after="20"/>
              <w:ind w:left="20"/>
              <w:jc w:val="both"/>
            </w:pPr>
            <w:r>
              <w:rPr>
                <w:rFonts w:ascii="Times New Roman"/>
                <w:b w:val="false"/>
                <w:i w:val="false"/>
                <w:color w:val="000000"/>
                <w:sz w:val="20"/>
              </w:rPr>
              <w:t>
 </w:t>
            </w:r>
          </w:p>
          <w:bookmarkEnd w:id="7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150657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5"/>
          <w:p>
            <w:pPr>
              <w:spacing w:after="20"/>
              <w:ind w:left="20"/>
              <w:jc w:val="both"/>
            </w:pPr>
            <w:r>
              <w:rPr>
                <w:rFonts w:ascii="Times New Roman"/>
                <w:b w:val="false"/>
                <w:i w:val="false"/>
                <w:color w:val="000000"/>
                <w:sz w:val="20"/>
              </w:rPr>
              <w:t>
 </w:t>
            </w:r>
          </w:p>
          <w:bookmarkEnd w:id="7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150657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6"/>
          <w:p>
            <w:pPr>
              <w:spacing w:after="20"/>
              <w:ind w:left="20"/>
              <w:jc w:val="both"/>
            </w:pPr>
            <w:r>
              <w:rPr>
                <w:rFonts w:ascii="Times New Roman"/>
                <w:b w:val="false"/>
                <w:i w:val="false"/>
                <w:color w:val="000000"/>
                <w:sz w:val="20"/>
              </w:rPr>
              <w:t>
 </w:t>
            </w:r>
          </w:p>
          <w:bookmarkEnd w:id="7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7"/>
          <w:p>
            <w:pPr>
              <w:spacing w:after="20"/>
              <w:ind w:left="20"/>
              <w:jc w:val="both"/>
            </w:pPr>
            <w:r>
              <w:rPr>
                <w:rFonts w:ascii="Times New Roman"/>
                <w:b w:val="false"/>
                <w:i w:val="false"/>
                <w:color w:val="000000"/>
                <w:sz w:val="20"/>
              </w:rPr>
              <w:t>
 </w:t>
            </w:r>
          </w:p>
          <w:bookmarkEnd w:id="7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8"/>
          <w:p>
            <w:pPr>
              <w:spacing w:after="20"/>
              <w:ind w:left="20"/>
              <w:jc w:val="both"/>
            </w:pPr>
            <w:r>
              <w:rPr>
                <w:rFonts w:ascii="Times New Roman"/>
                <w:b w:val="false"/>
                <w:i w:val="false"/>
                <w:color w:val="000000"/>
                <w:sz w:val="20"/>
              </w:rPr>
              <w:t>
 </w:t>
            </w:r>
          </w:p>
          <w:bookmarkEnd w:id="7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9"/>
          <w:p>
            <w:pPr>
              <w:spacing w:after="20"/>
              <w:ind w:left="20"/>
              <w:jc w:val="both"/>
            </w:pPr>
            <w:r>
              <w:rPr>
                <w:rFonts w:ascii="Times New Roman"/>
                <w:b w:val="false"/>
                <w:i w:val="false"/>
                <w:color w:val="000000"/>
                <w:sz w:val="20"/>
              </w:rPr>
              <w:t>
 </w:t>
            </w:r>
          </w:p>
          <w:bookmarkEnd w:id="7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0"/>
          <w:p>
            <w:pPr>
              <w:spacing w:after="20"/>
              <w:ind w:left="20"/>
              <w:jc w:val="both"/>
            </w:pPr>
            <w:r>
              <w:rPr>
                <w:rFonts w:ascii="Times New Roman"/>
                <w:b w:val="false"/>
                <w:i w:val="false"/>
                <w:color w:val="000000"/>
                <w:sz w:val="20"/>
              </w:rPr>
              <w:t>
 </w:t>
            </w:r>
          </w:p>
          <w:bookmarkEnd w:id="8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1"/>
          <w:p>
            <w:pPr>
              <w:spacing w:after="20"/>
              <w:ind w:left="20"/>
              <w:jc w:val="both"/>
            </w:pPr>
            <w:r>
              <w:rPr>
                <w:rFonts w:ascii="Times New Roman"/>
                <w:b w:val="false"/>
                <w:i w:val="false"/>
                <w:color w:val="000000"/>
                <w:sz w:val="20"/>
              </w:rPr>
              <w:t>
 </w:t>
            </w:r>
          </w:p>
          <w:bookmarkEnd w:id="8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2"/>
          <w:p>
            <w:pPr>
              <w:spacing w:after="20"/>
              <w:ind w:left="20"/>
              <w:jc w:val="both"/>
            </w:pPr>
            <w:r>
              <w:rPr>
                <w:rFonts w:ascii="Times New Roman"/>
                <w:b w:val="false"/>
                <w:i w:val="false"/>
                <w:color w:val="000000"/>
                <w:sz w:val="20"/>
              </w:rPr>
              <w:t>
 </w:t>
            </w:r>
          </w:p>
          <w:bookmarkEnd w:id="8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3"/>
          <w:p>
            <w:pPr>
              <w:spacing w:after="20"/>
              <w:ind w:left="20"/>
              <w:jc w:val="both"/>
            </w:pPr>
            <w:r>
              <w:rPr>
                <w:rFonts w:ascii="Times New Roman"/>
                <w:b w:val="false"/>
                <w:i w:val="false"/>
                <w:color w:val="000000"/>
                <w:sz w:val="20"/>
              </w:rPr>
              <w:t>
 </w:t>
            </w:r>
          </w:p>
          <w:bookmarkEnd w:id="8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4"/>
          <w:p>
            <w:pPr>
              <w:spacing w:after="20"/>
              <w:ind w:left="20"/>
              <w:jc w:val="both"/>
            </w:pPr>
            <w:r>
              <w:rPr>
                <w:rFonts w:ascii="Times New Roman"/>
                <w:b w:val="false"/>
                <w:i w:val="false"/>
                <w:color w:val="000000"/>
                <w:sz w:val="20"/>
              </w:rPr>
              <w:t>
 </w:t>
            </w:r>
          </w:p>
          <w:bookmarkEnd w:id="8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5"/>
          <w:p>
            <w:pPr>
              <w:spacing w:after="20"/>
              <w:ind w:left="20"/>
              <w:jc w:val="both"/>
            </w:pPr>
            <w:r>
              <w:rPr>
                <w:rFonts w:ascii="Times New Roman"/>
                <w:b w:val="false"/>
                <w:i w:val="false"/>
                <w:color w:val="000000"/>
                <w:sz w:val="20"/>
              </w:rPr>
              <w:t>
 </w:t>
            </w:r>
          </w:p>
          <w:bookmarkEnd w:id="8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6"/>
          <w:p>
            <w:pPr>
              <w:spacing w:after="20"/>
              <w:ind w:left="20"/>
              <w:jc w:val="both"/>
            </w:pPr>
            <w:r>
              <w:rPr>
                <w:rFonts w:ascii="Times New Roman"/>
                <w:b w:val="false"/>
                <w:i w:val="false"/>
                <w:color w:val="000000"/>
                <w:sz w:val="20"/>
              </w:rPr>
              <w:t>
 </w:t>
            </w:r>
          </w:p>
          <w:bookmarkEnd w:id="8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7"/>
          <w:p>
            <w:pPr>
              <w:spacing w:after="20"/>
              <w:ind w:left="20"/>
              <w:jc w:val="both"/>
            </w:pPr>
            <w:r>
              <w:rPr>
                <w:rFonts w:ascii="Times New Roman"/>
                <w:b w:val="false"/>
                <w:i w:val="false"/>
                <w:color w:val="000000"/>
                <w:sz w:val="20"/>
              </w:rPr>
              <w:t>
02</w:t>
            </w:r>
          </w:p>
          <w:bookmarkEnd w:id="8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8"/>
          <w:p>
            <w:pPr>
              <w:spacing w:after="20"/>
              <w:ind w:left="20"/>
              <w:jc w:val="both"/>
            </w:pPr>
            <w:r>
              <w:rPr>
                <w:rFonts w:ascii="Times New Roman"/>
                <w:b w:val="false"/>
                <w:i w:val="false"/>
                <w:color w:val="000000"/>
                <w:sz w:val="20"/>
              </w:rPr>
              <w:t>
 </w:t>
            </w:r>
          </w:p>
          <w:bookmarkEnd w:id="8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9"/>
          <w:p>
            <w:pPr>
              <w:spacing w:after="20"/>
              <w:ind w:left="20"/>
              <w:jc w:val="both"/>
            </w:pPr>
            <w:r>
              <w:rPr>
                <w:rFonts w:ascii="Times New Roman"/>
                <w:b w:val="false"/>
                <w:i w:val="false"/>
                <w:color w:val="000000"/>
                <w:sz w:val="20"/>
              </w:rPr>
              <w:t>
 </w:t>
            </w:r>
          </w:p>
          <w:bookmarkEnd w:id="8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0"/>
          <w:p>
            <w:pPr>
              <w:spacing w:after="20"/>
              <w:ind w:left="20"/>
              <w:jc w:val="both"/>
            </w:pPr>
            <w:r>
              <w:rPr>
                <w:rFonts w:ascii="Times New Roman"/>
                <w:b w:val="false"/>
                <w:i w:val="false"/>
                <w:color w:val="000000"/>
                <w:sz w:val="20"/>
              </w:rPr>
              <w:t>
 </w:t>
            </w:r>
          </w:p>
          <w:bookmarkEnd w:id="9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1"/>
          <w:p>
            <w:pPr>
              <w:spacing w:after="20"/>
              <w:ind w:left="20"/>
              <w:jc w:val="both"/>
            </w:pPr>
            <w:r>
              <w:rPr>
                <w:rFonts w:ascii="Times New Roman"/>
                <w:b w:val="false"/>
                <w:i w:val="false"/>
                <w:color w:val="000000"/>
                <w:sz w:val="20"/>
              </w:rPr>
              <w:t>
04</w:t>
            </w:r>
          </w:p>
          <w:bookmarkEnd w:id="9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2241507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2"/>
          <w:p>
            <w:pPr>
              <w:spacing w:after="20"/>
              <w:ind w:left="20"/>
              <w:jc w:val="both"/>
            </w:pPr>
            <w:r>
              <w:rPr>
                <w:rFonts w:ascii="Times New Roman"/>
                <w:b w:val="false"/>
                <w:i w:val="false"/>
                <w:color w:val="000000"/>
                <w:sz w:val="20"/>
              </w:rPr>
              <w:t>
 </w:t>
            </w:r>
          </w:p>
          <w:bookmarkEnd w:id="9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188492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3"/>
          <w:p>
            <w:pPr>
              <w:spacing w:after="20"/>
              <w:ind w:left="20"/>
              <w:jc w:val="both"/>
            </w:pPr>
            <w:r>
              <w:rPr>
                <w:rFonts w:ascii="Times New Roman"/>
                <w:b w:val="false"/>
                <w:i w:val="false"/>
                <w:color w:val="000000"/>
                <w:sz w:val="20"/>
              </w:rPr>
              <w:t>
 </w:t>
            </w:r>
          </w:p>
          <w:bookmarkEnd w:id="9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188492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4"/>
          <w:p>
            <w:pPr>
              <w:spacing w:after="20"/>
              <w:ind w:left="20"/>
              <w:jc w:val="both"/>
            </w:pPr>
            <w:r>
              <w:rPr>
                <w:rFonts w:ascii="Times New Roman"/>
                <w:b w:val="false"/>
                <w:i w:val="false"/>
                <w:color w:val="000000"/>
                <w:sz w:val="20"/>
              </w:rPr>
              <w:t>
 </w:t>
            </w:r>
          </w:p>
          <w:bookmarkEnd w:id="9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188492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5"/>
          <w:p>
            <w:pPr>
              <w:spacing w:after="20"/>
              <w:ind w:left="20"/>
              <w:jc w:val="both"/>
            </w:pPr>
            <w:r>
              <w:rPr>
                <w:rFonts w:ascii="Times New Roman"/>
                <w:b w:val="false"/>
                <w:i w:val="false"/>
                <w:color w:val="000000"/>
                <w:sz w:val="20"/>
              </w:rPr>
              <w:t>
 </w:t>
            </w:r>
          </w:p>
          <w:bookmarkEnd w:id="9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1988810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6"/>
          <w:p>
            <w:pPr>
              <w:spacing w:after="20"/>
              <w:ind w:left="20"/>
              <w:jc w:val="both"/>
            </w:pPr>
            <w:r>
              <w:rPr>
                <w:rFonts w:ascii="Times New Roman"/>
                <w:b w:val="false"/>
                <w:i w:val="false"/>
                <w:color w:val="000000"/>
                <w:sz w:val="20"/>
              </w:rPr>
              <w:t>
 </w:t>
            </w:r>
          </w:p>
          <w:bookmarkEnd w:id="9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7"/>
          <w:p>
            <w:pPr>
              <w:spacing w:after="20"/>
              <w:ind w:left="20"/>
              <w:jc w:val="both"/>
            </w:pPr>
            <w:r>
              <w:rPr>
                <w:rFonts w:ascii="Times New Roman"/>
                <w:b w:val="false"/>
                <w:i w:val="false"/>
                <w:color w:val="000000"/>
                <w:sz w:val="20"/>
              </w:rPr>
              <w:t>
 </w:t>
            </w:r>
          </w:p>
          <w:bookmarkEnd w:id="9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8"/>
          <w:p>
            <w:pPr>
              <w:spacing w:after="20"/>
              <w:ind w:left="20"/>
              <w:jc w:val="both"/>
            </w:pPr>
            <w:r>
              <w:rPr>
                <w:rFonts w:ascii="Times New Roman"/>
                <w:b w:val="false"/>
                <w:i w:val="false"/>
                <w:color w:val="000000"/>
                <w:sz w:val="20"/>
              </w:rPr>
              <w:t>
 </w:t>
            </w:r>
          </w:p>
          <w:bookmarkEnd w:id="9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1949935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9"/>
          <w:p>
            <w:pPr>
              <w:spacing w:after="20"/>
              <w:ind w:left="20"/>
              <w:jc w:val="both"/>
            </w:pPr>
            <w:r>
              <w:rPr>
                <w:rFonts w:ascii="Times New Roman"/>
                <w:b w:val="false"/>
                <w:i w:val="false"/>
                <w:color w:val="000000"/>
                <w:sz w:val="20"/>
              </w:rPr>
              <w:t>
 </w:t>
            </w:r>
          </w:p>
          <w:bookmarkEnd w:id="9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1919862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0"/>
          <w:p>
            <w:pPr>
              <w:spacing w:after="20"/>
              <w:ind w:left="20"/>
              <w:jc w:val="both"/>
            </w:pPr>
            <w:r>
              <w:rPr>
                <w:rFonts w:ascii="Times New Roman"/>
                <w:b w:val="false"/>
                <w:i w:val="false"/>
                <w:color w:val="000000"/>
                <w:sz w:val="20"/>
              </w:rPr>
              <w:t>
 </w:t>
            </w:r>
          </w:p>
          <w:bookmarkEnd w:id="10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1"/>
          <w:p>
            <w:pPr>
              <w:spacing w:after="20"/>
              <w:ind w:left="20"/>
              <w:jc w:val="both"/>
            </w:pPr>
            <w:r>
              <w:rPr>
                <w:rFonts w:ascii="Times New Roman"/>
                <w:b w:val="false"/>
                <w:i w:val="false"/>
                <w:color w:val="000000"/>
                <w:sz w:val="20"/>
              </w:rPr>
              <w:t>
 </w:t>
            </w:r>
          </w:p>
          <w:bookmarkEnd w:id="10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2"/>
          <w:p>
            <w:pPr>
              <w:spacing w:after="20"/>
              <w:ind w:left="20"/>
              <w:jc w:val="both"/>
            </w:pPr>
            <w:r>
              <w:rPr>
                <w:rFonts w:ascii="Times New Roman"/>
                <w:b w:val="false"/>
                <w:i w:val="false"/>
                <w:color w:val="000000"/>
                <w:sz w:val="20"/>
              </w:rPr>
              <w:t>
 </w:t>
            </w:r>
          </w:p>
          <w:bookmarkEnd w:id="10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3"/>
          <w:p>
            <w:pPr>
              <w:spacing w:after="20"/>
              <w:ind w:left="20"/>
              <w:jc w:val="both"/>
            </w:pPr>
            <w:r>
              <w:rPr>
                <w:rFonts w:ascii="Times New Roman"/>
                <w:b w:val="false"/>
                <w:i w:val="false"/>
                <w:color w:val="000000"/>
                <w:sz w:val="20"/>
              </w:rPr>
              <w:t>
 </w:t>
            </w:r>
          </w:p>
          <w:bookmarkEnd w:id="10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4"/>
          <w:p>
            <w:pPr>
              <w:spacing w:after="20"/>
              <w:ind w:left="20"/>
              <w:jc w:val="both"/>
            </w:pPr>
            <w:r>
              <w:rPr>
                <w:rFonts w:ascii="Times New Roman"/>
                <w:b w:val="false"/>
                <w:i w:val="false"/>
                <w:color w:val="000000"/>
                <w:sz w:val="20"/>
              </w:rPr>
              <w:t>
 </w:t>
            </w:r>
          </w:p>
          <w:bookmarkEnd w:id="10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5"/>
          <w:p>
            <w:pPr>
              <w:spacing w:after="20"/>
              <w:ind w:left="20"/>
              <w:jc w:val="both"/>
            </w:pPr>
            <w:r>
              <w:rPr>
                <w:rFonts w:ascii="Times New Roman"/>
                <w:b w:val="false"/>
                <w:i w:val="false"/>
                <w:color w:val="000000"/>
                <w:sz w:val="20"/>
              </w:rPr>
              <w:t>
 </w:t>
            </w:r>
          </w:p>
          <w:bookmarkEnd w:id="10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6"/>
          <w:p>
            <w:pPr>
              <w:spacing w:after="20"/>
              <w:ind w:left="20"/>
              <w:jc w:val="both"/>
            </w:pPr>
            <w:r>
              <w:rPr>
                <w:rFonts w:ascii="Times New Roman"/>
                <w:b w:val="false"/>
                <w:i w:val="false"/>
                <w:color w:val="000000"/>
                <w:sz w:val="20"/>
              </w:rPr>
              <w:t>
 </w:t>
            </w:r>
          </w:p>
          <w:bookmarkEnd w:id="10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7"/>
          <w:p>
            <w:pPr>
              <w:spacing w:after="20"/>
              <w:ind w:left="20"/>
              <w:jc w:val="both"/>
            </w:pPr>
            <w:r>
              <w:rPr>
                <w:rFonts w:ascii="Times New Roman"/>
                <w:b w:val="false"/>
                <w:i w:val="false"/>
                <w:color w:val="000000"/>
                <w:sz w:val="20"/>
              </w:rPr>
              <w:t>
 </w:t>
            </w:r>
          </w:p>
          <w:bookmarkEnd w:id="10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8"/>
          <w:p>
            <w:pPr>
              <w:spacing w:after="20"/>
              <w:ind w:left="20"/>
              <w:jc w:val="both"/>
            </w:pPr>
            <w:r>
              <w:rPr>
                <w:rFonts w:ascii="Times New Roman"/>
                <w:b w:val="false"/>
                <w:i w:val="false"/>
                <w:color w:val="000000"/>
                <w:sz w:val="20"/>
              </w:rPr>
              <w:t>
 </w:t>
            </w:r>
          </w:p>
          <w:bookmarkEnd w:id="10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9"/>
          <w:p>
            <w:pPr>
              <w:spacing w:after="20"/>
              <w:ind w:left="20"/>
              <w:jc w:val="both"/>
            </w:pPr>
            <w:r>
              <w:rPr>
                <w:rFonts w:ascii="Times New Roman"/>
                <w:b w:val="false"/>
                <w:i w:val="false"/>
                <w:color w:val="000000"/>
                <w:sz w:val="20"/>
              </w:rPr>
              <w:t>
 </w:t>
            </w:r>
          </w:p>
          <w:bookmarkEnd w:id="10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0"/>
          <w:p>
            <w:pPr>
              <w:spacing w:after="20"/>
              <w:ind w:left="20"/>
              <w:jc w:val="both"/>
            </w:pPr>
            <w:r>
              <w:rPr>
                <w:rFonts w:ascii="Times New Roman"/>
                <w:b w:val="false"/>
                <w:i w:val="false"/>
                <w:color w:val="000000"/>
                <w:sz w:val="20"/>
              </w:rPr>
              <w:t>
06</w:t>
            </w:r>
          </w:p>
          <w:bookmarkEnd w:id="11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194357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1"/>
          <w:p>
            <w:pPr>
              <w:spacing w:after="20"/>
              <w:ind w:left="20"/>
              <w:jc w:val="both"/>
            </w:pPr>
            <w:r>
              <w:rPr>
                <w:rFonts w:ascii="Times New Roman"/>
                <w:b w:val="false"/>
                <w:i w:val="false"/>
                <w:color w:val="000000"/>
                <w:sz w:val="20"/>
              </w:rPr>
              <w:t>
 </w:t>
            </w:r>
          </w:p>
          <w:bookmarkEnd w:id="11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2"/>
          <w:p>
            <w:pPr>
              <w:spacing w:after="20"/>
              <w:ind w:left="20"/>
              <w:jc w:val="both"/>
            </w:pPr>
            <w:r>
              <w:rPr>
                <w:rFonts w:ascii="Times New Roman"/>
                <w:b w:val="false"/>
                <w:i w:val="false"/>
                <w:color w:val="000000"/>
                <w:sz w:val="20"/>
              </w:rPr>
              <w:t>
 </w:t>
            </w:r>
          </w:p>
          <w:bookmarkEnd w:id="11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3"/>
          <w:p>
            <w:pPr>
              <w:spacing w:after="20"/>
              <w:ind w:left="20"/>
              <w:jc w:val="both"/>
            </w:pPr>
            <w:r>
              <w:rPr>
                <w:rFonts w:ascii="Times New Roman"/>
                <w:b w:val="false"/>
                <w:i w:val="false"/>
                <w:color w:val="000000"/>
                <w:sz w:val="20"/>
              </w:rPr>
              <w:t>
 </w:t>
            </w:r>
          </w:p>
          <w:bookmarkEnd w:id="11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4"/>
          <w:p>
            <w:pPr>
              <w:spacing w:after="20"/>
              <w:ind w:left="20"/>
              <w:jc w:val="both"/>
            </w:pPr>
            <w:r>
              <w:rPr>
                <w:rFonts w:ascii="Times New Roman"/>
                <w:b w:val="false"/>
                <w:i w:val="false"/>
                <w:color w:val="000000"/>
                <w:sz w:val="20"/>
              </w:rPr>
              <w:t>
 </w:t>
            </w:r>
          </w:p>
          <w:bookmarkEnd w:id="11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5"/>
          <w:p>
            <w:pPr>
              <w:spacing w:after="20"/>
              <w:ind w:left="20"/>
              <w:jc w:val="both"/>
            </w:pPr>
            <w:r>
              <w:rPr>
                <w:rFonts w:ascii="Times New Roman"/>
                <w:b w:val="false"/>
                <w:i w:val="false"/>
                <w:color w:val="000000"/>
                <w:sz w:val="20"/>
              </w:rPr>
              <w:t>
 </w:t>
            </w:r>
          </w:p>
          <w:bookmarkEnd w:id="11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6"/>
          <w:p>
            <w:pPr>
              <w:spacing w:after="20"/>
              <w:ind w:left="20"/>
              <w:jc w:val="both"/>
            </w:pPr>
            <w:r>
              <w:rPr>
                <w:rFonts w:ascii="Times New Roman"/>
                <w:b w:val="false"/>
                <w:i w:val="false"/>
                <w:color w:val="000000"/>
                <w:sz w:val="20"/>
              </w:rPr>
              <w:t>
 </w:t>
            </w:r>
          </w:p>
          <w:bookmarkEnd w:id="11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7"/>
          <w:p>
            <w:pPr>
              <w:spacing w:after="20"/>
              <w:ind w:left="20"/>
              <w:jc w:val="both"/>
            </w:pPr>
            <w:r>
              <w:rPr>
                <w:rFonts w:ascii="Times New Roman"/>
                <w:b w:val="false"/>
                <w:i w:val="false"/>
                <w:color w:val="000000"/>
                <w:sz w:val="20"/>
              </w:rPr>
              <w:t>
 </w:t>
            </w:r>
          </w:p>
          <w:bookmarkEnd w:id="11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8"/>
          <w:p>
            <w:pPr>
              <w:spacing w:after="20"/>
              <w:ind w:left="20"/>
              <w:jc w:val="both"/>
            </w:pPr>
            <w:r>
              <w:rPr>
                <w:rFonts w:ascii="Times New Roman"/>
                <w:b w:val="false"/>
                <w:i w:val="false"/>
                <w:color w:val="000000"/>
                <w:sz w:val="20"/>
              </w:rPr>
              <w:t>
 </w:t>
            </w:r>
          </w:p>
          <w:bookmarkEnd w:id="11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9"/>
          <w:p>
            <w:pPr>
              <w:spacing w:after="20"/>
              <w:ind w:left="20"/>
              <w:jc w:val="both"/>
            </w:pPr>
            <w:r>
              <w:rPr>
                <w:rFonts w:ascii="Times New Roman"/>
                <w:b w:val="false"/>
                <w:i w:val="false"/>
                <w:color w:val="000000"/>
                <w:sz w:val="20"/>
              </w:rPr>
              <w:t>
 </w:t>
            </w:r>
          </w:p>
          <w:bookmarkEnd w:id="11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20"/>
          <w:p>
            <w:pPr>
              <w:spacing w:after="20"/>
              <w:ind w:left="20"/>
              <w:jc w:val="both"/>
            </w:pPr>
            <w:r>
              <w:rPr>
                <w:rFonts w:ascii="Times New Roman"/>
                <w:b w:val="false"/>
                <w:i w:val="false"/>
                <w:color w:val="000000"/>
                <w:sz w:val="20"/>
              </w:rPr>
              <w:t>
 </w:t>
            </w:r>
          </w:p>
          <w:bookmarkEnd w:id="12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1"/>
          <w:p>
            <w:pPr>
              <w:spacing w:after="20"/>
              <w:ind w:left="20"/>
              <w:jc w:val="both"/>
            </w:pPr>
            <w:r>
              <w:rPr>
                <w:rFonts w:ascii="Times New Roman"/>
                <w:b w:val="false"/>
                <w:i w:val="false"/>
                <w:color w:val="000000"/>
                <w:sz w:val="20"/>
              </w:rPr>
              <w:t>
 </w:t>
            </w:r>
          </w:p>
          <w:bookmarkEnd w:id="12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2"/>
          <w:p>
            <w:pPr>
              <w:spacing w:after="20"/>
              <w:ind w:left="20"/>
              <w:jc w:val="both"/>
            </w:pPr>
            <w:r>
              <w:rPr>
                <w:rFonts w:ascii="Times New Roman"/>
                <w:b w:val="false"/>
                <w:i w:val="false"/>
                <w:color w:val="000000"/>
                <w:sz w:val="20"/>
              </w:rPr>
              <w:t>
 </w:t>
            </w:r>
          </w:p>
          <w:bookmarkEnd w:id="12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3"/>
          <w:p>
            <w:pPr>
              <w:spacing w:after="20"/>
              <w:ind w:left="20"/>
              <w:jc w:val="both"/>
            </w:pPr>
            <w:r>
              <w:rPr>
                <w:rFonts w:ascii="Times New Roman"/>
                <w:b w:val="false"/>
                <w:i w:val="false"/>
                <w:color w:val="000000"/>
                <w:sz w:val="20"/>
              </w:rPr>
              <w:t>
 </w:t>
            </w:r>
          </w:p>
          <w:bookmarkEnd w:id="12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4"/>
          <w:p>
            <w:pPr>
              <w:spacing w:after="20"/>
              <w:ind w:left="20"/>
              <w:jc w:val="both"/>
            </w:pPr>
            <w:r>
              <w:rPr>
                <w:rFonts w:ascii="Times New Roman"/>
                <w:b w:val="false"/>
                <w:i w:val="false"/>
                <w:color w:val="000000"/>
                <w:sz w:val="20"/>
              </w:rPr>
              <w:t>
 </w:t>
            </w:r>
          </w:p>
          <w:bookmarkEnd w:id="12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5"/>
          <w:p>
            <w:pPr>
              <w:spacing w:after="20"/>
              <w:ind w:left="20"/>
              <w:jc w:val="both"/>
            </w:pPr>
            <w:r>
              <w:rPr>
                <w:rFonts w:ascii="Times New Roman"/>
                <w:b w:val="false"/>
                <w:i w:val="false"/>
                <w:color w:val="000000"/>
                <w:sz w:val="20"/>
              </w:rPr>
              <w:t>
 </w:t>
            </w:r>
          </w:p>
          <w:bookmarkEnd w:id="12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6"/>
          <w:p>
            <w:pPr>
              <w:spacing w:after="20"/>
              <w:ind w:left="20"/>
              <w:jc w:val="both"/>
            </w:pPr>
            <w:r>
              <w:rPr>
                <w:rFonts w:ascii="Times New Roman"/>
                <w:b w:val="false"/>
                <w:i w:val="false"/>
                <w:color w:val="000000"/>
                <w:sz w:val="20"/>
              </w:rPr>
              <w:t>
 </w:t>
            </w:r>
          </w:p>
          <w:bookmarkEnd w:id="12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7"/>
          <w:p>
            <w:pPr>
              <w:spacing w:after="20"/>
              <w:ind w:left="20"/>
              <w:jc w:val="both"/>
            </w:pPr>
            <w:r>
              <w:rPr>
                <w:rFonts w:ascii="Times New Roman"/>
                <w:b w:val="false"/>
                <w:i w:val="false"/>
                <w:color w:val="000000"/>
                <w:sz w:val="20"/>
              </w:rPr>
              <w:t>
 </w:t>
            </w:r>
          </w:p>
          <w:bookmarkEnd w:id="12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8"/>
          <w:p>
            <w:pPr>
              <w:spacing w:after="20"/>
              <w:ind w:left="20"/>
              <w:jc w:val="both"/>
            </w:pPr>
            <w:r>
              <w:rPr>
                <w:rFonts w:ascii="Times New Roman"/>
                <w:b w:val="false"/>
                <w:i w:val="false"/>
                <w:color w:val="000000"/>
                <w:sz w:val="20"/>
              </w:rPr>
              <w:t>
 </w:t>
            </w:r>
          </w:p>
          <w:bookmarkEnd w:id="12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9"/>
          <w:p>
            <w:pPr>
              <w:spacing w:after="20"/>
              <w:ind w:left="20"/>
              <w:jc w:val="both"/>
            </w:pPr>
            <w:r>
              <w:rPr>
                <w:rFonts w:ascii="Times New Roman"/>
                <w:b w:val="false"/>
                <w:i w:val="false"/>
                <w:color w:val="000000"/>
                <w:sz w:val="20"/>
              </w:rPr>
              <w:t>
 </w:t>
            </w:r>
          </w:p>
          <w:bookmarkEnd w:id="12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30"/>
          <w:p>
            <w:pPr>
              <w:spacing w:after="20"/>
              <w:ind w:left="20"/>
              <w:jc w:val="both"/>
            </w:pPr>
            <w:r>
              <w:rPr>
                <w:rFonts w:ascii="Times New Roman"/>
                <w:b w:val="false"/>
                <w:i w:val="false"/>
                <w:color w:val="000000"/>
                <w:sz w:val="20"/>
              </w:rPr>
              <w:t>
07</w:t>
            </w:r>
          </w:p>
          <w:bookmarkEnd w:id="13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112682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1"/>
          <w:p>
            <w:pPr>
              <w:spacing w:after="20"/>
              <w:ind w:left="20"/>
              <w:jc w:val="both"/>
            </w:pPr>
            <w:r>
              <w:rPr>
                <w:rFonts w:ascii="Times New Roman"/>
                <w:b w:val="false"/>
                <w:i w:val="false"/>
                <w:color w:val="000000"/>
                <w:sz w:val="20"/>
              </w:rPr>
              <w:t>
 </w:t>
            </w:r>
          </w:p>
          <w:bookmarkEnd w:id="13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99557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2"/>
          <w:p>
            <w:pPr>
              <w:spacing w:after="20"/>
              <w:ind w:left="20"/>
              <w:jc w:val="both"/>
            </w:pPr>
            <w:r>
              <w:rPr>
                <w:rFonts w:ascii="Times New Roman"/>
                <w:b w:val="false"/>
                <w:i w:val="false"/>
                <w:color w:val="000000"/>
                <w:sz w:val="20"/>
              </w:rPr>
              <w:t>
 </w:t>
            </w:r>
          </w:p>
          <w:bookmarkEnd w:id="13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3"/>
          <w:p>
            <w:pPr>
              <w:spacing w:after="20"/>
              <w:ind w:left="20"/>
              <w:jc w:val="both"/>
            </w:pPr>
            <w:r>
              <w:rPr>
                <w:rFonts w:ascii="Times New Roman"/>
                <w:b w:val="false"/>
                <w:i w:val="false"/>
                <w:color w:val="000000"/>
                <w:sz w:val="20"/>
              </w:rPr>
              <w:t>
 </w:t>
            </w:r>
          </w:p>
          <w:bookmarkEnd w:id="13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4"/>
          <w:p>
            <w:pPr>
              <w:spacing w:after="20"/>
              <w:ind w:left="20"/>
              <w:jc w:val="both"/>
            </w:pPr>
            <w:r>
              <w:rPr>
                <w:rFonts w:ascii="Times New Roman"/>
                <w:b w:val="false"/>
                <w:i w:val="false"/>
                <w:color w:val="000000"/>
                <w:sz w:val="20"/>
              </w:rPr>
              <w:t>
 </w:t>
            </w:r>
          </w:p>
          <w:bookmarkEnd w:id="13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5"/>
          <w:p>
            <w:pPr>
              <w:spacing w:after="20"/>
              <w:ind w:left="20"/>
              <w:jc w:val="both"/>
            </w:pPr>
            <w:r>
              <w:rPr>
                <w:rFonts w:ascii="Times New Roman"/>
                <w:b w:val="false"/>
                <w:i w:val="false"/>
                <w:color w:val="000000"/>
                <w:sz w:val="20"/>
              </w:rPr>
              <w:t>
 </w:t>
            </w:r>
          </w:p>
          <w:bookmarkEnd w:id="13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6"/>
          <w:p>
            <w:pPr>
              <w:spacing w:after="20"/>
              <w:ind w:left="20"/>
              <w:jc w:val="both"/>
            </w:pPr>
            <w:r>
              <w:rPr>
                <w:rFonts w:ascii="Times New Roman"/>
                <w:b w:val="false"/>
                <w:i w:val="false"/>
                <w:color w:val="000000"/>
                <w:sz w:val="20"/>
              </w:rPr>
              <w:t>
 </w:t>
            </w:r>
          </w:p>
          <w:bookmarkEnd w:id="13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7"/>
          <w:p>
            <w:pPr>
              <w:spacing w:after="20"/>
              <w:ind w:left="20"/>
              <w:jc w:val="both"/>
            </w:pPr>
            <w:r>
              <w:rPr>
                <w:rFonts w:ascii="Times New Roman"/>
                <w:b w:val="false"/>
                <w:i w:val="false"/>
                <w:color w:val="000000"/>
                <w:sz w:val="20"/>
              </w:rPr>
              <w:t>
 </w:t>
            </w:r>
          </w:p>
          <w:bookmarkEnd w:id="13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8"/>
          <w:p>
            <w:pPr>
              <w:spacing w:after="20"/>
              <w:ind w:left="20"/>
              <w:jc w:val="both"/>
            </w:pPr>
            <w:r>
              <w:rPr>
                <w:rFonts w:ascii="Times New Roman"/>
                <w:b w:val="false"/>
                <w:i w:val="false"/>
                <w:color w:val="000000"/>
                <w:sz w:val="20"/>
              </w:rPr>
              <w:t>
 </w:t>
            </w:r>
          </w:p>
          <w:bookmarkEnd w:id="13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9"/>
          <w:p>
            <w:pPr>
              <w:spacing w:after="20"/>
              <w:ind w:left="20"/>
              <w:jc w:val="both"/>
            </w:pPr>
            <w:r>
              <w:rPr>
                <w:rFonts w:ascii="Times New Roman"/>
                <w:b w:val="false"/>
                <w:i w:val="false"/>
                <w:color w:val="000000"/>
                <w:sz w:val="20"/>
              </w:rPr>
              <w:t>
 </w:t>
            </w:r>
          </w:p>
          <w:bookmarkEnd w:id="13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40"/>
          <w:p>
            <w:pPr>
              <w:spacing w:after="20"/>
              <w:ind w:left="20"/>
              <w:jc w:val="both"/>
            </w:pPr>
            <w:r>
              <w:rPr>
                <w:rFonts w:ascii="Times New Roman"/>
                <w:b w:val="false"/>
                <w:i w:val="false"/>
                <w:color w:val="000000"/>
                <w:sz w:val="20"/>
              </w:rPr>
              <w:t>
 </w:t>
            </w:r>
          </w:p>
          <w:bookmarkEnd w:id="14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1"/>
          <w:p>
            <w:pPr>
              <w:spacing w:after="20"/>
              <w:ind w:left="20"/>
              <w:jc w:val="both"/>
            </w:pPr>
            <w:r>
              <w:rPr>
                <w:rFonts w:ascii="Times New Roman"/>
                <w:b w:val="false"/>
                <w:i w:val="false"/>
                <w:color w:val="000000"/>
                <w:sz w:val="20"/>
              </w:rPr>
              <w:t>
 </w:t>
            </w:r>
          </w:p>
          <w:bookmarkEnd w:id="14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2"/>
          <w:p>
            <w:pPr>
              <w:spacing w:after="20"/>
              <w:ind w:left="20"/>
              <w:jc w:val="both"/>
            </w:pPr>
            <w:r>
              <w:rPr>
                <w:rFonts w:ascii="Times New Roman"/>
                <w:b w:val="false"/>
                <w:i w:val="false"/>
                <w:color w:val="000000"/>
                <w:sz w:val="20"/>
              </w:rPr>
              <w:t>
 </w:t>
            </w:r>
          </w:p>
          <w:bookmarkEnd w:id="14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71753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3"/>
          <w:p>
            <w:pPr>
              <w:spacing w:after="20"/>
              <w:ind w:left="20"/>
              <w:jc w:val="both"/>
            </w:pPr>
            <w:r>
              <w:rPr>
                <w:rFonts w:ascii="Times New Roman"/>
                <w:b w:val="false"/>
                <w:i w:val="false"/>
                <w:color w:val="000000"/>
                <w:sz w:val="20"/>
              </w:rPr>
              <w:t>
 </w:t>
            </w:r>
          </w:p>
          <w:bookmarkEnd w:id="14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4"/>
          <w:p>
            <w:pPr>
              <w:spacing w:after="20"/>
              <w:ind w:left="20"/>
              <w:jc w:val="both"/>
            </w:pPr>
            <w:r>
              <w:rPr>
                <w:rFonts w:ascii="Times New Roman"/>
                <w:b w:val="false"/>
                <w:i w:val="false"/>
                <w:color w:val="000000"/>
                <w:sz w:val="20"/>
              </w:rPr>
              <w:t>
 </w:t>
            </w:r>
          </w:p>
          <w:bookmarkEnd w:id="14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5"/>
          <w:p>
            <w:pPr>
              <w:spacing w:after="20"/>
              <w:ind w:left="20"/>
              <w:jc w:val="both"/>
            </w:pPr>
            <w:r>
              <w:rPr>
                <w:rFonts w:ascii="Times New Roman"/>
                <w:b w:val="false"/>
                <w:i w:val="false"/>
                <w:color w:val="000000"/>
                <w:sz w:val="20"/>
              </w:rPr>
              <w:t>
 </w:t>
            </w:r>
          </w:p>
          <w:bookmarkEnd w:id="14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6"/>
          <w:p>
            <w:pPr>
              <w:spacing w:after="20"/>
              <w:ind w:left="20"/>
              <w:jc w:val="both"/>
            </w:pPr>
            <w:r>
              <w:rPr>
                <w:rFonts w:ascii="Times New Roman"/>
                <w:b w:val="false"/>
                <w:i w:val="false"/>
                <w:color w:val="000000"/>
                <w:sz w:val="20"/>
              </w:rPr>
              <w:t>
 </w:t>
            </w:r>
          </w:p>
          <w:bookmarkEnd w:id="14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7"/>
          <w:p>
            <w:pPr>
              <w:spacing w:after="20"/>
              <w:ind w:left="20"/>
              <w:jc w:val="both"/>
            </w:pPr>
            <w:r>
              <w:rPr>
                <w:rFonts w:ascii="Times New Roman"/>
                <w:b w:val="false"/>
                <w:i w:val="false"/>
                <w:color w:val="000000"/>
                <w:sz w:val="20"/>
              </w:rPr>
              <w:t>
 </w:t>
            </w:r>
          </w:p>
          <w:bookmarkEnd w:id="14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8"/>
          <w:p>
            <w:pPr>
              <w:spacing w:after="20"/>
              <w:ind w:left="20"/>
              <w:jc w:val="both"/>
            </w:pPr>
            <w:r>
              <w:rPr>
                <w:rFonts w:ascii="Times New Roman"/>
                <w:b w:val="false"/>
                <w:i w:val="false"/>
                <w:color w:val="000000"/>
                <w:sz w:val="20"/>
              </w:rPr>
              <w:t>
 </w:t>
            </w:r>
          </w:p>
          <w:bookmarkEnd w:id="14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9"/>
          <w:p>
            <w:pPr>
              <w:spacing w:after="20"/>
              <w:ind w:left="20"/>
              <w:jc w:val="both"/>
            </w:pPr>
            <w:r>
              <w:rPr>
                <w:rFonts w:ascii="Times New Roman"/>
                <w:b w:val="false"/>
                <w:i w:val="false"/>
                <w:color w:val="000000"/>
                <w:sz w:val="20"/>
              </w:rPr>
              <w:t>
 </w:t>
            </w:r>
          </w:p>
          <w:bookmarkEnd w:id="14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50"/>
          <w:p>
            <w:pPr>
              <w:spacing w:after="20"/>
              <w:ind w:left="20"/>
              <w:jc w:val="both"/>
            </w:pPr>
            <w:r>
              <w:rPr>
                <w:rFonts w:ascii="Times New Roman"/>
                <w:b w:val="false"/>
                <w:i w:val="false"/>
                <w:color w:val="000000"/>
                <w:sz w:val="20"/>
              </w:rPr>
              <w:t>
 </w:t>
            </w:r>
          </w:p>
          <w:bookmarkEnd w:id="15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1"/>
          <w:p>
            <w:pPr>
              <w:spacing w:after="20"/>
              <w:ind w:left="20"/>
              <w:jc w:val="both"/>
            </w:pPr>
            <w:r>
              <w:rPr>
                <w:rFonts w:ascii="Times New Roman"/>
                <w:b w:val="false"/>
                <w:i w:val="false"/>
                <w:color w:val="000000"/>
                <w:sz w:val="20"/>
              </w:rPr>
              <w:t>
 </w:t>
            </w:r>
          </w:p>
          <w:bookmarkEnd w:id="15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2"/>
          <w:p>
            <w:pPr>
              <w:spacing w:after="20"/>
              <w:ind w:left="20"/>
              <w:jc w:val="both"/>
            </w:pPr>
            <w:r>
              <w:rPr>
                <w:rFonts w:ascii="Times New Roman"/>
                <w:b w:val="false"/>
                <w:i w:val="false"/>
                <w:color w:val="000000"/>
                <w:sz w:val="20"/>
              </w:rPr>
              <w:t>
 </w:t>
            </w:r>
          </w:p>
          <w:bookmarkEnd w:id="15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3"/>
          <w:p>
            <w:pPr>
              <w:spacing w:after="20"/>
              <w:ind w:left="20"/>
              <w:jc w:val="both"/>
            </w:pPr>
            <w:r>
              <w:rPr>
                <w:rFonts w:ascii="Times New Roman"/>
                <w:b w:val="false"/>
                <w:i w:val="false"/>
                <w:color w:val="000000"/>
                <w:sz w:val="20"/>
              </w:rPr>
              <w:t>
 </w:t>
            </w:r>
          </w:p>
          <w:bookmarkEnd w:id="15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4"/>
          <w:p>
            <w:pPr>
              <w:spacing w:after="20"/>
              <w:ind w:left="20"/>
              <w:jc w:val="both"/>
            </w:pPr>
            <w:r>
              <w:rPr>
                <w:rFonts w:ascii="Times New Roman"/>
                <w:b w:val="false"/>
                <w:i w:val="false"/>
                <w:color w:val="000000"/>
                <w:sz w:val="20"/>
              </w:rPr>
              <w:t>
 </w:t>
            </w:r>
          </w:p>
          <w:bookmarkEnd w:id="15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5"/>
          <w:p>
            <w:pPr>
              <w:spacing w:after="20"/>
              <w:ind w:left="20"/>
              <w:jc w:val="both"/>
            </w:pPr>
            <w:r>
              <w:rPr>
                <w:rFonts w:ascii="Times New Roman"/>
                <w:b w:val="false"/>
                <w:i w:val="false"/>
                <w:color w:val="000000"/>
                <w:sz w:val="20"/>
              </w:rPr>
              <w:t>
08</w:t>
            </w:r>
          </w:p>
          <w:bookmarkEnd w:id="15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253309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6"/>
          <w:p>
            <w:pPr>
              <w:spacing w:after="20"/>
              <w:ind w:left="20"/>
              <w:jc w:val="both"/>
            </w:pPr>
            <w:r>
              <w:rPr>
                <w:rFonts w:ascii="Times New Roman"/>
                <w:b w:val="false"/>
                <w:i w:val="false"/>
                <w:color w:val="000000"/>
                <w:sz w:val="20"/>
              </w:rPr>
              <w:t>
 </w:t>
            </w:r>
          </w:p>
          <w:bookmarkEnd w:id="15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123654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7"/>
          <w:p>
            <w:pPr>
              <w:spacing w:after="20"/>
              <w:ind w:left="20"/>
              <w:jc w:val="both"/>
            </w:pPr>
            <w:r>
              <w:rPr>
                <w:rFonts w:ascii="Times New Roman"/>
                <w:b w:val="false"/>
                <w:i w:val="false"/>
                <w:color w:val="000000"/>
                <w:sz w:val="20"/>
              </w:rPr>
              <w:t>
 </w:t>
            </w:r>
          </w:p>
          <w:bookmarkEnd w:id="15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123654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8"/>
          <w:p>
            <w:pPr>
              <w:spacing w:after="20"/>
              <w:ind w:left="20"/>
              <w:jc w:val="both"/>
            </w:pPr>
            <w:r>
              <w:rPr>
                <w:rFonts w:ascii="Times New Roman"/>
                <w:b w:val="false"/>
                <w:i w:val="false"/>
                <w:color w:val="000000"/>
                <w:sz w:val="20"/>
              </w:rPr>
              <w:t>
 </w:t>
            </w:r>
          </w:p>
          <w:bookmarkEnd w:id="15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123654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9"/>
          <w:p>
            <w:pPr>
              <w:spacing w:after="20"/>
              <w:ind w:left="20"/>
              <w:jc w:val="both"/>
            </w:pPr>
            <w:r>
              <w:rPr>
                <w:rFonts w:ascii="Times New Roman"/>
                <w:b w:val="false"/>
                <w:i w:val="false"/>
                <w:color w:val="000000"/>
                <w:sz w:val="20"/>
              </w:rPr>
              <w:t>
 </w:t>
            </w:r>
          </w:p>
          <w:bookmarkEnd w:id="15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60"/>
          <w:p>
            <w:pPr>
              <w:spacing w:after="20"/>
              <w:ind w:left="20"/>
              <w:jc w:val="both"/>
            </w:pPr>
            <w:r>
              <w:rPr>
                <w:rFonts w:ascii="Times New Roman"/>
                <w:b w:val="false"/>
                <w:i w:val="false"/>
                <w:color w:val="000000"/>
                <w:sz w:val="20"/>
              </w:rPr>
              <w:t>
 </w:t>
            </w:r>
          </w:p>
          <w:bookmarkEnd w:id="16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1"/>
          <w:p>
            <w:pPr>
              <w:spacing w:after="20"/>
              <w:ind w:left="20"/>
              <w:jc w:val="both"/>
            </w:pPr>
            <w:r>
              <w:rPr>
                <w:rFonts w:ascii="Times New Roman"/>
                <w:b w:val="false"/>
                <w:i w:val="false"/>
                <w:color w:val="000000"/>
                <w:sz w:val="20"/>
              </w:rPr>
              <w:t>
 </w:t>
            </w:r>
          </w:p>
          <w:bookmarkEnd w:id="16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2"/>
          <w:p>
            <w:pPr>
              <w:spacing w:after="20"/>
              <w:ind w:left="20"/>
              <w:jc w:val="both"/>
            </w:pPr>
            <w:r>
              <w:rPr>
                <w:rFonts w:ascii="Times New Roman"/>
                <w:b w:val="false"/>
                <w:i w:val="false"/>
                <w:color w:val="000000"/>
                <w:sz w:val="20"/>
              </w:rPr>
              <w:t>
 </w:t>
            </w:r>
          </w:p>
          <w:bookmarkEnd w:id="16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96118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3"/>
          <w:p>
            <w:pPr>
              <w:spacing w:after="20"/>
              <w:ind w:left="20"/>
              <w:jc w:val="both"/>
            </w:pPr>
            <w:r>
              <w:rPr>
                <w:rFonts w:ascii="Times New Roman"/>
                <w:b w:val="false"/>
                <w:i w:val="false"/>
                <w:color w:val="000000"/>
                <w:sz w:val="20"/>
              </w:rPr>
              <w:t>
 </w:t>
            </w:r>
          </w:p>
          <w:bookmarkEnd w:id="16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4"/>
          <w:p>
            <w:pPr>
              <w:spacing w:after="20"/>
              <w:ind w:left="20"/>
              <w:jc w:val="both"/>
            </w:pPr>
            <w:r>
              <w:rPr>
                <w:rFonts w:ascii="Times New Roman"/>
                <w:b w:val="false"/>
                <w:i w:val="false"/>
                <w:color w:val="000000"/>
                <w:sz w:val="20"/>
              </w:rPr>
              <w:t>
 </w:t>
            </w:r>
          </w:p>
          <w:bookmarkEnd w:id="16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5"/>
          <w:p>
            <w:pPr>
              <w:spacing w:after="20"/>
              <w:ind w:left="20"/>
              <w:jc w:val="both"/>
            </w:pPr>
            <w:r>
              <w:rPr>
                <w:rFonts w:ascii="Times New Roman"/>
                <w:b w:val="false"/>
                <w:i w:val="false"/>
                <w:color w:val="000000"/>
                <w:sz w:val="20"/>
              </w:rPr>
              <w:t>
 </w:t>
            </w:r>
          </w:p>
          <w:bookmarkEnd w:id="16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6"/>
          <w:p>
            <w:pPr>
              <w:spacing w:after="20"/>
              <w:ind w:left="20"/>
              <w:jc w:val="both"/>
            </w:pPr>
            <w:r>
              <w:rPr>
                <w:rFonts w:ascii="Times New Roman"/>
                <w:b w:val="false"/>
                <w:i w:val="false"/>
                <w:color w:val="000000"/>
                <w:sz w:val="20"/>
              </w:rPr>
              <w:t>
 </w:t>
            </w:r>
          </w:p>
          <w:bookmarkEnd w:id="16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7"/>
          <w:p>
            <w:pPr>
              <w:spacing w:after="20"/>
              <w:ind w:left="20"/>
              <w:jc w:val="both"/>
            </w:pPr>
            <w:r>
              <w:rPr>
                <w:rFonts w:ascii="Times New Roman"/>
                <w:b w:val="false"/>
                <w:i w:val="false"/>
                <w:color w:val="000000"/>
                <w:sz w:val="20"/>
              </w:rPr>
              <w:t>
 </w:t>
            </w:r>
          </w:p>
          <w:bookmarkEnd w:id="16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8"/>
          <w:p>
            <w:pPr>
              <w:spacing w:after="20"/>
              <w:ind w:left="20"/>
              <w:jc w:val="both"/>
            </w:pPr>
            <w:r>
              <w:rPr>
                <w:rFonts w:ascii="Times New Roman"/>
                <w:b w:val="false"/>
                <w:i w:val="false"/>
                <w:color w:val="000000"/>
                <w:sz w:val="20"/>
              </w:rPr>
              <w:t>
 </w:t>
            </w:r>
          </w:p>
          <w:bookmarkEnd w:id="16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9"/>
          <w:p>
            <w:pPr>
              <w:spacing w:after="20"/>
              <w:ind w:left="20"/>
              <w:jc w:val="both"/>
            </w:pPr>
            <w:r>
              <w:rPr>
                <w:rFonts w:ascii="Times New Roman"/>
                <w:b w:val="false"/>
                <w:i w:val="false"/>
                <w:color w:val="000000"/>
                <w:sz w:val="20"/>
              </w:rPr>
              <w:t>
 </w:t>
            </w:r>
          </w:p>
          <w:bookmarkEnd w:id="16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70"/>
          <w:p>
            <w:pPr>
              <w:spacing w:after="20"/>
              <w:ind w:left="20"/>
              <w:jc w:val="both"/>
            </w:pPr>
            <w:r>
              <w:rPr>
                <w:rFonts w:ascii="Times New Roman"/>
                <w:b w:val="false"/>
                <w:i w:val="false"/>
                <w:color w:val="000000"/>
                <w:sz w:val="20"/>
              </w:rPr>
              <w:t>
 </w:t>
            </w:r>
          </w:p>
          <w:bookmarkEnd w:id="17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71"/>
          <w:p>
            <w:pPr>
              <w:spacing w:after="20"/>
              <w:ind w:left="20"/>
              <w:jc w:val="both"/>
            </w:pPr>
            <w:r>
              <w:rPr>
                <w:rFonts w:ascii="Times New Roman"/>
                <w:b w:val="false"/>
                <w:i w:val="false"/>
                <w:color w:val="000000"/>
                <w:sz w:val="20"/>
              </w:rPr>
              <w:t>
 </w:t>
            </w:r>
          </w:p>
          <w:bookmarkEnd w:id="17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2"/>
          <w:p>
            <w:pPr>
              <w:spacing w:after="20"/>
              <w:ind w:left="20"/>
              <w:jc w:val="both"/>
            </w:pPr>
            <w:r>
              <w:rPr>
                <w:rFonts w:ascii="Times New Roman"/>
                <w:b w:val="false"/>
                <w:i w:val="false"/>
                <w:color w:val="000000"/>
                <w:sz w:val="20"/>
              </w:rPr>
              <w:t>
 </w:t>
            </w:r>
          </w:p>
          <w:bookmarkEnd w:id="17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3"/>
          <w:p>
            <w:pPr>
              <w:spacing w:after="20"/>
              <w:ind w:left="20"/>
              <w:jc w:val="both"/>
            </w:pPr>
            <w:r>
              <w:rPr>
                <w:rFonts w:ascii="Times New Roman"/>
                <w:b w:val="false"/>
                <w:i w:val="false"/>
                <w:color w:val="000000"/>
                <w:sz w:val="20"/>
              </w:rPr>
              <w:t>
10</w:t>
            </w:r>
          </w:p>
          <w:bookmarkEnd w:id="17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132844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4"/>
          <w:p>
            <w:pPr>
              <w:spacing w:after="20"/>
              <w:ind w:left="20"/>
              <w:jc w:val="both"/>
            </w:pPr>
            <w:r>
              <w:rPr>
                <w:rFonts w:ascii="Times New Roman"/>
                <w:b w:val="false"/>
                <w:i w:val="false"/>
                <w:color w:val="000000"/>
                <w:sz w:val="20"/>
              </w:rPr>
              <w:t>
 </w:t>
            </w:r>
          </w:p>
          <w:bookmarkEnd w:id="17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5"/>
          <w:p>
            <w:pPr>
              <w:spacing w:after="20"/>
              <w:ind w:left="20"/>
              <w:jc w:val="both"/>
            </w:pPr>
            <w:r>
              <w:rPr>
                <w:rFonts w:ascii="Times New Roman"/>
                <w:b w:val="false"/>
                <w:i w:val="false"/>
                <w:color w:val="000000"/>
                <w:sz w:val="20"/>
              </w:rPr>
              <w:t>
 </w:t>
            </w:r>
          </w:p>
          <w:bookmarkEnd w:id="17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6"/>
          <w:p>
            <w:pPr>
              <w:spacing w:after="20"/>
              <w:ind w:left="20"/>
              <w:jc w:val="both"/>
            </w:pPr>
            <w:r>
              <w:rPr>
                <w:rFonts w:ascii="Times New Roman"/>
                <w:b w:val="false"/>
                <w:i w:val="false"/>
                <w:color w:val="000000"/>
                <w:sz w:val="20"/>
              </w:rPr>
              <w:t>
 </w:t>
            </w:r>
          </w:p>
          <w:bookmarkEnd w:id="17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7"/>
          <w:p>
            <w:pPr>
              <w:spacing w:after="20"/>
              <w:ind w:left="20"/>
              <w:jc w:val="both"/>
            </w:pPr>
            <w:r>
              <w:rPr>
                <w:rFonts w:ascii="Times New Roman"/>
                <w:b w:val="false"/>
                <w:i w:val="false"/>
                <w:color w:val="000000"/>
                <w:sz w:val="20"/>
              </w:rPr>
              <w:t>
 </w:t>
            </w:r>
          </w:p>
          <w:bookmarkEnd w:id="17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8"/>
          <w:p>
            <w:pPr>
              <w:spacing w:after="20"/>
              <w:ind w:left="20"/>
              <w:jc w:val="both"/>
            </w:pPr>
            <w:r>
              <w:rPr>
                <w:rFonts w:ascii="Times New Roman"/>
                <w:b w:val="false"/>
                <w:i w:val="false"/>
                <w:color w:val="000000"/>
                <w:sz w:val="20"/>
              </w:rPr>
              <w:t>
 </w:t>
            </w:r>
          </w:p>
          <w:bookmarkEnd w:id="17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9"/>
          <w:p>
            <w:pPr>
              <w:spacing w:after="20"/>
              <w:ind w:left="20"/>
              <w:jc w:val="both"/>
            </w:pPr>
            <w:r>
              <w:rPr>
                <w:rFonts w:ascii="Times New Roman"/>
                <w:b w:val="false"/>
                <w:i w:val="false"/>
                <w:color w:val="000000"/>
                <w:sz w:val="20"/>
              </w:rPr>
              <w:t>
 </w:t>
            </w:r>
          </w:p>
          <w:bookmarkEnd w:id="17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80"/>
          <w:p>
            <w:pPr>
              <w:spacing w:after="20"/>
              <w:ind w:left="20"/>
              <w:jc w:val="both"/>
            </w:pPr>
            <w:r>
              <w:rPr>
                <w:rFonts w:ascii="Times New Roman"/>
                <w:b w:val="false"/>
                <w:i w:val="false"/>
                <w:color w:val="000000"/>
                <w:sz w:val="20"/>
              </w:rPr>
              <w:t>
 </w:t>
            </w:r>
          </w:p>
          <w:bookmarkEnd w:id="18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81"/>
          <w:p>
            <w:pPr>
              <w:spacing w:after="20"/>
              <w:ind w:left="20"/>
              <w:jc w:val="both"/>
            </w:pPr>
            <w:r>
              <w:rPr>
                <w:rFonts w:ascii="Times New Roman"/>
                <w:b w:val="false"/>
                <w:i w:val="false"/>
                <w:color w:val="000000"/>
                <w:sz w:val="20"/>
              </w:rPr>
              <w:t>
 </w:t>
            </w:r>
          </w:p>
          <w:bookmarkEnd w:id="18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82"/>
          <w:p>
            <w:pPr>
              <w:spacing w:after="20"/>
              <w:ind w:left="20"/>
              <w:jc w:val="both"/>
            </w:pPr>
            <w:r>
              <w:rPr>
                <w:rFonts w:ascii="Times New Roman"/>
                <w:b w:val="false"/>
                <w:i w:val="false"/>
                <w:color w:val="000000"/>
                <w:sz w:val="20"/>
              </w:rPr>
              <w:t>
 </w:t>
            </w:r>
          </w:p>
          <w:bookmarkEnd w:id="18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83"/>
          <w:p>
            <w:pPr>
              <w:spacing w:after="20"/>
              <w:ind w:left="20"/>
              <w:jc w:val="both"/>
            </w:pPr>
            <w:r>
              <w:rPr>
                <w:rFonts w:ascii="Times New Roman"/>
                <w:b w:val="false"/>
                <w:i w:val="false"/>
                <w:color w:val="000000"/>
                <w:sz w:val="20"/>
              </w:rPr>
              <w:t>
 </w:t>
            </w:r>
          </w:p>
          <w:bookmarkEnd w:id="18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4"/>
          <w:p>
            <w:pPr>
              <w:spacing w:after="20"/>
              <w:ind w:left="20"/>
              <w:jc w:val="both"/>
            </w:pPr>
            <w:r>
              <w:rPr>
                <w:rFonts w:ascii="Times New Roman"/>
                <w:b w:val="false"/>
                <w:i w:val="false"/>
                <w:color w:val="000000"/>
                <w:sz w:val="20"/>
              </w:rPr>
              <w:t>
 </w:t>
            </w:r>
          </w:p>
          <w:bookmarkEnd w:id="18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5"/>
          <w:p>
            <w:pPr>
              <w:spacing w:after="20"/>
              <w:ind w:left="20"/>
              <w:jc w:val="both"/>
            </w:pPr>
            <w:r>
              <w:rPr>
                <w:rFonts w:ascii="Times New Roman"/>
                <w:b w:val="false"/>
                <w:i w:val="false"/>
                <w:color w:val="000000"/>
                <w:sz w:val="20"/>
              </w:rPr>
              <w:t>
 </w:t>
            </w:r>
          </w:p>
          <w:bookmarkEnd w:id="18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6"/>
          <w:p>
            <w:pPr>
              <w:spacing w:after="20"/>
              <w:ind w:left="20"/>
              <w:jc w:val="both"/>
            </w:pPr>
            <w:r>
              <w:rPr>
                <w:rFonts w:ascii="Times New Roman"/>
                <w:b w:val="false"/>
                <w:i w:val="false"/>
                <w:color w:val="000000"/>
                <w:sz w:val="20"/>
              </w:rPr>
              <w:t>
 </w:t>
            </w:r>
          </w:p>
          <w:bookmarkEnd w:id="18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7"/>
          <w:p>
            <w:pPr>
              <w:spacing w:after="20"/>
              <w:ind w:left="20"/>
              <w:jc w:val="both"/>
            </w:pPr>
            <w:r>
              <w:rPr>
                <w:rFonts w:ascii="Times New Roman"/>
                <w:b w:val="false"/>
                <w:i w:val="false"/>
                <w:color w:val="000000"/>
                <w:sz w:val="20"/>
              </w:rPr>
              <w:t>
 </w:t>
            </w:r>
          </w:p>
          <w:bookmarkEnd w:id="18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8"/>
          <w:p>
            <w:pPr>
              <w:spacing w:after="20"/>
              <w:ind w:left="20"/>
              <w:jc w:val="both"/>
            </w:pPr>
            <w:r>
              <w:rPr>
                <w:rFonts w:ascii="Times New Roman"/>
                <w:b w:val="false"/>
                <w:i w:val="false"/>
                <w:color w:val="000000"/>
                <w:sz w:val="20"/>
              </w:rPr>
              <w:t>
 </w:t>
            </w:r>
          </w:p>
          <w:bookmarkEnd w:id="18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9"/>
          <w:p>
            <w:pPr>
              <w:spacing w:after="20"/>
              <w:ind w:left="20"/>
              <w:jc w:val="both"/>
            </w:pPr>
            <w:r>
              <w:rPr>
                <w:rFonts w:ascii="Times New Roman"/>
                <w:b w:val="false"/>
                <w:i w:val="false"/>
                <w:color w:val="000000"/>
                <w:sz w:val="20"/>
              </w:rPr>
              <w:t>
 </w:t>
            </w:r>
          </w:p>
          <w:bookmarkEnd w:id="18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90"/>
          <w:p>
            <w:pPr>
              <w:spacing w:after="20"/>
              <w:ind w:left="20"/>
              <w:jc w:val="both"/>
            </w:pPr>
            <w:r>
              <w:rPr>
                <w:rFonts w:ascii="Times New Roman"/>
                <w:b w:val="false"/>
                <w:i w:val="false"/>
                <w:color w:val="000000"/>
                <w:sz w:val="20"/>
              </w:rPr>
              <w:t>
11</w:t>
            </w:r>
          </w:p>
          <w:bookmarkEnd w:id="19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91"/>
          <w:p>
            <w:pPr>
              <w:spacing w:after="20"/>
              <w:ind w:left="20"/>
              <w:jc w:val="both"/>
            </w:pPr>
            <w:r>
              <w:rPr>
                <w:rFonts w:ascii="Times New Roman"/>
                <w:b w:val="false"/>
                <w:i w:val="false"/>
                <w:color w:val="000000"/>
                <w:sz w:val="20"/>
              </w:rPr>
              <w:t>
 </w:t>
            </w:r>
          </w:p>
          <w:bookmarkEnd w:id="19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92"/>
          <w:p>
            <w:pPr>
              <w:spacing w:after="20"/>
              <w:ind w:left="20"/>
              <w:jc w:val="both"/>
            </w:pPr>
            <w:r>
              <w:rPr>
                <w:rFonts w:ascii="Times New Roman"/>
                <w:b w:val="false"/>
                <w:i w:val="false"/>
                <w:color w:val="000000"/>
                <w:sz w:val="20"/>
              </w:rPr>
              <w:t>
 </w:t>
            </w:r>
          </w:p>
          <w:bookmarkEnd w:id="19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3"/>
          <w:p>
            <w:pPr>
              <w:spacing w:after="20"/>
              <w:ind w:left="20"/>
              <w:jc w:val="both"/>
            </w:pPr>
            <w:r>
              <w:rPr>
                <w:rFonts w:ascii="Times New Roman"/>
                <w:b w:val="false"/>
                <w:i w:val="false"/>
                <w:color w:val="000000"/>
                <w:sz w:val="20"/>
              </w:rPr>
              <w:t>
 </w:t>
            </w:r>
          </w:p>
          <w:bookmarkEnd w:id="19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4"/>
          <w:p>
            <w:pPr>
              <w:spacing w:after="20"/>
              <w:ind w:left="20"/>
              <w:jc w:val="both"/>
            </w:pPr>
            <w:r>
              <w:rPr>
                <w:rFonts w:ascii="Times New Roman"/>
                <w:b w:val="false"/>
                <w:i w:val="false"/>
                <w:color w:val="000000"/>
                <w:sz w:val="20"/>
              </w:rPr>
              <w:t>
 </w:t>
            </w:r>
          </w:p>
          <w:bookmarkEnd w:id="19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5"/>
          <w:p>
            <w:pPr>
              <w:spacing w:after="20"/>
              <w:ind w:left="20"/>
              <w:jc w:val="both"/>
            </w:pPr>
            <w:r>
              <w:rPr>
                <w:rFonts w:ascii="Times New Roman"/>
                <w:b w:val="false"/>
                <w:i w:val="false"/>
                <w:color w:val="000000"/>
                <w:sz w:val="20"/>
              </w:rPr>
              <w:t>
 </w:t>
            </w:r>
          </w:p>
          <w:bookmarkEnd w:id="19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6"/>
          <w:p>
            <w:pPr>
              <w:spacing w:after="20"/>
              <w:ind w:left="20"/>
              <w:jc w:val="both"/>
            </w:pPr>
            <w:r>
              <w:rPr>
                <w:rFonts w:ascii="Times New Roman"/>
                <w:b w:val="false"/>
                <w:i w:val="false"/>
                <w:color w:val="000000"/>
                <w:sz w:val="20"/>
              </w:rPr>
              <w:t>
12</w:t>
            </w:r>
          </w:p>
          <w:bookmarkEnd w:id="19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58799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7"/>
          <w:p>
            <w:pPr>
              <w:spacing w:after="20"/>
              <w:ind w:left="20"/>
              <w:jc w:val="both"/>
            </w:pPr>
            <w:r>
              <w:rPr>
                <w:rFonts w:ascii="Times New Roman"/>
                <w:b w:val="false"/>
                <w:i w:val="false"/>
                <w:color w:val="000000"/>
                <w:sz w:val="20"/>
              </w:rPr>
              <w:t>
 </w:t>
            </w:r>
          </w:p>
          <w:bookmarkEnd w:id="19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8"/>
          <w:p>
            <w:pPr>
              <w:spacing w:after="20"/>
              <w:ind w:left="20"/>
              <w:jc w:val="both"/>
            </w:pPr>
            <w:r>
              <w:rPr>
                <w:rFonts w:ascii="Times New Roman"/>
                <w:b w:val="false"/>
                <w:i w:val="false"/>
                <w:color w:val="000000"/>
                <w:sz w:val="20"/>
              </w:rPr>
              <w:t>
 </w:t>
            </w:r>
          </w:p>
          <w:bookmarkEnd w:id="19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9"/>
          <w:p>
            <w:pPr>
              <w:spacing w:after="20"/>
              <w:ind w:left="20"/>
              <w:jc w:val="both"/>
            </w:pPr>
            <w:r>
              <w:rPr>
                <w:rFonts w:ascii="Times New Roman"/>
                <w:b w:val="false"/>
                <w:i w:val="false"/>
                <w:color w:val="000000"/>
                <w:sz w:val="20"/>
              </w:rPr>
              <w:t>
 </w:t>
            </w:r>
          </w:p>
          <w:bookmarkEnd w:id="19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200"/>
          <w:p>
            <w:pPr>
              <w:spacing w:after="20"/>
              <w:ind w:left="20"/>
              <w:jc w:val="both"/>
            </w:pPr>
            <w:r>
              <w:rPr>
                <w:rFonts w:ascii="Times New Roman"/>
                <w:b w:val="false"/>
                <w:i w:val="false"/>
                <w:color w:val="000000"/>
                <w:sz w:val="20"/>
              </w:rPr>
              <w:t>
 </w:t>
            </w:r>
          </w:p>
          <w:bookmarkEnd w:id="20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201"/>
          <w:p>
            <w:pPr>
              <w:spacing w:after="20"/>
              <w:ind w:left="20"/>
              <w:jc w:val="both"/>
            </w:pPr>
            <w:r>
              <w:rPr>
                <w:rFonts w:ascii="Times New Roman"/>
                <w:b w:val="false"/>
                <w:i w:val="false"/>
                <w:color w:val="000000"/>
                <w:sz w:val="20"/>
              </w:rPr>
              <w:t>
 </w:t>
            </w:r>
          </w:p>
          <w:bookmarkEnd w:id="20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202"/>
          <w:p>
            <w:pPr>
              <w:spacing w:after="20"/>
              <w:ind w:left="20"/>
              <w:jc w:val="both"/>
            </w:pPr>
            <w:r>
              <w:rPr>
                <w:rFonts w:ascii="Times New Roman"/>
                <w:b w:val="false"/>
                <w:i w:val="false"/>
                <w:color w:val="000000"/>
                <w:sz w:val="20"/>
              </w:rPr>
              <w:t>
 </w:t>
            </w:r>
          </w:p>
          <w:bookmarkEnd w:id="20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3"/>
          <w:p>
            <w:pPr>
              <w:spacing w:after="20"/>
              <w:ind w:left="20"/>
              <w:jc w:val="both"/>
            </w:pPr>
            <w:r>
              <w:rPr>
                <w:rFonts w:ascii="Times New Roman"/>
                <w:b w:val="false"/>
                <w:i w:val="false"/>
                <w:color w:val="000000"/>
                <w:sz w:val="20"/>
              </w:rPr>
              <w:t>
 </w:t>
            </w:r>
          </w:p>
          <w:bookmarkEnd w:id="20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4"/>
          <w:p>
            <w:pPr>
              <w:spacing w:after="20"/>
              <w:ind w:left="20"/>
              <w:jc w:val="both"/>
            </w:pPr>
            <w:r>
              <w:rPr>
                <w:rFonts w:ascii="Times New Roman"/>
                <w:b w:val="false"/>
                <w:i w:val="false"/>
                <w:color w:val="000000"/>
                <w:sz w:val="20"/>
              </w:rPr>
              <w:t>
13</w:t>
            </w:r>
          </w:p>
          <w:bookmarkEnd w:id="20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5"/>
          <w:p>
            <w:pPr>
              <w:spacing w:after="20"/>
              <w:ind w:left="20"/>
              <w:jc w:val="both"/>
            </w:pPr>
            <w:r>
              <w:rPr>
                <w:rFonts w:ascii="Times New Roman"/>
                <w:b w:val="false"/>
                <w:i w:val="false"/>
                <w:color w:val="000000"/>
                <w:sz w:val="20"/>
              </w:rPr>
              <w:t>
 </w:t>
            </w:r>
          </w:p>
          <w:bookmarkEnd w:id="20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6"/>
          <w:p>
            <w:pPr>
              <w:spacing w:after="20"/>
              <w:ind w:left="20"/>
              <w:jc w:val="both"/>
            </w:pPr>
            <w:r>
              <w:rPr>
                <w:rFonts w:ascii="Times New Roman"/>
                <w:b w:val="false"/>
                <w:i w:val="false"/>
                <w:color w:val="000000"/>
                <w:sz w:val="20"/>
              </w:rPr>
              <w:t>
 </w:t>
            </w:r>
          </w:p>
          <w:bookmarkEnd w:id="20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7"/>
          <w:p>
            <w:pPr>
              <w:spacing w:after="20"/>
              <w:ind w:left="20"/>
              <w:jc w:val="both"/>
            </w:pPr>
            <w:r>
              <w:rPr>
                <w:rFonts w:ascii="Times New Roman"/>
                <w:b w:val="false"/>
                <w:i w:val="false"/>
                <w:color w:val="000000"/>
                <w:sz w:val="20"/>
              </w:rPr>
              <w:t>
 </w:t>
            </w:r>
          </w:p>
          <w:bookmarkEnd w:id="20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8"/>
          <w:p>
            <w:pPr>
              <w:spacing w:after="20"/>
              <w:ind w:left="20"/>
              <w:jc w:val="both"/>
            </w:pPr>
            <w:r>
              <w:rPr>
                <w:rFonts w:ascii="Times New Roman"/>
                <w:b w:val="false"/>
                <w:i w:val="false"/>
                <w:color w:val="000000"/>
                <w:sz w:val="20"/>
              </w:rPr>
              <w:t>
 </w:t>
            </w:r>
          </w:p>
          <w:bookmarkEnd w:id="20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9"/>
          <w:p>
            <w:pPr>
              <w:spacing w:after="20"/>
              <w:ind w:left="20"/>
              <w:jc w:val="both"/>
            </w:pPr>
            <w:r>
              <w:rPr>
                <w:rFonts w:ascii="Times New Roman"/>
                <w:b w:val="false"/>
                <w:i w:val="false"/>
                <w:color w:val="000000"/>
                <w:sz w:val="20"/>
              </w:rPr>
              <w:t>
 </w:t>
            </w:r>
          </w:p>
          <w:bookmarkEnd w:id="20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10"/>
          <w:p>
            <w:pPr>
              <w:spacing w:after="20"/>
              <w:ind w:left="20"/>
              <w:jc w:val="both"/>
            </w:pPr>
            <w:r>
              <w:rPr>
                <w:rFonts w:ascii="Times New Roman"/>
                <w:b w:val="false"/>
                <w:i w:val="false"/>
                <w:color w:val="000000"/>
                <w:sz w:val="20"/>
              </w:rPr>
              <w:t>
14</w:t>
            </w:r>
          </w:p>
          <w:bookmarkEnd w:id="21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11"/>
          <w:p>
            <w:pPr>
              <w:spacing w:after="20"/>
              <w:ind w:left="20"/>
              <w:jc w:val="both"/>
            </w:pPr>
            <w:r>
              <w:rPr>
                <w:rFonts w:ascii="Times New Roman"/>
                <w:b w:val="false"/>
                <w:i w:val="false"/>
                <w:color w:val="000000"/>
                <w:sz w:val="20"/>
              </w:rPr>
              <w:t>
 </w:t>
            </w:r>
          </w:p>
          <w:bookmarkEnd w:id="21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12"/>
          <w:p>
            <w:pPr>
              <w:spacing w:after="20"/>
              <w:ind w:left="20"/>
              <w:jc w:val="both"/>
            </w:pPr>
            <w:r>
              <w:rPr>
                <w:rFonts w:ascii="Times New Roman"/>
                <w:b w:val="false"/>
                <w:i w:val="false"/>
                <w:color w:val="000000"/>
                <w:sz w:val="20"/>
              </w:rPr>
              <w:t>
 </w:t>
            </w:r>
          </w:p>
          <w:bookmarkEnd w:id="21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13"/>
          <w:p>
            <w:pPr>
              <w:spacing w:after="20"/>
              <w:ind w:left="20"/>
              <w:jc w:val="both"/>
            </w:pPr>
            <w:r>
              <w:rPr>
                <w:rFonts w:ascii="Times New Roman"/>
                <w:b w:val="false"/>
                <w:i w:val="false"/>
                <w:color w:val="000000"/>
                <w:sz w:val="20"/>
              </w:rPr>
              <w:t>
 </w:t>
            </w:r>
          </w:p>
          <w:bookmarkEnd w:id="21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4"/>
          <w:p>
            <w:pPr>
              <w:spacing w:after="20"/>
              <w:ind w:left="20"/>
              <w:jc w:val="both"/>
            </w:pPr>
            <w:r>
              <w:rPr>
                <w:rFonts w:ascii="Times New Roman"/>
                <w:b w:val="false"/>
                <w:i w:val="false"/>
                <w:color w:val="000000"/>
                <w:sz w:val="20"/>
              </w:rPr>
              <w:t>
15</w:t>
            </w:r>
          </w:p>
          <w:bookmarkEnd w:id="21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5"/>
          <w:p>
            <w:pPr>
              <w:spacing w:after="20"/>
              <w:ind w:left="20"/>
              <w:jc w:val="both"/>
            </w:pPr>
            <w:r>
              <w:rPr>
                <w:rFonts w:ascii="Times New Roman"/>
                <w:b w:val="false"/>
                <w:i w:val="false"/>
                <w:color w:val="000000"/>
                <w:sz w:val="20"/>
              </w:rPr>
              <w:t>
 </w:t>
            </w:r>
          </w:p>
          <w:bookmarkEnd w:id="21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6"/>
          <w:p>
            <w:pPr>
              <w:spacing w:after="20"/>
              <w:ind w:left="20"/>
              <w:jc w:val="both"/>
            </w:pPr>
            <w:r>
              <w:rPr>
                <w:rFonts w:ascii="Times New Roman"/>
                <w:b w:val="false"/>
                <w:i w:val="false"/>
                <w:color w:val="000000"/>
                <w:sz w:val="20"/>
              </w:rPr>
              <w:t>
 </w:t>
            </w:r>
          </w:p>
          <w:bookmarkEnd w:id="21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7"/>
          <w:p>
            <w:pPr>
              <w:spacing w:after="20"/>
              <w:ind w:left="20"/>
              <w:jc w:val="both"/>
            </w:pPr>
            <w:r>
              <w:rPr>
                <w:rFonts w:ascii="Times New Roman"/>
                <w:b w:val="false"/>
                <w:i w:val="false"/>
                <w:color w:val="000000"/>
                <w:sz w:val="20"/>
              </w:rPr>
              <w:t>
 </w:t>
            </w:r>
          </w:p>
          <w:bookmarkEnd w:id="21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8"/>
          <w:p>
            <w:pPr>
              <w:spacing w:after="20"/>
              <w:ind w:left="20"/>
              <w:jc w:val="both"/>
            </w:pPr>
            <w:r>
              <w:rPr>
                <w:rFonts w:ascii="Times New Roman"/>
                <w:b w:val="false"/>
                <w:i w:val="false"/>
                <w:color w:val="000000"/>
                <w:sz w:val="20"/>
              </w:rPr>
              <w:t>
 </w:t>
            </w:r>
          </w:p>
          <w:bookmarkEnd w:id="21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9"/>
          <w:p>
            <w:pPr>
              <w:spacing w:after="20"/>
              <w:ind w:left="20"/>
              <w:jc w:val="both"/>
            </w:pPr>
            <w:r>
              <w:rPr>
                <w:rFonts w:ascii="Times New Roman"/>
                <w:b w:val="false"/>
                <w:i w:val="false"/>
                <w:color w:val="000000"/>
                <w:sz w:val="20"/>
              </w:rPr>
              <w:t>
 </w:t>
            </w:r>
          </w:p>
          <w:bookmarkEnd w:id="21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20"/>
          <w:p>
            <w:pPr>
              <w:spacing w:after="20"/>
              <w:ind w:left="20"/>
              <w:jc w:val="both"/>
            </w:pPr>
            <w:r>
              <w:rPr>
                <w:rFonts w:ascii="Times New Roman"/>
                <w:b w:val="false"/>
                <w:i w:val="false"/>
                <w:color w:val="000000"/>
                <w:sz w:val="20"/>
              </w:rPr>
              <w:t>
 </w:t>
            </w:r>
          </w:p>
          <w:bookmarkEnd w:id="22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63576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21"/>
          <w:p>
            <w:pPr>
              <w:spacing w:after="20"/>
              <w:ind w:left="20"/>
              <w:jc w:val="both"/>
            </w:pPr>
            <w:r>
              <w:rPr>
                <w:rFonts w:ascii="Times New Roman"/>
                <w:b w:val="false"/>
                <w:i w:val="false"/>
                <w:color w:val="000000"/>
                <w:sz w:val="20"/>
              </w:rPr>
              <w:t>
10</w:t>
            </w:r>
          </w:p>
          <w:bookmarkEnd w:id="22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63576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22"/>
          <w:p>
            <w:pPr>
              <w:spacing w:after="20"/>
              <w:ind w:left="20"/>
              <w:jc w:val="both"/>
            </w:pPr>
            <w:r>
              <w:rPr>
                <w:rFonts w:ascii="Times New Roman"/>
                <w:b w:val="false"/>
                <w:i w:val="false"/>
                <w:color w:val="000000"/>
                <w:sz w:val="20"/>
              </w:rPr>
              <w:t>
 </w:t>
            </w:r>
          </w:p>
          <w:bookmarkEnd w:id="22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63576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23"/>
          <w:p>
            <w:pPr>
              <w:spacing w:after="20"/>
              <w:ind w:left="20"/>
              <w:jc w:val="both"/>
            </w:pPr>
            <w:r>
              <w:rPr>
                <w:rFonts w:ascii="Times New Roman"/>
                <w:b w:val="false"/>
                <w:i w:val="false"/>
                <w:color w:val="000000"/>
                <w:sz w:val="20"/>
              </w:rPr>
              <w:t>
 </w:t>
            </w:r>
          </w:p>
          <w:bookmarkEnd w:id="22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63576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4"/>
          <w:p>
            <w:pPr>
              <w:spacing w:after="20"/>
              <w:ind w:left="20"/>
              <w:jc w:val="both"/>
            </w:pPr>
            <w:r>
              <w:rPr>
                <w:rFonts w:ascii="Times New Roman"/>
                <w:b w:val="false"/>
                <w:i w:val="false"/>
                <w:color w:val="000000"/>
                <w:sz w:val="20"/>
              </w:rPr>
              <w:t>
 </w:t>
            </w:r>
          </w:p>
          <w:bookmarkEnd w:id="22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1319"/>
        <w:gridCol w:w="2047"/>
        <w:gridCol w:w="1319"/>
        <w:gridCol w:w="2419"/>
        <w:gridCol w:w="4244"/>
      </w:tblGrid>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5"/>
          <w:p>
            <w:pPr>
              <w:spacing w:after="20"/>
              <w:ind w:left="20"/>
              <w:jc w:val="both"/>
            </w:pPr>
            <w:r>
              <w:rPr>
                <w:rFonts w:ascii="Times New Roman"/>
                <w:b w:val="false"/>
                <w:i w:val="false"/>
                <w:color w:val="000000"/>
                <w:sz w:val="20"/>
              </w:rPr>
              <w:t>
 </w:t>
            </w:r>
          </w:p>
          <w:bookmarkEnd w:id="225"/>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
        <w:gridCol w:w="313"/>
        <w:gridCol w:w="313"/>
        <w:gridCol w:w="313"/>
        <w:gridCol w:w="5212"/>
        <w:gridCol w:w="51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6"/>
          <w:p>
            <w:pPr>
              <w:spacing w:after="20"/>
              <w:ind w:left="20"/>
              <w:jc w:val="both"/>
            </w:pPr>
            <w:r>
              <w:rPr>
                <w:rFonts w:ascii="Times New Roman"/>
                <w:b w:val="false"/>
                <w:i w:val="false"/>
                <w:color w:val="000000"/>
                <w:sz w:val="20"/>
              </w:rPr>
              <w:t>
Функционалдық топ</w:t>
            </w:r>
          </w:p>
          <w:bookmarkEnd w:id="226"/>
        </w:tc>
        <w:tc>
          <w:tcPr>
            <w:tcW w:w="5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7"/>
          <w:p>
            <w:pPr>
              <w:spacing w:after="20"/>
              <w:ind w:left="20"/>
              <w:jc w:val="both"/>
            </w:pPr>
            <w:r>
              <w:rPr>
                <w:rFonts w:ascii="Times New Roman"/>
                <w:b w:val="false"/>
                <w:i w:val="false"/>
                <w:color w:val="000000"/>
                <w:sz w:val="20"/>
              </w:rPr>
              <w:t>
 </w:t>
            </w:r>
          </w:p>
          <w:bookmarkEnd w:id="22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28"/>
          <w:p>
            <w:pPr>
              <w:spacing w:after="20"/>
              <w:ind w:left="20"/>
              <w:jc w:val="both"/>
            </w:pPr>
            <w:r>
              <w:rPr>
                <w:rFonts w:ascii="Times New Roman"/>
                <w:b w:val="false"/>
                <w:i w:val="false"/>
                <w:color w:val="000000"/>
                <w:sz w:val="20"/>
              </w:rPr>
              <w:t>
 </w:t>
            </w:r>
          </w:p>
          <w:bookmarkEnd w:id="228"/>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29"/>
          <w:p>
            <w:pPr>
              <w:spacing w:after="20"/>
              <w:ind w:left="20"/>
              <w:jc w:val="both"/>
            </w:pPr>
            <w:r>
              <w:rPr>
                <w:rFonts w:ascii="Times New Roman"/>
                <w:b w:val="false"/>
                <w:i w:val="false"/>
                <w:color w:val="000000"/>
                <w:sz w:val="20"/>
              </w:rPr>
              <w:t>
 </w:t>
            </w:r>
          </w:p>
          <w:bookmarkEnd w:id="229"/>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0"/>
          <w:p>
            <w:pPr>
              <w:spacing w:after="20"/>
              <w:ind w:left="20"/>
              <w:jc w:val="both"/>
            </w:pPr>
            <w:r>
              <w:rPr>
                <w:rFonts w:ascii="Times New Roman"/>
                <w:b w:val="false"/>
                <w:i w:val="false"/>
                <w:color w:val="000000"/>
                <w:sz w:val="20"/>
              </w:rPr>
              <w:t>
 </w:t>
            </w:r>
          </w:p>
          <w:bookmarkEnd w:id="230"/>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1"/>
          <w:p>
            <w:pPr>
              <w:spacing w:after="20"/>
              <w:ind w:left="20"/>
              <w:jc w:val="both"/>
            </w:pPr>
            <w:r>
              <w:rPr>
                <w:rFonts w:ascii="Times New Roman"/>
                <w:b w:val="false"/>
                <w:i w:val="false"/>
                <w:color w:val="000000"/>
                <w:sz w:val="20"/>
              </w:rPr>
              <w:t>
 </w:t>
            </w:r>
          </w:p>
          <w:bookmarkEnd w:id="231"/>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2"/>
          <w:p>
            <w:pPr>
              <w:spacing w:after="20"/>
              <w:ind w:left="20"/>
              <w:jc w:val="both"/>
            </w:pPr>
            <w:r>
              <w:rPr>
                <w:rFonts w:ascii="Times New Roman"/>
                <w:b w:val="false"/>
                <w:i w:val="false"/>
                <w:color w:val="000000"/>
                <w:sz w:val="20"/>
              </w:rPr>
              <w:t>
 </w:t>
            </w:r>
          </w:p>
          <w:bookmarkEnd w:id="232"/>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3"/>
          <w:p>
            <w:pPr>
              <w:spacing w:after="20"/>
              <w:ind w:left="20"/>
              <w:jc w:val="both"/>
            </w:pPr>
            <w:r>
              <w:rPr>
                <w:rFonts w:ascii="Times New Roman"/>
                <w:b w:val="false"/>
                <w:i w:val="false"/>
                <w:color w:val="000000"/>
                <w:sz w:val="20"/>
              </w:rPr>
              <w:t>
 </w:t>
            </w:r>
          </w:p>
          <w:bookmarkEnd w:id="233"/>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4"/>
          <w:p>
            <w:pPr>
              <w:spacing w:after="20"/>
              <w:ind w:left="20"/>
              <w:jc w:val="both"/>
            </w:pPr>
            <w:r>
              <w:rPr>
                <w:rFonts w:ascii="Times New Roman"/>
                <w:b w:val="false"/>
                <w:i w:val="false"/>
                <w:color w:val="000000"/>
                <w:sz w:val="20"/>
              </w:rPr>
              <w:t>
 </w:t>
            </w:r>
          </w:p>
          <w:bookmarkEnd w:id="234"/>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-85789</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35"/>
          <w:p>
            <w:pPr>
              <w:spacing w:after="20"/>
              <w:ind w:left="20"/>
              <w:jc w:val="both"/>
            </w:pPr>
            <w:r>
              <w:rPr>
                <w:rFonts w:ascii="Times New Roman"/>
                <w:b w:val="false"/>
                <w:i w:val="false"/>
                <w:color w:val="000000"/>
                <w:sz w:val="20"/>
              </w:rPr>
              <w:t>
 </w:t>
            </w:r>
          </w:p>
          <w:bookmarkEnd w:id="235"/>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85789</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2345"/>
        <w:gridCol w:w="1511"/>
        <w:gridCol w:w="2070"/>
        <w:gridCol w:w="48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63576</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63576</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63576</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63576</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5"/>
        <w:gridCol w:w="918"/>
        <w:gridCol w:w="1936"/>
        <w:gridCol w:w="1936"/>
        <w:gridCol w:w="3130"/>
        <w:gridCol w:w="29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21195</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21195</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21195</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21195</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524"/>
        <w:gridCol w:w="524"/>
        <w:gridCol w:w="3050"/>
        <w:gridCol w:w="76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2015 жылғы 21 желтоқсандағы</w:t>
            </w:r>
            <w:r>
              <w:br/>
            </w:r>
            <w:r>
              <w:rPr>
                <w:rFonts w:ascii="Times New Roman"/>
                <w:b w:val="false"/>
                <w:i w:val="false"/>
                <w:color w:val="000000"/>
                <w:sz w:val="20"/>
              </w:rPr>
              <w:t>№ 49/335 шешіміне</w:t>
            </w:r>
            <w:r>
              <w:br/>
            </w:r>
            <w:r>
              <w:rPr>
                <w:rFonts w:ascii="Times New Roman"/>
                <w:b w:val="false"/>
                <w:i w:val="false"/>
                <w:color w:val="000000"/>
                <w:sz w:val="20"/>
              </w:rPr>
              <w:t>2-қосымша</w:t>
            </w:r>
          </w:p>
        </w:tc>
      </w:tr>
    </w:tbl>
    <w:bookmarkStart w:name="z255" w:id="236"/>
    <w:p>
      <w:pPr>
        <w:spacing w:after="0"/>
        <w:ind w:left="0"/>
        <w:jc w:val="left"/>
      </w:pPr>
      <w:r>
        <w:rPr>
          <w:rFonts w:ascii="Times New Roman"/>
          <w:b/>
          <w:i w:val="false"/>
          <w:color w:val="000000"/>
        </w:rPr>
        <w:t xml:space="preserve"> 2017 жылға арналған аудандық бюджет</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37"/>
          <w:p>
            <w:pPr>
              <w:spacing w:after="20"/>
              <w:ind w:left="20"/>
              <w:jc w:val="both"/>
            </w:pPr>
            <w:r>
              <w:rPr>
                <w:rFonts w:ascii="Times New Roman"/>
                <w:b w:val="false"/>
                <w:i w:val="false"/>
                <w:color w:val="000000"/>
                <w:sz w:val="20"/>
              </w:rPr>
              <w:t>
Санаты</w:t>
            </w:r>
          </w:p>
          <w:bookmarkEnd w:id="237"/>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38"/>
          <w:p>
            <w:pPr>
              <w:spacing w:after="20"/>
              <w:ind w:left="20"/>
              <w:jc w:val="both"/>
            </w:pPr>
            <w:r>
              <w:rPr>
                <w:rFonts w:ascii="Times New Roman"/>
                <w:b w:val="false"/>
                <w:i w:val="false"/>
                <w:color w:val="000000"/>
                <w:sz w:val="20"/>
              </w:rPr>
              <w:t>
 </w:t>
            </w:r>
          </w:p>
          <w:bookmarkEnd w:id="23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39"/>
          <w:p>
            <w:pPr>
              <w:spacing w:after="20"/>
              <w:ind w:left="20"/>
              <w:jc w:val="both"/>
            </w:pPr>
            <w:r>
              <w:rPr>
                <w:rFonts w:ascii="Times New Roman"/>
                <w:b w:val="false"/>
                <w:i w:val="false"/>
                <w:color w:val="000000"/>
                <w:sz w:val="20"/>
              </w:rPr>
              <w:t>
 </w:t>
            </w:r>
          </w:p>
          <w:bookmarkEnd w:id="239"/>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40"/>
          <w:p>
            <w:pPr>
              <w:spacing w:after="20"/>
              <w:ind w:left="20"/>
              <w:jc w:val="both"/>
            </w:pPr>
            <w:r>
              <w:rPr>
                <w:rFonts w:ascii="Times New Roman"/>
                <w:b w:val="false"/>
                <w:i w:val="false"/>
                <w:color w:val="000000"/>
                <w:sz w:val="20"/>
              </w:rPr>
              <w:t>
 </w:t>
            </w:r>
          </w:p>
          <w:bookmarkEnd w:id="240"/>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1"/>
          <w:p>
            <w:pPr>
              <w:spacing w:after="20"/>
              <w:ind w:left="20"/>
              <w:jc w:val="both"/>
            </w:pPr>
            <w:r>
              <w:rPr>
                <w:rFonts w:ascii="Times New Roman"/>
                <w:b w:val="false"/>
                <w:i w:val="false"/>
                <w:color w:val="000000"/>
                <w:sz w:val="20"/>
              </w:rPr>
              <w:t>
 </w:t>
            </w:r>
          </w:p>
          <w:bookmarkEnd w:id="241"/>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3187573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42"/>
          <w:p>
            <w:pPr>
              <w:spacing w:after="20"/>
              <w:ind w:left="20"/>
              <w:jc w:val="both"/>
            </w:pPr>
            <w:r>
              <w:rPr>
                <w:rFonts w:ascii="Times New Roman"/>
                <w:b w:val="false"/>
                <w:i w:val="false"/>
                <w:color w:val="000000"/>
                <w:sz w:val="20"/>
              </w:rPr>
              <w:t>
1</w:t>
            </w:r>
          </w:p>
          <w:bookmarkEnd w:id="242"/>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1183953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43"/>
          <w:p>
            <w:pPr>
              <w:spacing w:after="20"/>
              <w:ind w:left="20"/>
              <w:jc w:val="both"/>
            </w:pPr>
            <w:r>
              <w:rPr>
                <w:rFonts w:ascii="Times New Roman"/>
                <w:b w:val="false"/>
                <w:i w:val="false"/>
                <w:color w:val="000000"/>
                <w:sz w:val="20"/>
              </w:rPr>
              <w:t>
 </w:t>
            </w:r>
          </w:p>
          <w:bookmarkEnd w:id="243"/>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209916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44"/>
          <w:p>
            <w:pPr>
              <w:spacing w:after="20"/>
              <w:ind w:left="20"/>
              <w:jc w:val="both"/>
            </w:pPr>
            <w:r>
              <w:rPr>
                <w:rFonts w:ascii="Times New Roman"/>
                <w:b w:val="false"/>
                <w:i w:val="false"/>
                <w:color w:val="000000"/>
                <w:sz w:val="20"/>
              </w:rPr>
              <w:t>
 </w:t>
            </w:r>
          </w:p>
          <w:bookmarkEnd w:id="244"/>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209916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45"/>
          <w:p>
            <w:pPr>
              <w:spacing w:after="20"/>
              <w:ind w:left="20"/>
              <w:jc w:val="both"/>
            </w:pPr>
            <w:r>
              <w:rPr>
                <w:rFonts w:ascii="Times New Roman"/>
                <w:b w:val="false"/>
                <w:i w:val="false"/>
                <w:color w:val="000000"/>
                <w:sz w:val="20"/>
              </w:rPr>
              <w:t>
 </w:t>
            </w:r>
          </w:p>
          <w:bookmarkEnd w:id="245"/>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303396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46"/>
          <w:p>
            <w:pPr>
              <w:spacing w:after="20"/>
              <w:ind w:left="20"/>
              <w:jc w:val="both"/>
            </w:pPr>
            <w:r>
              <w:rPr>
                <w:rFonts w:ascii="Times New Roman"/>
                <w:b w:val="false"/>
                <w:i w:val="false"/>
                <w:color w:val="000000"/>
                <w:sz w:val="20"/>
              </w:rPr>
              <w:t>
 </w:t>
            </w:r>
          </w:p>
          <w:bookmarkEnd w:id="246"/>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303396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47"/>
          <w:p>
            <w:pPr>
              <w:spacing w:after="20"/>
              <w:ind w:left="20"/>
              <w:jc w:val="both"/>
            </w:pPr>
            <w:r>
              <w:rPr>
                <w:rFonts w:ascii="Times New Roman"/>
                <w:b w:val="false"/>
                <w:i w:val="false"/>
                <w:color w:val="000000"/>
                <w:sz w:val="20"/>
              </w:rPr>
              <w:t>
 </w:t>
            </w:r>
          </w:p>
          <w:bookmarkEnd w:id="247"/>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635167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48"/>
          <w:p>
            <w:pPr>
              <w:spacing w:after="20"/>
              <w:ind w:left="20"/>
              <w:jc w:val="both"/>
            </w:pPr>
            <w:r>
              <w:rPr>
                <w:rFonts w:ascii="Times New Roman"/>
                <w:b w:val="false"/>
                <w:i w:val="false"/>
                <w:color w:val="000000"/>
                <w:sz w:val="20"/>
              </w:rPr>
              <w:t>
 </w:t>
            </w:r>
          </w:p>
          <w:bookmarkEnd w:id="248"/>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597965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49"/>
          <w:p>
            <w:pPr>
              <w:spacing w:after="20"/>
              <w:ind w:left="20"/>
              <w:jc w:val="both"/>
            </w:pPr>
            <w:r>
              <w:rPr>
                <w:rFonts w:ascii="Times New Roman"/>
                <w:b w:val="false"/>
                <w:i w:val="false"/>
                <w:color w:val="000000"/>
                <w:sz w:val="20"/>
              </w:rPr>
              <w:t>
 </w:t>
            </w:r>
          </w:p>
          <w:bookmarkEnd w:id="249"/>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50"/>
          <w:p>
            <w:pPr>
              <w:spacing w:after="20"/>
              <w:ind w:left="20"/>
              <w:jc w:val="both"/>
            </w:pPr>
            <w:r>
              <w:rPr>
                <w:rFonts w:ascii="Times New Roman"/>
                <w:b w:val="false"/>
                <w:i w:val="false"/>
                <w:color w:val="000000"/>
                <w:sz w:val="20"/>
              </w:rPr>
              <w:t>
 </w:t>
            </w:r>
          </w:p>
          <w:bookmarkEnd w:id="250"/>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51"/>
          <w:p>
            <w:pPr>
              <w:spacing w:after="20"/>
              <w:ind w:left="20"/>
              <w:jc w:val="both"/>
            </w:pPr>
            <w:r>
              <w:rPr>
                <w:rFonts w:ascii="Times New Roman"/>
                <w:b w:val="false"/>
                <w:i w:val="false"/>
                <w:color w:val="000000"/>
                <w:sz w:val="20"/>
              </w:rPr>
              <w:t>
 </w:t>
            </w:r>
          </w:p>
          <w:bookmarkEnd w:id="251"/>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52"/>
          <w:p>
            <w:pPr>
              <w:spacing w:after="20"/>
              <w:ind w:left="20"/>
              <w:jc w:val="both"/>
            </w:pPr>
            <w:r>
              <w:rPr>
                <w:rFonts w:ascii="Times New Roman"/>
                <w:b w:val="false"/>
                <w:i w:val="false"/>
                <w:color w:val="000000"/>
                <w:sz w:val="20"/>
              </w:rPr>
              <w:t>
 </w:t>
            </w:r>
          </w:p>
          <w:bookmarkEnd w:id="252"/>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53"/>
          <w:p>
            <w:pPr>
              <w:spacing w:after="20"/>
              <w:ind w:left="20"/>
              <w:jc w:val="both"/>
            </w:pPr>
            <w:r>
              <w:rPr>
                <w:rFonts w:ascii="Times New Roman"/>
                <w:b w:val="false"/>
                <w:i w:val="false"/>
                <w:color w:val="000000"/>
                <w:sz w:val="20"/>
              </w:rPr>
              <w:t>
 </w:t>
            </w:r>
          </w:p>
          <w:bookmarkEnd w:id="253"/>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54"/>
          <w:p>
            <w:pPr>
              <w:spacing w:after="20"/>
              <w:ind w:left="20"/>
              <w:jc w:val="both"/>
            </w:pPr>
            <w:r>
              <w:rPr>
                <w:rFonts w:ascii="Times New Roman"/>
                <w:b w:val="false"/>
                <w:i w:val="false"/>
                <w:color w:val="000000"/>
                <w:sz w:val="20"/>
              </w:rPr>
              <w:t>
 </w:t>
            </w:r>
          </w:p>
          <w:bookmarkEnd w:id="254"/>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55"/>
          <w:p>
            <w:pPr>
              <w:spacing w:after="20"/>
              <w:ind w:left="20"/>
              <w:jc w:val="both"/>
            </w:pPr>
            <w:r>
              <w:rPr>
                <w:rFonts w:ascii="Times New Roman"/>
                <w:b w:val="false"/>
                <w:i w:val="false"/>
                <w:color w:val="000000"/>
                <w:sz w:val="20"/>
              </w:rPr>
              <w:t>
 </w:t>
            </w:r>
          </w:p>
          <w:bookmarkEnd w:id="255"/>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56"/>
          <w:p>
            <w:pPr>
              <w:spacing w:after="20"/>
              <w:ind w:left="20"/>
              <w:jc w:val="both"/>
            </w:pPr>
            <w:r>
              <w:rPr>
                <w:rFonts w:ascii="Times New Roman"/>
                <w:b w:val="false"/>
                <w:i w:val="false"/>
                <w:color w:val="000000"/>
                <w:sz w:val="20"/>
              </w:rPr>
              <w:t>
 </w:t>
            </w:r>
          </w:p>
          <w:bookmarkEnd w:id="256"/>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57"/>
          <w:p>
            <w:pPr>
              <w:spacing w:after="20"/>
              <w:ind w:left="20"/>
              <w:jc w:val="both"/>
            </w:pPr>
            <w:r>
              <w:rPr>
                <w:rFonts w:ascii="Times New Roman"/>
                <w:b w:val="false"/>
                <w:i w:val="false"/>
                <w:color w:val="000000"/>
                <w:sz w:val="20"/>
              </w:rPr>
              <w:t>
 </w:t>
            </w:r>
          </w:p>
          <w:bookmarkEnd w:id="257"/>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58"/>
          <w:p>
            <w:pPr>
              <w:spacing w:after="20"/>
              <w:ind w:left="20"/>
              <w:jc w:val="both"/>
            </w:pPr>
            <w:r>
              <w:rPr>
                <w:rFonts w:ascii="Times New Roman"/>
                <w:b w:val="false"/>
                <w:i w:val="false"/>
                <w:color w:val="000000"/>
                <w:sz w:val="20"/>
              </w:rPr>
              <w:t>
 </w:t>
            </w:r>
          </w:p>
          <w:bookmarkEnd w:id="258"/>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59"/>
          <w:p>
            <w:pPr>
              <w:spacing w:after="20"/>
              <w:ind w:left="20"/>
              <w:jc w:val="both"/>
            </w:pPr>
            <w:r>
              <w:rPr>
                <w:rFonts w:ascii="Times New Roman"/>
                <w:b w:val="false"/>
                <w:i w:val="false"/>
                <w:color w:val="000000"/>
                <w:sz w:val="20"/>
              </w:rPr>
              <w:t>
2</w:t>
            </w:r>
          </w:p>
          <w:bookmarkEnd w:id="259"/>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60"/>
          <w:p>
            <w:pPr>
              <w:spacing w:after="20"/>
              <w:ind w:left="20"/>
              <w:jc w:val="both"/>
            </w:pPr>
            <w:r>
              <w:rPr>
                <w:rFonts w:ascii="Times New Roman"/>
                <w:b w:val="false"/>
                <w:i w:val="false"/>
                <w:color w:val="000000"/>
                <w:sz w:val="20"/>
              </w:rPr>
              <w:t>
 </w:t>
            </w:r>
          </w:p>
          <w:bookmarkEnd w:id="260"/>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61"/>
          <w:p>
            <w:pPr>
              <w:spacing w:after="20"/>
              <w:ind w:left="20"/>
              <w:jc w:val="both"/>
            </w:pPr>
            <w:r>
              <w:rPr>
                <w:rFonts w:ascii="Times New Roman"/>
                <w:b w:val="false"/>
                <w:i w:val="false"/>
                <w:color w:val="000000"/>
                <w:sz w:val="20"/>
              </w:rPr>
              <w:t>
 </w:t>
            </w:r>
          </w:p>
          <w:bookmarkEnd w:id="261"/>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62"/>
          <w:p>
            <w:pPr>
              <w:spacing w:after="20"/>
              <w:ind w:left="20"/>
              <w:jc w:val="both"/>
            </w:pPr>
            <w:r>
              <w:rPr>
                <w:rFonts w:ascii="Times New Roman"/>
                <w:b w:val="false"/>
                <w:i w:val="false"/>
                <w:color w:val="000000"/>
                <w:sz w:val="20"/>
              </w:rPr>
              <w:t>
 </w:t>
            </w:r>
          </w:p>
          <w:bookmarkEnd w:id="262"/>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63"/>
          <w:p>
            <w:pPr>
              <w:spacing w:after="20"/>
              <w:ind w:left="20"/>
              <w:jc w:val="both"/>
            </w:pPr>
            <w:r>
              <w:rPr>
                <w:rFonts w:ascii="Times New Roman"/>
                <w:b w:val="false"/>
                <w:i w:val="false"/>
                <w:color w:val="000000"/>
                <w:sz w:val="20"/>
              </w:rPr>
              <w:t>
 </w:t>
            </w:r>
          </w:p>
          <w:bookmarkEnd w:id="263"/>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64"/>
          <w:p>
            <w:pPr>
              <w:spacing w:after="20"/>
              <w:ind w:left="20"/>
              <w:jc w:val="both"/>
            </w:pPr>
            <w:r>
              <w:rPr>
                <w:rFonts w:ascii="Times New Roman"/>
                <w:b w:val="false"/>
                <w:i w:val="false"/>
                <w:color w:val="000000"/>
                <w:sz w:val="20"/>
              </w:rPr>
              <w:t>
 </w:t>
            </w:r>
          </w:p>
          <w:bookmarkEnd w:id="264"/>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65"/>
          <w:p>
            <w:pPr>
              <w:spacing w:after="20"/>
              <w:ind w:left="20"/>
              <w:jc w:val="both"/>
            </w:pPr>
            <w:r>
              <w:rPr>
                <w:rFonts w:ascii="Times New Roman"/>
                <w:b w:val="false"/>
                <w:i w:val="false"/>
                <w:color w:val="000000"/>
                <w:sz w:val="20"/>
              </w:rPr>
              <w:t>
3</w:t>
            </w:r>
          </w:p>
          <w:bookmarkEnd w:id="265"/>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66"/>
          <w:p>
            <w:pPr>
              <w:spacing w:after="20"/>
              <w:ind w:left="20"/>
              <w:jc w:val="both"/>
            </w:pPr>
            <w:r>
              <w:rPr>
                <w:rFonts w:ascii="Times New Roman"/>
                <w:b w:val="false"/>
                <w:i w:val="false"/>
                <w:color w:val="000000"/>
                <w:sz w:val="20"/>
              </w:rPr>
              <w:t>
 </w:t>
            </w:r>
          </w:p>
          <w:bookmarkEnd w:id="266"/>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67"/>
          <w:p>
            <w:pPr>
              <w:spacing w:after="20"/>
              <w:ind w:left="20"/>
              <w:jc w:val="both"/>
            </w:pPr>
            <w:r>
              <w:rPr>
                <w:rFonts w:ascii="Times New Roman"/>
                <w:b w:val="false"/>
                <w:i w:val="false"/>
                <w:color w:val="000000"/>
                <w:sz w:val="20"/>
              </w:rPr>
              <w:t>
 </w:t>
            </w:r>
          </w:p>
          <w:bookmarkEnd w:id="267"/>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68"/>
          <w:p>
            <w:pPr>
              <w:spacing w:after="20"/>
              <w:ind w:left="20"/>
              <w:jc w:val="both"/>
            </w:pPr>
            <w:r>
              <w:rPr>
                <w:rFonts w:ascii="Times New Roman"/>
                <w:b w:val="false"/>
                <w:i w:val="false"/>
                <w:color w:val="000000"/>
                <w:sz w:val="20"/>
              </w:rPr>
              <w:t>
4</w:t>
            </w:r>
          </w:p>
          <w:bookmarkEnd w:id="268"/>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1991877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69"/>
          <w:p>
            <w:pPr>
              <w:spacing w:after="20"/>
              <w:ind w:left="20"/>
              <w:jc w:val="both"/>
            </w:pPr>
            <w:r>
              <w:rPr>
                <w:rFonts w:ascii="Times New Roman"/>
                <w:b w:val="false"/>
                <w:i w:val="false"/>
                <w:color w:val="000000"/>
                <w:sz w:val="20"/>
              </w:rPr>
              <w:t>
 </w:t>
            </w:r>
          </w:p>
          <w:bookmarkEnd w:id="269"/>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1991877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70"/>
          <w:p>
            <w:pPr>
              <w:spacing w:after="20"/>
              <w:ind w:left="20"/>
              <w:jc w:val="both"/>
            </w:pPr>
            <w:r>
              <w:rPr>
                <w:rFonts w:ascii="Times New Roman"/>
                <w:b w:val="false"/>
                <w:i w:val="false"/>
                <w:color w:val="000000"/>
                <w:sz w:val="20"/>
              </w:rPr>
              <w:t>
 </w:t>
            </w:r>
          </w:p>
          <w:bookmarkEnd w:id="270"/>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1991877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630"/>
        <w:gridCol w:w="1329"/>
        <w:gridCol w:w="1329"/>
        <w:gridCol w:w="5306"/>
        <w:gridCol w:w="27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71"/>
          <w:p>
            <w:pPr>
              <w:spacing w:after="20"/>
              <w:ind w:left="20"/>
              <w:jc w:val="both"/>
            </w:pPr>
            <w:r>
              <w:rPr>
                <w:rFonts w:ascii="Times New Roman"/>
                <w:b w:val="false"/>
                <w:i w:val="false"/>
                <w:color w:val="000000"/>
                <w:sz w:val="20"/>
              </w:rPr>
              <w:t>
Функционалдық топ</w:t>
            </w:r>
          </w:p>
          <w:bookmarkEnd w:id="271"/>
        </w:tc>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72"/>
          <w:p>
            <w:pPr>
              <w:spacing w:after="20"/>
              <w:ind w:left="20"/>
              <w:jc w:val="both"/>
            </w:pPr>
            <w:r>
              <w:rPr>
                <w:rFonts w:ascii="Times New Roman"/>
                <w:b w:val="false"/>
                <w:i w:val="false"/>
                <w:color w:val="000000"/>
                <w:sz w:val="20"/>
              </w:rPr>
              <w:t>
 </w:t>
            </w:r>
          </w:p>
          <w:bookmarkEnd w:id="27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73"/>
          <w:p>
            <w:pPr>
              <w:spacing w:after="20"/>
              <w:ind w:left="20"/>
              <w:jc w:val="both"/>
            </w:pPr>
            <w:r>
              <w:rPr>
                <w:rFonts w:ascii="Times New Roman"/>
                <w:b w:val="false"/>
                <w:i w:val="false"/>
                <w:color w:val="000000"/>
                <w:sz w:val="20"/>
              </w:rPr>
              <w:t>
 </w:t>
            </w:r>
          </w:p>
          <w:bookmarkEnd w:id="27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74"/>
          <w:p>
            <w:pPr>
              <w:spacing w:after="20"/>
              <w:ind w:left="20"/>
              <w:jc w:val="both"/>
            </w:pPr>
            <w:r>
              <w:rPr>
                <w:rFonts w:ascii="Times New Roman"/>
                <w:b w:val="false"/>
                <w:i w:val="false"/>
                <w:color w:val="000000"/>
                <w:sz w:val="20"/>
              </w:rPr>
              <w:t>
 </w:t>
            </w:r>
          </w:p>
          <w:bookmarkEnd w:id="27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75"/>
          <w:p>
            <w:pPr>
              <w:spacing w:after="20"/>
              <w:ind w:left="20"/>
              <w:jc w:val="both"/>
            </w:pPr>
            <w:r>
              <w:rPr>
                <w:rFonts w:ascii="Times New Roman"/>
                <w:b w:val="false"/>
                <w:i w:val="false"/>
                <w:color w:val="000000"/>
                <w:sz w:val="20"/>
              </w:rPr>
              <w:t>
 </w:t>
            </w:r>
          </w:p>
          <w:bookmarkEnd w:id="27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76"/>
          <w:p>
            <w:pPr>
              <w:spacing w:after="20"/>
              <w:ind w:left="20"/>
              <w:jc w:val="both"/>
            </w:pPr>
            <w:r>
              <w:rPr>
                <w:rFonts w:ascii="Times New Roman"/>
                <w:b w:val="false"/>
                <w:i w:val="false"/>
                <w:color w:val="000000"/>
                <w:sz w:val="20"/>
              </w:rPr>
              <w:t>
 </w:t>
            </w:r>
          </w:p>
          <w:bookmarkEnd w:id="27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3187573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77"/>
          <w:p>
            <w:pPr>
              <w:spacing w:after="20"/>
              <w:ind w:left="20"/>
              <w:jc w:val="both"/>
            </w:pPr>
            <w:r>
              <w:rPr>
                <w:rFonts w:ascii="Times New Roman"/>
                <w:b w:val="false"/>
                <w:i w:val="false"/>
                <w:color w:val="000000"/>
                <w:sz w:val="20"/>
              </w:rPr>
              <w:t>
01</w:t>
            </w:r>
          </w:p>
          <w:bookmarkEnd w:id="27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254235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78"/>
          <w:p>
            <w:pPr>
              <w:spacing w:after="20"/>
              <w:ind w:left="20"/>
              <w:jc w:val="both"/>
            </w:pPr>
            <w:r>
              <w:rPr>
                <w:rFonts w:ascii="Times New Roman"/>
                <w:b w:val="false"/>
                <w:i w:val="false"/>
                <w:color w:val="000000"/>
                <w:sz w:val="20"/>
              </w:rPr>
              <w:t>
 </w:t>
            </w:r>
          </w:p>
          <w:bookmarkEnd w:id="27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206773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79"/>
          <w:p>
            <w:pPr>
              <w:spacing w:after="20"/>
              <w:ind w:left="20"/>
              <w:jc w:val="both"/>
            </w:pPr>
            <w:r>
              <w:rPr>
                <w:rFonts w:ascii="Times New Roman"/>
                <w:b w:val="false"/>
                <w:i w:val="false"/>
                <w:color w:val="000000"/>
                <w:sz w:val="20"/>
              </w:rPr>
              <w:t>
 </w:t>
            </w:r>
          </w:p>
          <w:bookmarkEnd w:id="27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80"/>
          <w:p>
            <w:pPr>
              <w:spacing w:after="20"/>
              <w:ind w:left="20"/>
              <w:jc w:val="both"/>
            </w:pPr>
            <w:r>
              <w:rPr>
                <w:rFonts w:ascii="Times New Roman"/>
                <w:b w:val="false"/>
                <w:i w:val="false"/>
                <w:color w:val="000000"/>
                <w:sz w:val="20"/>
              </w:rPr>
              <w:t>
 </w:t>
            </w:r>
          </w:p>
          <w:bookmarkEnd w:id="28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81"/>
          <w:p>
            <w:pPr>
              <w:spacing w:after="20"/>
              <w:ind w:left="20"/>
              <w:jc w:val="both"/>
            </w:pPr>
            <w:r>
              <w:rPr>
                <w:rFonts w:ascii="Times New Roman"/>
                <w:b w:val="false"/>
                <w:i w:val="false"/>
                <w:color w:val="000000"/>
                <w:sz w:val="20"/>
              </w:rPr>
              <w:t>
 </w:t>
            </w:r>
          </w:p>
          <w:bookmarkEnd w:id="28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82"/>
          <w:p>
            <w:pPr>
              <w:spacing w:after="20"/>
              <w:ind w:left="20"/>
              <w:jc w:val="both"/>
            </w:pPr>
            <w:r>
              <w:rPr>
                <w:rFonts w:ascii="Times New Roman"/>
                <w:b w:val="false"/>
                <w:i w:val="false"/>
                <w:color w:val="000000"/>
                <w:sz w:val="20"/>
              </w:rPr>
              <w:t>
 </w:t>
            </w:r>
          </w:p>
          <w:bookmarkEnd w:id="28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83"/>
          <w:p>
            <w:pPr>
              <w:spacing w:after="20"/>
              <w:ind w:left="20"/>
              <w:jc w:val="both"/>
            </w:pPr>
            <w:r>
              <w:rPr>
                <w:rFonts w:ascii="Times New Roman"/>
                <w:b w:val="false"/>
                <w:i w:val="false"/>
                <w:color w:val="000000"/>
                <w:sz w:val="20"/>
              </w:rPr>
              <w:t>
 </w:t>
            </w:r>
          </w:p>
          <w:bookmarkEnd w:id="28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129593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84"/>
          <w:p>
            <w:pPr>
              <w:spacing w:after="20"/>
              <w:ind w:left="20"/>
              <w:jc w:val="both"/>
            </w:pPr>
            <w:r>
              <w:rPr>
                <w:rFonts w:ascii="Times New Roman"/>
                <w:b w:val="false"/>
                <w:i w:val="false"/>
                <w:color w:val="000000"/>
                <w:sz w:val="20"/>
              </w:rPr>
              <w:t>
 </w:t>
            </w:r>
          </w:p>
          <w:bookmarkEnd w:id="28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129593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85"/>
          <w:p>
            <w:pPr>
              <w:spacing w:after="20"/>
              <w:ind w:left="20"/>
              <w:jc w:val="both"/>
            </w:pPr>
            <w:r>
              <w:rPr>
                <w:rFonts w:ascii="Times New Roman"/>
                <w:b w:val="false"/>
                <w:i w:val="false"/>
                <w:color w:val="000000"/>
                <w:sz w:val="20"/>
              </w:rPr>
              <w:t>
 </w:t>
            </w:r>
          </w:p>
          <w:bookmarkEnd w:id="28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86"/>
          <w:p>
            <w:pPr>
              <w:spacing w:after="20"/>
              <w:ind w:left="20"/>
              <w:jc w:val="both"/>
            </w:pPr>
            <w:r>
              <w:rPr>
                <w:rFonts w:ascii="Times New Roman"/>
                <w:b w:val="false"/>
                <w:i w:val="false"/>
                <w:color w:val="000000"/>
                <w:sz w:val="20"/>
              </w:rPr>
              <w:t>
 </w:t>
            </w:r>
          </w:p>
          <w:bookmarkEnd w:id="28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87"/>
          <w:p>
            <w:pPr>
              <w:spacing w:after="20"/>
              <w:ind w:left="20"/>
              <w:jc w:val="both"/>
            </w:pPr>
            <w:r>
              <w:rPr>
                <w:rFonts w:ascii="Times New Roman"/>
                <w:b w:val="false"/>
                <w:i w:val="false"/>
                <w:color w:val="000000"/>
                <w:sz w:val="20"/>
              </w:rPr>
              <w:t>
 </w:t>
            </w:r>
          </w:p>
          <w:bookmarkEnd w:id="28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88"/>
          <w:p>
            <w:pPr>
              <w:spacing w:after="20"/>
              <w:ind w:left="20"/>
              <w:jc w:val="both"/>
            </w:pPr>
            <w:r>
              <w:rPr>
                <w:rFonts w:ascii="Times New Roman"/>
                <w:b w:val="false"/>
                <w:i w:val="false"/>
                <w:color w:val="000000"/>
                <w:sz w:val="20"/>
              </w:rPr>
              <w:t>
 </w:t>
            </w:r>
          </w:p>
          <w:bookmarkEnd w:id="28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89"/>
          <w:p>
            <w:pPr>
              <w:spacing w:after="20"/>
              <w:ind w:left="20"/>
              <w:jc w:val="both"/>
            </w:pPr>
            <w:r>
              <w:rPr>
                <w:rFonts w:ascii="Times New Roman"/>
                <w:b w:val="false"/>
                <w:i w:val="false"/>
                <w:color w:val="000000"/>
                <w:sz w:val="20"/>
              </w:rPr>
              <w:t>
 </w:t>
            </w:r>
          </w:p>
          <w:bookmarkEnd w:id="28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90"/>
          <w:p>
            <w:pPr>
              <w:spacing w:after="20"/>
              <w:ind w:left="20"/>
              <w:jc w:val="both"/>
            </w:pPr>
            <w:r>
              <w:rPr>
                <w:rFonts w:ascii="Times New Roman"/>
                <w:b w:val="false"/>
                <w:i w:val="false"/>
                <w:color w:val="000000"/>
                <w:sz w:val="20"/>
              </w:rPr>
              <w:t>
 </w:t>
            </w:r>
          </w:p>
          <w:bookmarkEnd w:id="29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91"/>
          <w:p>
            <w:pPr>
              <w:spacing w:after="20"/>
              <w:ind w:left="20"/>
              <w:jc w:val="both"/>
            </w:pPr>
            <w:r>
              <w:rPr>
                <w:rFonts w:ascii="Times New Roman"/>
                <w:b w:val="false"/>
                <w:i w:val="false"/>
                <w:color w:val="000000"/>
                <w:sz w:val="20"/>
              </w:rPr>
              <w:t>
 </w:t>
            </w:r>
          </w:p>
          <w:bookmarkEnd w:id="29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92"/>
          <w:p>
            <w:pPr>
              <w:spacing w:after="20"/>
              <w:ind w:left="20"/>
              <w:jc w:val="both"/>
            </w:pPr>
            <w:r>
              <w:rPr>
                <w:rFonts w:ascii="Times New Roman"/>
                <w:b w:val="false"/>
                <w:i w:val="false"/>
                <w:color w:val="000000"/>
                <w:sz w:val="20"/>
              </w:rPr>
              <w:t>
 </w:t>
            </w:r>
          </w:p>
          <w:bookmarkEnd w:id="29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93"/>
          <w:p>
            <w:pPr>
              <w:spacing w:after="20"/>
              <w:ind w:left="20"/>
              <w:jc w:val="both"/>
            </w:pPr>
            <w:r>
              <w:rPr>
                <w:rFonts w:ascii="Times New Roman"/>
                <w:b w:val="false"/>
                <w:i w:val="false"/>
                <w:color w:val="000000"/>
                <w:sz w:val="20"/>
              </w:rPr>
              <w:t>
 </w:t>
            </w:r>
          </w:p>
          <w:bookmarkEnd w:id="29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94"/>
          <w:p>
            <w:pPr>
              <w:spacing w:after="20"/>
              <w:ind w:left="20"/>
              <w:jc w:val="both"/>
            </w:pPr>
            <w:r>
              <w:rPr>
                <w:rFonts w:ascii="Times New Roman"/>
                <w:b w:val="false"/>
                <w:i w:val="false"/>
                <w:color w:val="000000"/>
                <w:sz w:val="20"/>
              </w:rPr>
              <w:t>
 </w:t>
            </w:r>
          </w:p>
          <w:bookmarkEnd w:id="29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95"/>
          <w:p>
            <w:pPr>
              <w:spacing w:after="20"/>
              <w:ind w:left="20"/>
              <w:jc w:val="both"/>
            </w:pPr>
            <w:r>
              <w:rPr>
                <w:rFonts w:ascii="Times New Roman"/>
                <w:b w:val="false"/>
                <w:i w:val="false"/>
                <w:color w:val="000000"/>
                <w:sz w:val="20"/>
              </w:rPr>
              <w:t>
 </w:t>
            </w:r>
          </w:p>
          <w:bookmarkEnd w:id="29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96"/>
          <w:p>
            <w:pPr>
              <w:spacing w:after="20"/>
              <w:ind w:left="20"/>
              <w:jc w:val="both"/>
            </w:pPr>
            <w:r>
              <w:rPr>
                <w:rFonts w:ascii="Times New Roman"/>
                <w:b w:val="false"/>
                <w:i w:val="false"/>
                <w:color w:val="000000"/>
                <w:sz w:val="20"/>
              </w:rPr>
              <w:t>
02</w:t>
            </w:r>
          </w:p>
          <w:bookmarkEnd w:id="29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97"/>
          <w:p>
            <w:pPr>
              <w:spacing w:after="20"/>
              <w:ind w:left="20"/>
              <w:jc w:val="both"/>
            </w:pPr>
            <w:r>
              <w:rPr>
                <w:rFonts w:ascii="Times New Roman"/>
                <w:b w:val="false"/>
                <w:i w:val="false"/>
                <w:color w:val="000000"/>
                <w:sz w:val="20"/>
              </w:rPr>
              <w:t>
 </w:t>
            </w:r>
          </w:p>
          <w:bookmarkEnd w:id="29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98"/>
          <w:p>
            <w:pPr>
              <w:spacing w:after="20"/>
              <w:ind w:left="20"/>
              <w:jc w:val="both"/>
            </w:pPr>
            <w:r>
              <w:rPr>
                <w:rFonts w:ascii="Times New Roman"/>
                <w:b w:val="false"/>
                <w:i w:val="false"/>
                <w:color w:val="000000"/>
                <w:sz w:val="20"/>
              </w:rPr>
              <w:t>
 </w:t>
            </w:r>
          </w:p>
          <w:bookmarkEnd w:id="29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99"/>
          <w:p>
            <w:pPr>
              <w:spacing w:after="20"/>
              <w:ind w:left="20"/>
              <w:jc w:val="both"/>
            </w:pPr>
            <w:r>
              <w:rPr>
                <w:rFonts w:ascii="Times New Roman"/>
                <w:b w:val="false"/>
                <w:i w:val="false"/>
                <w:color w:val="000000"/>
                <w:sz w:val="20"/>
              </w:rPr>
              <w:t>
 </w:t>
            </w:r>
          </w:p>
          <w:bookmarkEnd w:id="29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00"/>
          <w:p>
            <w:pPr>
              <w:spacing w:after="20"/>
              <w:ind w:left="20"/>
              <w:jc w:val="both"/>
            </w:pPr>
            <w:r>
              <w:rPr>
                <w:rFonts w:ascii="Times New Roman"/>
                <w:b w:val="false"/>
                <w:i w:val="false"/>
                <w:color w:val="000000"/>
                <w:sz w:val="20"/>
              </w:rPr>
              <w:t>
03</w:t>
            </w:r>
          </w:p>
          <w:bookmarkEnd w:id="30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01"/>
          <w:p>
            <w:pPr>
              <w:spacing w:after="20"/>
              <w:ind w:left="20"/>
              <w:jc w:val="both"/>
            </w:pPr>
            <w:r>
              <w:rPr>
                <w:rFonts w:ascii="Times New Roman"/>
                <w:b w:val="false"/>
                <w:i w:val="false"/>
                <w:color w:val="000000"/>
                <w:sz w:val="20"/>
              </w:rPr>
              <w:t>
 </w:t>
            </w:r>
          </w:p>
          <w:bookmarkEnd w:id="30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02"/>
          <w:p>
            <w:pPr>
              <w:spacing w:after="20"/>
              <w:ind w:left="20"/>
              <w:jc w:val="both"/>
            </w:pPr>
            <w:r>
              <w:rPr>
                <w:rFonts w:ascii="Times New Roman"/>
                <w:b w:val="false"/>
                <w:i w:val="false"/>
                <w:color w:val="000000"/>
                <w:sz w:val="20"/>
              </w:rPr>
              <w:t>
 </w:t>
            </w:r>
          </w:p>
          <w:bookmarkEnd w:id="30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03"/>
          <w:p>
            <w:pPr>
              <w:spacing w:after="20"/>
              <w:ind w:left="20"/>
              <w:jc w:val="both"/>
            </w:pPr>
            <w:r>
              <w:rPr>
                <w:rFonts w:ascii="Times New Roman"/>
                <w:b w:val="false"/>
                <w:i w:val="false"/>
                <w:color w:val="000000"/>
                <w:sz w:val="20"/>
              </w:rPr>
              <w:t>
 </w:t>
            </w:r>
          </w:p>
          <w:bookmarkEnd w:id="30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04"/>
          <w:p>
            <w:pPr>
              <w:spacing w:after="20"/>
              <w:ind w:left="20"/>
              <w:jc w:val="both"/>
            </w:pPr>
            <w:r>
              <w:rPr>
                <w:rFonts w:ascii="Times New Roman"/>
                <w:b w:val="false"/>
                <w:i w:val="false"/>
                <w:color w:val="000000"/>
                <w:sz w:val="20"/>
              </w:rPr>
              <w:t>
04</w:t>
            </w:r>
          </w:p>
          <w:bookmarkEnd w:id="30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1970524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05"/>
          <w:p>
            <w:pPr>
              <w:spacing w:after="20"/>
              <w:ind w:left="20"/>
              <w:jc w:val="both"/>
            </w:pPr>
            <w:r>
              <w:rPr>
                <w:rFonts w:ascii="Times New Roman"/>
                <w:b w:val="false"/>
                <w:i w:val="false"/>
                <w:color w:val="000000"/>
                <w:sz w:val="20"/>
              </w:rPr>
              <w:t>
 </w:t>
            </w:r>
          </w:p>
          <w:bookmarkEnd w:id="30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103027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06"/>
          <w:p>
            <w:pPr>
              <w:spacing w:after="20"/>
              <w:ind w:left="20"/>
              <w:jc w:val="both"/>
            </w:pPr>
            <w:r>
              <w:rPr>
                <w:rFonts w:ascii="Times New Roman"/>
                <w:b w:val="false"/>
                <w:i w:val="false"/>
                <w:color w:val="000000"/>
                <w:sz w:val="20"/>
              </w:rPr>
              <w:t>
 </w:t>
            </w:r>
          </w:p>
          <w:bookmarkEnd w:id="30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103027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07"/>
          <w:p>
            <w:pPr>
              <w:spacing w:after="20"/>
              <w:ind w:left="20"/>
              <w:jc w:val="both"/>
            </w:pPr>
            <w:r>
              <w:rPr>
                <w:rFonts w:ascii="Times New Roman"/>
                <w:b w:val="false"/>
                <w:i w:val="false"/>
                <w:color w:val="000000"/>
                <w:sz w:val="20"/>
              </w:rPr>
              <w:t>
 </w:t>
            </w:r>
          </w:p>
          <w:bookmarkEnd w:id="30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103027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08"/>
          <w:p>
            <w:pPr>
              <w:spacing w:after="20"/>
              <w:ind w:left="20"/>
              <w:jc w:val="both"/>
            </w:pPr>
            <w:r>
              <w:rPr>
                <w:rFonts w:ascii="Times New Roman"/>
                <w:b w:val="false"/>
                <w:i w:val="false"/>
                <w:color w:val="000000"/>
                <w:sz w:val="20"/>
              </w:rPr>
              <w:t>
 </w:t>
            </w:r>
          </w:p>
          <w:bookmarkEnd w:id="30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1788019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09"/>
          <w:p>
            <w:pPr>
              <w:spacing w:after="20"/>
              <w:ind w:left="20"/>
              <w:jc w:val="both"/>
            </w:pPr>
            <w:r>
              <w:rPr>
                <w:rFonts w:ascii="Times New Roman"/>
                <w:b w:val="false"/>
                <w:i w:val="false"/>
                <w:color w:val="000000"/>
                <w:sz w:val="20"/>
              </w:rPr>
              <w:t>
 </w:t>
            </w:r>
          </w:p>
          <w:bookmarkEnd w:id="30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10"/>
          <w:p>
            <w:pPr>
              <w:spacing w:after="20"/>
              <w:ind w:left="20"/>
              <w:jc w:val="both"/>
            </w:pPr>
            <w:r>
              <w:rPr>
                <w:rFonts w:ascii="Times New Roman"/>
                <w:b w:val="false"/>
                <w:i w:val="false"/>
                <w:color w:val="000000"/>
                <w:sz w:val="20"/>
              </w:rPr>
              <w:t>
 </w:t>
            </w:r>
          </w:p>
          <w:bookmarkEnd w:id="31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11"/>
          <w:p>
            <w:pPr>
              <w:spacing w:after="20"/>
              <w:ind w:left="20"/>
              <w:jc w:val="both"/>
            </w:pPr>
            <w:r>
              <w:rPr>
                <w:rFonts w:ascii="Times New Roman"/>
                <w:b w:val="false"/>
                <w:i w:val="false"/>
                <w:color w:val="000000"/>
                <w:sz w:val="20"/>
              </w:rPr>
              <w:t>
 </w:t>
            </w:r>
          </w:p>
          <w:bookmarkEnd w:id="31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1783779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12"/>
          <w:p>
            <w:pPr>
              <w:spacing w:after="20"/>
              <w:ind w:left="20"/>
              <w:jc w:val="both"/>
            </w:pPr>
            <w:r>
              <w:rPr>
                <w:rFonts w:ascii="Times New Roman"/>
                <w:b w:val="false"/>
                <w:i w:val="false"/>
                <w:color w:val="000000"/>
                <w:sz w:val="20"/>
              </w:rPr>
              <w:t>
 </w:t>
            </w:r>
          </w:p>
          <w:bookmarkEnd w:id="31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1762536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13"/>
          <w:p>
            <w:pPr>
              <w:spacing w:after="20"/>
              <w:ind w:left="20"/>
              <w:jc w:val="both"/>
            </w:pPr>
            <w:r>
              <w:rPr>
                <w:rFonts w:ascii="Times New Roman"/>
                <w:b w:val="false"/>
                <w:i w:val="false"/>
                <w:color w:val="000000"/>
                <w:sz w:val="20"/>
              </w:rPr>
              <w:t>
 </w:t>
            </w:r>
          </w:p>
          <w:bookmarkEnd w:id="31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14"/>
          <w:p>
            <w:pPr>
              <w:spacing w:after="20"/>
              <w:ind w:left="20"/>
              <w:jc w:val="both"/>
            </w:pPr>
            <w:r>
              <w:rPr>
                <w:rFonts w:ascii="Times New Roman"/>
                <w:b w:val="false"/>
                <w:i w:val="false"/>
                <w:color w:val="000000"/>
                <w:sz w:val="20"/>
              </w:rPr>
              <w:t>
 </w:t>
            </w:r>
          </w:p>
          <w:bookmarkEnd w:id="31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79478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15"/>
          <w:p>
            <w:pPr>
              <w:spacing w:after="20"/>
              <w:ind w:left="20"/>
              <w:jc w:val="both"/>
            </w:pPr>
            <w:r>
              <w:rPr>
                <w:rFonts w:ascii="Times New Roman"/>
                <w:b w:val="false"/>
                <w:i w:val="false"/>
                <w:color w:val="000000"/>
                <w:sz w:val="20"/>
              </w:rPr>
              <w:t>
 </w:t>
            </w:r>
          </w:p>
          <w:bookmarkEnd w:id="31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79478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16"/>
          <w:p>
            <w:pPr>
              <w:spacing w:after="20"/>
              <w:ind w:left="20"/>
              <w:jc w:val="both"/>
            </w:pPr>
            <w:r>
              <w:rPr>
                <w:rFonts w:ascii="Times New Roman"/>
                <w:b w:val="false"/>
                <w:i w:val="false"/>
                <w:color w:val="000000"/>
                <w:sz w:val="20"/>
              </w:rPr>
              <w:t>
 </w:t>
            </w:r>
          </w:p>
          <w:bookmarkEnd w:id="31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17"/>
          <w:p>
            <w:pPr>
              <w:spacing w:after="20"/>
              <w:ind w:left="20"/>
              <w:jc w:val="both"/>
            </w:pPr>
            <w:r>
              <w:rPr>
                <w:rFonts w:ascii="Times New Roman"/>
                <w:b w:val="false"/>
                <w:i w:val="false"/>
                <w:color w:val="000000"/>
                <w:sz w:val="20"/>
              </w:rPr>
              <w:t>
 </w:t>
            </w:r>
          </w:p>
          <w:bookmarkEnd w:id="31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18"/>
          <w:p>
            <w:pPr>
              <w:spacing w:after="20"/>
              <w:ind w:left="20"/>
              <w:jc w:val="both"/>
            </w:pPr>
            <w:r>
              <w:rPr>
                <w:rFonts w:ascii="Times New Roman"/>
                <w:b w:val="false"/>
                <w:i w:val="false"/>
                <w:color w:val="000000"/>
                <w:sz w:val="20"/>
              </w:rPr>
              <w:t>
 </w:t>
            </w:r>
          </w:p>
          <w:bookmarkEnd w:id="31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19"/>
          <w:p>
            <w:pPr>
              <w:spacing w:after="20"/>
              <w:ind w:left="20"/>
              <w:jc w:val="both"/>
            </w:pPr>
            <w:r>
              <w:rPr>
                <w:rFonts w:ascii="Times New Roman"/>
                <w:b w:val="false"/>
                <w:i w:val="false"/>
                <w:color w:val="000000"/>
                <w:sz w:val="20"/>
              </w:rPr>
              <w:t>
 </w:t>
            </w:r>
          </w:p>
          <w:bookmarkEnd w:id="31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20"/>
          <w:p>
            <w:pPr>
              <w:spacing w:after="20"/>
              <w:ind w:left="20"/>
              <w:jc w:val="both"/>
            </w:pPr>
            <w:r>
              <w:rPr>
                <w:rFonts w:ascii="Times New Roman"/>
                <w:b w:val="false"/>
                <w:i w:val="false"/>
                <w:color w:val="000000"/>
                <w:sz w:val="20"/>
              </w:rPr>
              <w:t>
 </w:t>
            </w:r>
          </w:p>
          <w:bookmarkEnd w:id="32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21"/>
          <w:p>
            <w:pPr>
              <w:spacing w:after="20"/>
              <w:ind w:left="20"/>
              <w:jc w:val="both"/>
            </w:pPr>
            <w:r>
              <w:rPr>
                <w:rFonts w:ascii="Times New Roman"/>
                <w:b w:val="false"/>
                <w:i w:val="false"/>
                <w:color w:val="000000"/>
                <w:sz w:val="20"/>
              </w:rPr>
              <w:t>
 </w:t>
            </w:r>
          </w:p>
          <w:bookmarkEnd w:id="32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22"/>
          <w:p>
            <w:pPr>
              <w:spacing w:after="20"/>
              <w:ind w:left="20"/>
              <w:jc w:val="both"/>
            </w:pPr>
            <w:r>
              <w:rPr>
                <w:rFonts w:ascii="Times New Roman"/>
                <w:b w:val="false"/>
                <w:i w:val="false"/>
                <w:color w:val="000000"/>
                <w:sz w:val="20"/>
              </w:rPr>
              <w:t>
06</w:t>
            </w:r>
          </w:p>
          <w:bookmarkEnd w:id="32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219912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23"/>
          <w:p>
            <w:pPr>
              <w:spacing w:after="20"/>
              <w:ind w:left="20"/>
              <w:jc w:val="both"/>
            </w:pPr>
            <w:r>
              <w:rPr>
                <w:rFonts w:ascii="Times New Roman"/>
                <w:b w:val="false"/>
                <w:i w:val="false"/>
                <w:color w:val="000000"/>
                <w:sz w:val="20"/>
              </w:rPr>
              <w:t>
 </w:t>
            </w:r>
          </w:p>
          <w:bookmarkEnd w:id="32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24"/>
          <w:p>
            <w:pPr>
              <w:spacing w:after="20"/>
              <w:ind w:left="20"/>
              <w:jc w:val="both"/>
            </w:pPr>
            <w:r>
              <w:rPr>
                <w:rFonts w:ascii="Times New Roman"/>
                <w:b w:val="false"/>
                <w:i w:val="false"/>
                <w:color w:val="000000"/>
                <w:sz w:val="20"/>
              </w:rPr>
              <w:t>
 </w:t>
            </w:r>
          </w:p>
          <w:bookmarkEnd w:id="32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25"/>
          <w:p>
            <w:pPr>
              <w:spacing w:after="20"/>
              <w:ind w:left="20"/>
              <w:jc w:val="both"/>
            </w:pPr>
            <w:r>
              <w:rPr>
                <w:rFonts w:ascii="Times New Roman"/>
                <w:b w:val="false"/>
                <w:i w:val="false"/>
                <w:color w:val="000000"/>
                <w:sz w:val="20"/>
              </w:rPr>
              <w:t>
 </w:t>
            </w:r>
          </w:p>
          <w:bookmarkEnd w:id="32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26"/>
          <w:p>
            <w:pPr>
              <w:spacing w:after="20"/>
              <w:ind w:left="20"/>
              <w:jc w:val="both"/>
            </w:pPr>
            <w:r>
              <w:rPr>
                <w:rFonts w:ascii="Times New Roman"/>
                <w:b w:val="false"/>
                <w:i w:val="false"/>
                <w:color w:val="000000"/>
                <w:sz w:val="20"/>
              </w:rPr>
              <w:t>
 </w:t>
            </w:r>
          </w:p>
          <w:bookmarkEnd w:id="32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27"/>
          <w:p>
            <w:pPr>
              <w:spacing w:after="20"/>
              <w:ind w:left="20"/>
              <w:jc w:val="both"/>
            </w:pPr>
            <w:r>
              <w:rPr>
                <w:rFonts w:ascii="Times New Roman"/>
                <w:b w:val="false"/>
                <w:i w:val="false"/>
                <w:color w:val="000000"/>
                <w:sz w:val="20"/>
              </w:rPr>
              <w:t>
 </w:t>
            </w:r>
          </w:p>
          <w:bookmarkEnd w:id="32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139279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28"/>
          <w:p>
            <w:pPr>
              <w:spacing w:after="20"/>
              <w:ind w:left="20"/>
              <w:jc w:val="both"/>
            </w:pPr>
            <w:r>
              <w:rPr>
                <w:rFonts w:ascii="Times New Roman"/>
                <w:b w:val="false"/>
                <w:i w:val="false"/>
                <w:color w:val="000000"/>
                <w:sz w:val="20"/>
              </w:rPr>
              <w:t>
 </w:t>
            </w:r>
          </w:p>
          <w:bookmarkEnd w:id="32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139279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29"/>
          <w:p>
            <w:pPr>
              <w:spacing w:after="20"/>
              <w:ind w:left="20"/>
              <w:jc w:val="both"/>
            </w:pPr>
            <w:r>
              <w:rPr>
                <w:rFonts w:ascii="Times New Roman"/>
                <w:b w:val="false"/>
                <w:i w:val="false"/>
                <w:color w:val="000000"/>
                <w:sz w:val="20"/>
              </w:rPr>
              <w:t>
 </w:t>
            </w:r>
          </w:p>
          <w:bookmarkEnd w:id="32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30"/>
          <w:p>
            <w:pPr>
              <w:spacing w:after="20"/>
              <w:ind w:left="20"/>
              <w:jc w:val="both"/>
            </w:pPr>
            <w:r>
              <w:rPr>
                <w:rFonts w:ascii="Times New Roman"/>
                <w:b w:val="false"/>
                <w:i w:val="false"/>
                <w:color w:val="000000"/>
                <w:sz w:val="20"/>
              </w:rPr>
              <w:t>
 </w:t>
            </w:r>
          </w:p>
          <w:bookmarkEnd w:id="33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31"/>
          <w:p>
            <w:pPr>
              <w:spacing w:after="20"/>
              <w:ind w:left="20"/>
              <w:jc w:val="both"/>
            </w:pPr>
            <w:r>
              <w:rPr>
                <w:rFonts w:ascii="Times New Roman"/>
                <w:b w:val="false"/>
                <w:i w:val="false"/>
                <w:color w:val="000000"/>
                <w:sz w:val="20"/>
              </w:rPr>
              <w:t>
 </w:t>
            </w:r>
          </w:p>
          <w:bookmarkEnd w:id="33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32"/>
          <w:p>
            <w:pPr>
              <w:spacing w:after="20"/>
              <w:ind w:left="20"/>
              <w:jc w:val="both"/>
            </w:pPr>
            <w:r>
              <w:rPr>
                <w:rFonts w:ascii="Times New Roman"/>
                <w:b w:val="false"/>
                <w:i w:val="false"/>
                <w:color w:val="000000"/>
                <w:sz w:val="20"/>
              </w:rPr>
              <w:t>
 </w:t>
            </w:r>
          </w:p>
          <w:bookmarkEnd w:id="33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33"/>
          <w:p>
            <w:pPr>
              <w:spacing w:after="20"/>
              <w:ind w:left="20"/>
              <w:jc w:val="both"/>
            </w:pPr>
            <w:r>
              <w:rPr>
                <w:rFonts w:ascii="Times New Roman"/>
                <w:b w:val="false"/>
                <w:i w:val="false"/>
                <w:color w:val="000000"/>
                <w:sz w:val="20"/>
              </w:rPr>
              <w:t>
 </w:t>
            </w:r>
          </w:p>
          <w:bookmarkEnd w:id="33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34"/>
          <w:p>
            <w:pPr>
              <w:spacing w:after="20"/>
              <w:ind w:left="20"/>
              <w:jc w:val="both"/>
            </w:pPr>
            <w:r>
              <w:rPr>
                <w:rFonts w:ascii="Times New Roman"/>
                <w:b w:val="false"/>
                <w:i w:val="false"/>
                <w:color w:val="000000"/>
                <w:sz w:val="20"/>
              </w:rPr>
              <w:t>
 </w:t>
            </w:r>
          </w:p>
          <w:bookmarkEnd w:id="33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35"/>
          <w:p>
            <w:pPr>
              <w:spacing w:after="20"/>
              <w:ind w:left="20"/>
              <w:jc w:val="both"/>
            </w:pPr>
            <w:r>
              <w:rPr>
                <w:rFonts w:ascii="Times New Roman"/>
                <w:b w:val="false"/>
                <w:i w:val="false"/>
                <w:color w:val="000000"/>
                <w:sz w:val="20"/>
              </w:rPr>
              <w:t>
 </w:t>
            </w:r>
          </w:p>
          <w:bookmarkEnd w:id="33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36"/>
          <w:p>
            <w:pPr>
              <w:spacing w:after="20"/>
              <w:ind w:left="20"/>
              <w:jc w:val="both"/>
            </w:pPr>
            <w:r>
              <w:rPr>
                <w:rFonts w:ascii="Times New Roman"/>
                <w:b w:val="false"/>
                <w:i w:val="false"/>
                <w:color w:val="000000"/>
                <w:sz w:val="20"/>
              </w:rPr>
              <w:t>
 </w:t>
            </w:r>
          </w:p>
          <w:bookmarkEnd w:id="33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37"/>
          <w:p>
            <w:pPr>
              <w:spacing w:after="20"/>
              <w:ind w:left="20"/>
              <w:jc w:val="both"/>
            </w:pPr>
            <w:r>
              <w:rPr>
                <w:rFonts w:ascii="Times New Roman"/>
                <w:b w:val="false"/>
                <w:i w:val="false"/>
                <w:color w:val="000000"/>
                <w:sz w:val="20"/>
              </w:rPr>
              <w:t>
 </w:t>
            </w:r>
          </w:p>
          <w:bookmarkEnd w:id="33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38"/>
          <w:p>
            <w:pPr>
              <w:spacing w:after="20"/>
              <w:ind w:left="20"/>
              <w:jc w:val="both"/>
            </w:pPr>
            <w:r>
              <w:rPr>
                <w:rFonts w:ascii="Times New Roman"/>
                <w:b w:val="false"/>
                <w:i w:val="false"/>
                <w:color w:val="000000"/>
                <w:sz w:val="20"/>
              </w:rPr>
              <w:t>
 </w:t>
            </w:r>
          </w:p>
          <w:bookmarkEnd w:id="33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39"/>
          <w:p>
            <w:pPr>
              <w:spacing w:after="20"/>
              <w:ind w:left="20"/>
              <w:jc w:val="both"/>
            </w:pPr>
            <w:r>
              <w:rPr>
                <w:rFonts w:ascii="Times New Roman"/>
                <w:b w:val="false"/>
                <w:i w:val="false"/>
                <w:color w:val="000000"/>
                <w:sz w:val="20"/>
              </w:rPr>
              <w:t>
 </w:t>
            </w:r>
          </w:p>
          <w:bookmarkEnd w:id="33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40"/>
          <w:p>
            <w:pPr>
              <w:spacing w:after="20"/>
              <w:ind w:left="20"/>
              <w:jc w:val="both"/>
            </w:pPr>
            <w:r>
              <w:rPr>
                <w:rFonts w:ascii="Times New Roman"/>
                <w:b w:val="false"/>
                <w:i w:val="false"/>
                <w:color w:val="000000"/>
                <w:sz w:val="20"/>
              </w:rPr>
              <w:t>
07</w:t>
            </w:r>
          </w:p>
          <w:bookmarkEnd w:id="34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41"/>
          <w:p>
            <w:pPr>
              <w:spacing w:after="20"/>
              <w:ind w:left="20"/>
              <w:jc w:val="both"/>
            </w:pPr>
            <w:r>
              <w:rPr>
                <w:rFonts w:ascii="Times New Roman"/>
                <w:b w:val="false"/>
                <w:i w:val="false"/>
                <w:color w:val="000000"/>
                <w:sz w:val="20"/>
              </w:rPr>
              <w:t>
 </w:t>
            </w:r>
          </w:p>
          <w:bookmarkEnd w:id="34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42"/>
          <w:p>
            <w:pPr>
              <w:spacing w:after="20"/>
              <w:ind w:left="20"/>
              <w:jc w:val="both"/>
            </w:pPr>
            <w:r>
              <w:rPr>
                <w:rFonts w:ascii="Times New Roman"/>
                <w:b w:val="false"/>
                <w:i w:val="false"/>
                <w:color w:val="000000"/>
                <w:sz w:val="20"/>
              </w:rPr>
              <w:t>
 </w:t>
            </w:r>
          </w:p>
          <w:bookmarkEnd w:id="34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43"/>
          <w:p>
            <w:pPr>
              <w:spacing w:after="20"/>
              <w:ind w:left="20"/>
              <w:jc w:val="both"/>
            </w:pPr>
            <w:r>
              <w:rPr>
                <w:rFonts w:ascii="Times New Roman"/>
                <w:b w:val="false"/>
                <w:i w:val="false"/>
                <w:color w:val="000000"/>
                <w:sz w:val="20"/>
              </w:rPr>
              <w:t>
 </w:t>
            </w:r>
          </w:p>
          <w:bookmarkEnd w:id="34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44"/>
          <w:p>
            <w:pPr>
              <w:spacing w:after="20"/>
              <w:ind w:left="20"/>
              <w:jc w:val="both"/>
            </w:pPr>
            <w:r>
              <w:rPr>
                <w:rFonts w:ascii="Times New Roman"/>
                <w:b w:val="false"/>
                <w:i w:val="false"/>
                <w:color w:val="000000"/>
                <w:sz w:val="20"/>
              </w:rPr>
              <w:t>
 </w:t>
            </w:r>
          </w:p>
          <w:bookmarkEnd w:id="34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45"/>
          <w:p>
            <w:pPr>
              <w:spacing w:after="20"/>
              <w:ind w:left="20"/>
              <w:jc w:val="both"/>
            </w:pPr>
            <w:r>
              <w:rPr>
                <w:rFonts w:ascii="Times New Roman"/>
                <w:b w:val="false"/>
                <w:i w:val="false"/>
                <w:color w:val="000000"/>
                <w:sz w:val="20"/>
              </w:rPr>
              <w:t>
 </w:t>
            </w:r>
          </w:p>
          <w:bookmarkEnd w:id="34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46"/>
          <w:p>
            <w:pPr>
              <w:spacing w:after="20"/>
              <w:ind w:left="20"/>
              <w:jc w:val="both"/>
            </w:pPr>
            <w:r>
              <w:rPr>
                <w:rFonts w:ascii="Times New Roman"/>
                <w:b w:val="false"/>
                <w:i w:val="false"/>
                <w:color w:val="000000"/>
                <w:sz w:val="20"/>
              </w:rPr>
              <w:t>
 </w:t>
            </w:r>
          </w:p>
          <w:bookmarkEnd w:id="34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47"/>
          <w:p>
            <w:pPr>
              <w:spacing w:after="20"/>
              <w:ind w:left="20"/>
              <w:jc w:val="both"/>
            </w:pPr>
            <w:r>
              <w:rPr>
                <w:rFonts w:ascii="Times New Roman"/>
                <w:b w:val="false"/>
                <w:i w:val="false"/>
                <w:color w:val="000000"/>
                <w:sz w:val="20"/>
              </w:rPr>
              <w:t>
 </w:t>
            </w:r>
          </w:p>
          <w:bookmarkEnd w:id="34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48"/>
          <w:p>
            <w:pPr>
              <w:spacing w:after="20"/>
              <w:ind w:left="20"/>
              <w:jc w:val="both"/>
            </w:pPr>
            <w:r>
              <w:rPr>
                <w:rFonts w:ascii="Times New Roman"/>
                <w:b w:val="false"/>
                <w:i w:val="false"/>
                <w:color w:val="000000"/>
                <w:sz w:val="20"/>
              </w:rPr>
              <w:t>
 </w:t>
            </w:r>
          </w:p>
          <w:bookmarkEnd w:id="34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49"/>
          <w:p>
            <w:pPr>
              <w:spacing w:after="20"/>
              <w:ind w:left="20"/>
              <w:jc w:val="both"/>
            </w:pPr>
            <w:r>
              <w:rPr>
                <w:rFonts w:ascii="Times New Roman"/>
                <w:b w:val="false"/>
                <w:i w:val="false"/>
                <w:color w:val="000000"/>
                <w:sz w:val="20"/>
              </w:rPr>
              <w:t>
 </w:t>
            </w:r>
          </w:p>
          <w:bookmarkEnd w:id="34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50"/>
          <w:p>
            <w:pPr>
              <w:spacing w:after="20"/>
              <w:ind w:left="20"/>
              <w:jc w:val="both"/>
            </w:pPr>
            <w:r>
              <w:rPr>
                <w:rFonts w:ascii="Times New Roman"/>
                <w:b w:val="false"/>
                <w:i w:val="false"/>
                <w:color w:val="000000"/>
                <w:sz w:val="20"/>
              </w:rPr>
              <w:t>
 </w:t>
            </w:r>
          </w:p>
          <w:bookmarkEnd w:id="35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51"/>
          <w:p>
            <w:pPr>
              <w:spacing w:after="20"/>
              <w:ind w:left="20"/>
              <w:jc w:val="both"/>
            </w:pPr>
            <w:r>
              <w:rPr>
                <w:rFonts w:ascii="Times New Roman"/>
                <w:b w:val="false"/>
                <w:i w:val="false"/>
                <w:color w:val="000000"/>
                <w:sz w:val="20"/>
              </w:rPr>
              <w:t>
08</w:t>
            </w:r>
          </w:p>
          <w:bookmarkEnd w:id="35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52"/>
          <w:p>
            <w:pPr>
              <w:spacing w:after="20"/>
              <w:ind w:left="20"/>
              <w:jc w:val="both"/>
            </w:pPr>
            <w:r>
              <w:rPr>
                <w:rFonts w:ascii="Times New Roman"/>
                <w:b w:val="false"/>
                <w:i w:val="false"/>
                <w:color w:val="000000"/>
                <w:sz w:val="20"/>
              </w:rPr>
              <w:t>
 </w:t>
            </w:r>
          </w:p>
          <w:bookmarkEnd w:id="35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154835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53"/>
          <w:p>
            <w:pPr>
              <w:spacing w:after="20"/>
              <w:ind w:left="20"/>
              <w:jc w:val="both"/>
            </w:pPr>
            <w:r>
              <w:rPr>
                <w:rFonts w:ascii="Times New Roman"/>
                <w:b w:val="false"/>
                <w:i w:val="false"/>
                <w:color w:val="000000"/>
                <w:sz w:val="20"/>
              </w:rPr>
              <w:t>
 </w:t>
            </w:r>
          </w:p>
          <w:bookmarkEnd w:id="35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154835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54"/>
          <w:p>
            <w:pPr>
              <w:spacing w:after="20"/>
              <w:ind w:left="20"/>
              <w:jc w:val="both"/>
            </w:pPr>
            <w:r>
              <w:rPr>
                <w:rFonts w:ascii="Times New Roman"/>
                <w:b w:val="false"/>
                <w:i w:val="false"/>
                <w:color w:val="000000"/>
                <w:sz w:val="20"/>
              </w:rPr>
              <w:t>
 </w:t>
            </w:r>
          </w:p>
          <w:bookmarkEnd w:id="35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154835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55"/>
          <w:p>
            <w:pPr>
              <w:spacing w:after="20"/>
              <w:ind w:left="20"/>
              <w:jc w:val="both"/>
            </w:pPr>
            <w:r>
              <w:rPr>
                <w:rFonts w:ascii="Times New Roman"/>
                <w:b w:val="false"/>
                <w:i w:val="false"/>
                <w:color w:val="000000"/>
                <w:sz w:val="20"/>
              </w:rPr>
              <w:t>
 </w:t>
            </w:r>
          </w:p>
          <w:bookmarkEnd w:id="35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56"/>
          <w:p>
            <w:pPr>
              <w:spacing w:after="20"/>
              <w:ind w:left="20"/>
              <w:jc w:val="both"/>
            </w:pPr>
            <w:r>
              <w:rPr>
                <w:rFonts w:ascii="Times New Roman"/>
                <w:b w:val="false"/>
                <w:i w:val="false"/>
                <w:color w:val="000000"/>
                <w:sz w:val="20"/>
              </w:rPr>
              <w:t>
 </w:t>
            </w:r>
          </w:p>
          <w:bookmarkEnd w:id="35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57"/>
          <w:p>
            <w:pPr>
              <w:spacing w:after="20"/>
              <w:ind w:left="20"/>
              <w:jc w:val="both"/>
            </w:pPr>
            <w:r>
              <w:rPr>
                <w:rFonts w:ascii="Times New Roman"/>
                <w:b w:val="false"/>
                <w:i w:val="false"/>
                <w:color w:val="000000"/>
                <w:sz w:val="20"/>
              </w:rPr>
              <w:t>
 </w:t>
            </w:r>
          </w:p>
          <w:bookmarkEnd w:id="35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58"/>
          <w:p>
            <w:pPr>
              <w:spacing w:after="20"/>
              <w:ind w:left="20"/>
              <w:jc w:val="both"/>
            </w:pPr>
            <w:r>
              <w:rPr>
                <w:rFonts w:ascii="Times New Roman"/>
                <w:b w:val="false"/>
                <w:i w:val="false"/>
                <w:color w:val="000000"/>
                <w:sz w:val="20"/>
              </w:rPr>
              <w:t>
 </w:t>
            </w:r>
          </w:p>
          <w:bookmarkEnd w:id="35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59"/>
          <w:p>
            <w:pPr>
              <w:spacing w:after="20"/>
              <w:ind w:left="20"/>
              <w:jc w:val="both"/>
            </w:pPr>
            <w:r>
              <w:rPr>
                <w:rFonts w:ascii="Times New Roman"/>
                <w:b w:val="false"/>
                <w:i w:val="false"/>
                <w:color w:val="000000"/>
                <w:sz w:val="20"/>
              </w:rPr>
              <w:t>
 </w:t>
            </w:r>
          </w:p>
          <w:bookmarkEnd w:id="35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60"/>
          <w:p>
            <w:pPr>
              <w:spacing w:after="20"/>
              <w:ind w:left="20"/>
              <w:jc w:val="both"/>
            </w:pPr>
            <w:r>
              <w:rPr>
                <w:rFonts w:ascii="Times New Roman"/>
                <w:b w:val="false"/>
                <w:i w:val="false"/>
                <w:color w:val="000000"/>
                <w:sz w:val="20"/>
              </w:rPr>
              <w:t>
 </w:t>
            </w:r>
          </w:p>
          <w:bookmarkEnd w:id="36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76872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61"/>
          <w:p>
            <w:pPr>
              <w:spacing w:after="20"/>
              <w:ind w:left="20"/>
              <w:jc w:val="both"/>
            </w:pPr>
            <w:r>
              <w:rPr>
                <w:rFonts w:ascii="Times New Roman"/>
                <w:b w:val="false"/>
                <w:i w:val="false"/>
                <w:color w:val="000000"/>
                <w:sz w:val="20"/>
              </w:rPr>
              <w:t>
 </w:t>
            </w:r>
          </w:p>
          <w:bookmarkEnd w:id="36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69772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62"/>
          <w:p>
            <w:pPr>
              <w:spacing w:after="20"/>
              <w:ind w:left="20"/>
              <w:jc w:val="both"/>
            </w:pPr>
            <w:r>
              <w:rPr>
                <w:rFonts w:ascii="Times New Roman"/>
                <w:b w:val="false"/>
                <w:i w:val="false"/>
                <w:color w:val="000000"/>
                <w:sz w:val="20"/>
              </w:rPr>
              <w:t>
 </w:t>
            </w:r>
          </w:p>
          <w:bookmarkEnd w:id="36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69772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63"/>
          <w:p>
            <w:pPr>
              <w:spacing w:after="20"/>
              <w:ind w:left="20"/>
              <w:jc w:val="both"/>
            </w:pPr>
            <w:r>
              <w:rPr>
                <w:rFonts w:ascii="Times New Roman"/>
                <w:b w:val="false"/>
                <w:i w:val="false"/>
                <w:color w:val="000000"/>
                <w:sz w:val="20"/>
              </w:rPr>
              <w:t>
 </w:t>
            </w:r>
          </w:p>
          <w:bookmarkEnd w:id="36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64"/>
          <w:p>
            <w:pPr>
              <w:spacing w:after="20"/>
              <w:ind w:left="20"/>
              <w:jc w:val="both"/>
            </w:pPr>
            <w:r>
              <w:rPr>
                <w:rFonts w:ascii="Times New Roman"/>
                <w:b w:val="false"/>
                <w:i w:val="false"/>
                <w:color w:val="000000"/>
                <w:sz w:val="20"/>
              </w:rPr>
              <w:t>
 </w:t>
            </w:r>
          </w:p>
          <w:bookmarkEnd w:id="36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65"/>
          <w:p>
            <w:pPr>
              <w:spacing w:after="20"/>
              <w:ind w:left="20"/>
              <w:jc w:val="both"/>
            </w:pPr>
            <w:r>
              <w:rPr>
                <w:rFonts w:ascii="Times New Roman"/>
                <w:b w:val="false"/>
                <w:i w:val="false"/>
                <w:color w:val="000000"/>
                <w:sz w:val="20"/>
              </w:rPr>
              <w:t>
 </w:t>
            </w:r>
          </w:p>
          <w:bookmarkEnd w:id="36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66"/>
          <w:p>
            <w:pPr>
              <w:spacing w:after="20"/>
              <w:ind w:left="20"/>
              <w:jc w:val="both"/>
            </w:pPr>
            <w:r>
              <w:rPr>
                <w:rFonts w:ascii="Times New Roman"/>
                <w:b w:val="false"/>
                <w:i w:val="false"/>
                <w:color w:val="000000"/>
                <w:sz w:val="20"/>
              </w:rPr>
              <w:t>
 </w:t>
            </w:r>
          </w:p>
          <w:bookmarkEnd w:id="36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67"/>
          <w:p>
            <w:pPr>
              <w:spacing w:after="20"/>
              <w:ind w:left="20"/>
              <w:jc w:val="both"/>
            </w:pPr>
            <w:r>
              <w:rPr>
                <w:rFonts w:ascii="Times New Roman"/>
                <w:b w:val="false"/>
                <w:i w:val="false"/>
                <w:color w:val="000000"/>
                <w:sz w:val="20"/>
              </w:rPr>
              <w:t>
 </w:t>
            </w:r>
          </w:p>
          <w:bookmarkEnd w:id="36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68"/>
          <w:p>
            <w:pPr>
              <w:spacing w:after="20"/>
              <w:ind w:left="20"/>
              <w:jc w:val="both"/>
            </w:pPr>
            <w:r>
              <w:rPr>
                <w:rFonts w:ascii="Times New Roman"/>
                <w:b w:val="false"/>
                <w:i w:val="false"/>
                <w:color w:val="000000"/>
                <w:sz w:val="20"/>
              </w:rPr>
              <w:t>
 </w:t>
            </w:r>
          </w:p>
          <w:bookmarkEnd w:id="36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69"/>
          <w:p>
            <w:pPr>
              <w:spacing w:after="20"/>
              <w:ind w:left="20"/>
              <w:jc w:val="both"/>
            </w:pPr>
            <w:r>
              <w:rPr>
                <w:rFonts w:ascii="Times New Roman"/>
                <w:b w:val="false"/>
                <w:i w:val="false"/>
                <w:color w:val="000000"/>
                <w:sz w:val="20"/>
              </w:rPr>
              <w:t>
 </w:t>
            </w:r>
          </w:p>
          <w:bookmarkEnd w:id="36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70"/>
          <w:p>
            <w:pPr>
              <w:spacing w:after="20"/>
              <w:ind w:left="20"/>
              <w:jc w:val="both"/>
            </w:pPr>
            <w:r>
              <w:rPr>
                <w:rFonts w:ascii="Times New Roman"/>
                <w:b w:val="false"/>
                <w:i w:val="false"/>
                <w:color w:val="000000"/>
                <w:sz w:val="20"/>
              </w:rPr>
              <w:t>
 </w:t>
            </w:r>
          </w:p>
          <w:bookmarkEnd w:id="37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71"/>
          <w:p>
            <w:pPr>
              <w:spacing w:after="20"/>
              <w:ind w:left="20"/>
              <w:jc w:val="both"/>
            </w:pPr>
            <w:r>
              <w:rPr>
                <w:rFonts w:ascii="Times New Roman"/>
                <w:b w:val="false"/>
                <w:i w:val="false"/>
                <w:color w:val="000000"/>
                <w:sz w:val="20"/>
              </w:rPr>
              <w:t>
 </w:t>
            </w:r>
          </w:p>
          <w:bookmarkEnd w:id="37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72"/>
          <w:p>
            <w:pPr>
              <w:spacing w:after="20"/>
              <w:ind w:left="20"/>
              <w:jc w:val="both"/>
            </w:pPr>
            <w:r>
              <w:rPr>
                <w:rFonts w:ascii="Times New Roman"/>
                <w:b w:val="false"/>
                <w:i w:val="false"/>
                <w:color w:val="000000"/>
                <w:sz w:val="20"/>
              </w:rPr>
              <w:t>
10</w:t>
            </w:r>
          </w:p>
          <w:bookmarkEnd w:id="37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128637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73"/>
          <w:p>
            <w:pPr>
              <w:spacing w:after="20"/>
              <w:ind w:left="20"/>
              <w:jc w:val="both"/>
            </w:pPr>
            <w:r>
              <w:rPr>
                <w:rFonts w:ascii="Times New Roman"/>
                <w:b w:val="false"/>
                <w:i w:val="false"/>
                <w:color w:val="000000"/>
                <w:sz w:val="20"/>
              </w:rPr>
              <w:t>
 </w:t>
            </w:r>
          </w:p>
          <w:bookmarkEnd w:id="37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74"/>
          <w:p>
            <w:pPr>
              <w:spacing w:after="20"/>
              <w:ind w:left="20"/>
              <w:jc w:val="both"/>
            </w:pPr>
            <w:r>
              <w:rPr>
                <w:rFonts w:ascii="Times New Roman"/>
                <w:b w:val="false"/>
                <w:i w:val="false"/>
                <w:color w:val="000000"/>
                <w:sz w:val="20"/>
              </w:rPr>
              <w:t>
 </w:t>
            </w:r>
          </w:p>
          <w:bookmarkEnd w:id="37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75"/>
          <w:p>
            <w:pPr>
              <w:spacing w:after="20"/>
              <w:ind w:left="20"/>
              <w:jc w:val="both"/>
            </w:pPr>
            <w:r>
              <w:rPr>
                <w:rFonts w:ascii="Times New Roman"/>
                <w:b w:val="false"/>
                <w:i w:val="false"/>
                <w:color w:val="000000"/>
                <w:sz w:val="20"/>
              </w:rPr>
              <w:t>
 </w:t>
            </w:r>
          </w:p>
          <w:bookmarkEnd w:id="37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76"/>
          <w:p>
            <w:pPr>
              <w:spacing w:after="20"/>
              <w:ind w:left="20"/>
              <w:jc w:val="both"/>
            </w:pPr>
            <w:r>
              <w:rPr>
                <w:rFonts w:ascii="Times New Roman"/>
                <w:b w:val="false"/>
                <w:i w:val="false"/>
                <w:color w:val="000000"/>
                <w:sz w:val="20"/>
              </w:rPr>
              <w:t>
 </w:t>
            </w:r>
          </w:p>
          <w:bookmarkEnd w:id="37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77"/>
          <w:p>
            <w:pPr>
              <w:spacing w:after="20"/>
              <w:ind w:left="20"/>
              <w:jc w:val="both"/>
            </w:pPr>
            <w:r>
              <w:rPr>
                <w:rFonts w:ascii="Times New Roman"/>
                <w:b w:val="false"/>
                <w:i w:val="false"/>
                <w:color w:val="000000"/>
                <w:sz w:val="20"/>
              </w:rPr>
              <w:t>
 </w:t>
            </w:r>
          </w:p>
          <w:bookmarkEnd w:id="37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78"/>
          <w:p>
            <w:pPr>
              <w:spacing w:after="20"/>
              <w:ind w:left="20"/>
              <w:jc w:val="both"/>
            </w:pPr>
            <w:r>
              <w:rPr>
                <w:rFonts w:ascii="Times New Roman"/>
                <w:b w:val="false"/>
                <w:i w:val="false"/>
                <w:color w:val="000000"/>
                <w:sz w:val="20"/>
              </w:rPr>
              <w:t>
 </w:t>
            </w:r>
          </w:p>
          <w:bookmarkEnd w:id="37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79"/>
          <w:p>
            <w:pPr>
              <w:spacing w:after="20"/>
              <w:ind w:left="20"/>
              <w:jc w:val="both"/>
            </w:pPr>
            <w:r>
              <w:rPr>
                <w:rFonts w:ascii="Times New Roman"/>
                <w:b w:val="false"/>
                <w:i w:val="false"/>
                <w:color w:val="000000"/>
                <w:sz w:val="20"/>
              </w:rPr>
              <w:t>
 </w:t>
            </w:r>
          </w:p>
          <w:bookmarkEnd w:id="37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80"/>
          <w:p>
            <w:pPr>
              <w:spacing w:after="20"/>
              <w:ind w:left="20"/>
              <w:jc w:val="both"/>
            </w:pPr>
            <w:r>
              <w:rPr>
                <w:rFonts w:ascii="Times New Roman"/>
                <w:b w:val="false"/>
                <w:i w:val="false"/>
                <w:color w:val="000000"/>
                <w:sz w:val="20"/>
              </w:rPr>
              <w:t>
 </w:t>
            </w:r>
          </w:p>
          <w:bookmarkEnd w:id="38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81"/>
          <w:p>
            <w:pPr>
              <w:spacing w:after="20"/>
              <w:ind w:left="20"/>
              <w:jc w:val="both"/>
            </w:pPr>
            <w:r>
              <w:rPr>
                <w:rFonts w:ascii="Times New Roman"/>
                <w:b w:val="false"/>
                <w:i w:val="false"/>
                <w:color w:val="000000"/>
                <w:sz w:val="20"/>
              </w:rPr>
              <w:t>
 </w:t>
            </w:r>
          </w:p>
          <w:bookmarkEnd w:id="38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82"/>
          <w:p>
            <w:pPr>
              <w:spacing w:after="20"/>
              <w:ind w:left="20"/>
              <w:jc w:val="both"/>
            </w:pPr>
            <w:r>
              <w:rPr>
                <w:rFonts w:ascii="Times New Roman"/>
                <w:b w:val="false"/>
                <w:i w:val="false"/>
                <w:color w:val="000000"/>
                <w:sz w:val="20"/>
              </w:rPr>
              <w:t>
 </w:t>
            </w:r>
          </w:p>
          <w:bookmarkEnd w:id="38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83"/>
          <w:p>
            <w:pPr>
              <w:spacing w:after="20"/>
              <w:ind w:left="20"/>
              <w:jc w:val="both"/>
            </w:pPr>
            <w:r>
              <w:rPr>
                <w:rFonts w:ascii="Times New Roman"/>
                <w:b w:val="false"/>
                <w:i w:val="false"/>
                <w:color w:val="000000"/>
                <w:sz w:val="20"/>
              </w:rPr>
              <w:t>
 </w:t>
            </w:r>
          </w:p>
          <w:bookmarkEnd w:id="38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84"/>
          <w:p>
            <w:pPr>
              <w:spacing w:after="20"/>
              <w:ind w:left="20"/>
              <w:jc w:val="both"/>
            </w:pPr>
            <w:r>
              <w:rPr>
                <w:rFonts w:ascii="Times New Roman"/>
                <w:b w:val="false"/>
                <w:i w:val="false"/>
                <w:color w:val="000000"/>
                <w:sz w:val="20"/>
              </w:rPr>
              <w:t>
 </w:t>
            </w:r>
          </w:p>
          <w:bookmarkEnd w:id="38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85"/>
          <w:p>
            <w:pPr>
              <w:spacing w:after="20"/>
              <w:ind w:left="20"/>
              <w:jc w:val="both"/>
            </w:pPr>
            <w:r>
              <w:rPr>
                <w:rFonts w:ascii="Times New Roman"/>
                <w:b w:val="false"/>
                <w:i w:val="false"/>
                <w:color w:val="000000"/>
                <w:sz w:val="20"/>
              </w:rPr>
              <w:t>
 </w:t>
            </w:r>
          </w:p>
          <w:bookmarkEnd w:id="38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86"/>
          <w:p>
            <w:pPr>
              <w:spacing w:after="20"/>
              <w:ind w:left="20"/>
              <w:jc w:val="both"/>
            </w:pPr>
            <w:r>
              <w:rPr>
                <w:rFonts w:ascii="Times New Roman"/>
                <w:b w:val="false"/>
                <w:i w:val="false"/>
                <w:color w:val="000000"/>
                <w:sz w:val="20"/>
              </w:rPr>
              <w:t>
11</w:t>
            </w:r>
          </w:p>
          <w:bookmarkEnd w:id="38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87"/>
          <w:p>
            <w:pPr>
              <w:spacing w:after="20"/>
              <w:ind w:left="20"/>
              <w:jc w:val="both"/>
            </w:pPr>
            <w:r>
              <w:rPr>
                <w:rFonts w:ascii="Times New Roman"/>
                <w:b w:val="false"/>
                <w:i w:val="false"/>
                <w:color w:val="000000"/>
                <w:sz w:val="20"/>
              </w:rPr>
              <w:t>
 </w:t>
            </w:r>
          </w:p>
          <w:bookmarkEnd w:id="38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88"/>
          <w:p>
            <w:pPr>
              <w:spacing w:after="20"/>
              <w:ind w:left="20"/>
              <w:jc w:val="both"/>
            </w:pPr>
            <w:r>
              <w:rPr>
                <w:rFonts w:ascii="Times New Roman"/>
                <w:b w:val="false"/>
                <w:i w:val="false"/>
                <w:color w:val="000000"/>
                <w:sz w:val="20"/>
              </w:rPr>
              <w:t>
 </w:t>
            </w:r>
          </w:p>
          <w:bookmarkEnd w:id="38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89"/>
          <w:p>
            <w:pPr>
              <w:spacing w:after="20"/>
              <w:ind w:left="20"/>
              <w:jc w:val="both"/>
            </w:pPr>
            <w:r>
              <w:rPr>
                <w:rFonts w:ascii="Times New Roman"/>
                <w:b w:val="false"/>
                <w:i w:val="false"/>
                <w:color w:val="000000"/>
                <w:sz w:val="20"/>
              </w:rPr>
              <w:t>
 </w:t>
            </w:r>
          </w:p>
          <w:bookmarkEnd w:id="38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90"/>
          <w:p>
            <w:pPr>
              <w:spacing w:after="20"/>
              <w:ind w:left="20"/>
              <w:jc w:val="both"/>
            </w:pPr>
            <w:r>
              <w:rPr>
                <w:rFonts w:ascii="Times New Roman"/>
                <w:b w:val="false"/>
                <w:i w:val="false"/>
                <w:color w:val="000000"/>
                <w:sz w:val="20"/>
              </w:rPr>
              <w:t>
 </w:t>
            </w:r>
          </w:p>
          <w:bookmarkEnd w:id="39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91"/>
          <w:p>
            <w:pPr>
              <w:spacing w:after="20"/>
              <w:ind w:left="20"/>
              <w:jc w:val="both"/>
            </w:pPr>
            <w:r>
              <w:rPr>
                <w:rFonts w:ascii="Times New Roman"/>
                <w:b w:val="false"/>
                <w:i w:val="false"/>
                <w:color w:val="000000"/>
                <w:sz w:val="20"/>
              </w:rPr>
              <w:t>
 </w:t>
            </w:r>
          </w:p>
          <w:bookmarkEnd w:id="39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92"/>
          <w:p>
            <w:pPr>
              <w:spacing w:after="20"/>
              <w:ind w:left="20"/>
              <w:jc w:val="both"/>
            </w:pPr>
            <w:r>
              <w:rPr>
                <w:rFonts w:ascii="Times New Roman"/>
                <w:b w:val="false"/>
                <w:i w:val="false"/>
                <w:color w:val="000000"/>
                <w:sz w:val="20"/>
              </w:rPr>
              <w:t>
12</w:t>
            </w:r>
          </w:p>
          <w:bookmarkEnd w:id="39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93"/>
          <w:p>
            <w:pPr>
              <w:spacing w:after="20"/>
              <w:ind w:left="20"/>
              <w:jc w:val="both"/>
            </w:pPr>
            <w:r>
              <w:rPr>
                <w:rFonts w:ascii="Times New Roman"/>
                <w:b w:val="false"/>
                <w:i w:val="false"/>
                <w:color w:val="000000"/>
                <w:sz w:val="20"/>
              </w:rPr>
              <w:t>
 </w:t>
            </w:r>
          </w:p>
          <w:bookmarkEnd w:id="39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94"/>
          <w:p>
            <w:pPr>
              <w:spacing w:after="20"/>
              <w:ind w:left="20"/>
              <w:jc w:val="both"/>
            </w:pPr>
            <w:r>
              <w:rPr>
                <w:rFonts w:ascii="Times New Roman"/>
                <w:b w:val="false"/>
                <w:i w:val="false"/>
                <w:color w:val="000000"/>
                <w:sz w:val="20"/>
              </w:rPr>
              <w:t>
 </w:t>
            </w:r>
          </w:p>
          <w:bookmarkEnd w:id="39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95"/>
          <w:p>
            <w:pPr>
              <w:spacing w:after="20"/>
              <w:ind w:left="20"/>
              <w:jc w:val="both"/>
            </w:pPr>
            <w:r>
              <w:rPr>
                <w:rFonts w:ascii="Times New Roman"/>
                <w:b w:val="false"/>
                <w:i w:val="false"/>
                <w:color w:val="000000"/>
                <w:sz w:val="20"/>
              </w:rPr>
              <w:t>
 </w:t>
            </w:r>
          </w:p>
          <w:bookmarkEnd w:id="39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96"/>
          <w:p>
            <w:pPr>
              <w:spacing w:after="20"/>
              <w:ind w:left="20"/>
              <w:jc w:val="both"/>
            </w:pPr>
            <w:r>
              <w:rPr>
                <w:rFonts w:ascii="Times New Roman"/>
                <w:b w:val="false"/>
                <w:i w:val="false"/>
                <w:color w:val="000000"/>
                <w:sz w:val="20"/>
              </w:rPr>
              <w:t>
 </w:t>
            </w:r>
          </w:p>
          <w:bookmarkEnd w:id="39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97"/>
          <w:p>
            <w:pPr>
              <w:spacing w:after="20"/>
              <w:ind w:left="20"/>
              <w:jc w:val="both"/>
            </w:pPr>
            <w:r>
              <w:rPr>
                <w:rFonts w:ascii="Times New Roman"/>
                <w:b w:val="false"/>
                <w:i w:val="false"/>
                <w:color w:val="000000"/>
                <w:sz w:val="20"/>
              </w:rPr>
              <w:t>
 </w:t>
            </w:r>
          </w:p>
          <w:bookmarkEnd w:id="39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98"/>
          <w:p>
            <w:pPr>
              <w:spacing w:after="20"/>
              <w:ind w:left="20"/>
              <w:jc w:val="both"/>
            </w:pPr>
            <w:r>
              <w:rPr>
                <w:rFonts w:ascii="Times New Roman"/>
                <w:b w:val="false"/>
                <w:i w:val="false"/>
                <w:color w:val="000000"/>
                <w:sz w:val="20"/>
              </w:rPr>
              <w:t>
 </w:t>
            </w:r>
          </w:p>
          <w:bookmarkEnd w:id="39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99"/>
          <w:p>
            <w:pPr>
              <w:spacing w:after="20"/>
              <w:ind w:left="20"/>
              <w:jc w:val="both"/>
            </w:pPr>
            <w:r>
              <w:rPr>
                <w:rFonts w:ascii="Times New Roman"/>
                <w:b w:val="false"/>
                <w:i w:val="false"/>
                <w:color w:val="000000"/>
                <w:sz w:val="20"/>
              </w:rPr>
              <w:t>
13</w:t>
            </w:r>
          </w:p>
          <w:bookmarkEnd w:id="39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400"/>
          <w:p>
            <w:pPr>
              <w:spacing w:after="20"/>
              <w:ind w:left="20"/>
              <w:jc w:val="both"/>
            </w:pPr>
            <w:r>
              <w:rPr>
                <w:rFonts w:ascii="Times New Roman"/>
                <w:b w:val="false"/>
                <w:i w:val="false"/>
                <w:color w:val="000000"/>
                <w:sz w:val="20"/>
              </w:rPr>
              <w:t>
 </w:t>
            </w:r>
          </w:p>
          <w:bookmarkEnd w:id="40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401"/>
          <w:p>
            <w:pPr>
              <w:spacing w:after="20"/>
              <w:ind w:left="20"/>
              <w:jc w:val="both"/>
            </w:pPr>
            <w:r>
              <w:rPr>
                <w:rFonts w:ascii="Times New Roman"/>
                <w:b w:val="false"/>
                <w:i w:val="false"/>
                <w:color w:val="000000"/>
                <w:sz w:val="20"/>
              </w:rPr>
              <w:t>
 </w:t>
            </w:r>
          </w:p>
          <w:bookmarkEnd w:id="40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402"/>
          <w:p>
            <w:pPr>
              <w:spacing w:after="20"/>
              <w:ind w:left="20"/>
              <w:jc w:val="both"/>
            </w:pPr>
            <w:r>
              <w:rPr>
                <w:rFonts w:ascii="Times New Roman"/>
                <w:b w:val="false"/>
                <w:i w:val="false"/>
                <w:color w:val="000000"/>
                <w:sz w:val="20"/>
              </w:rPr>
              <w:t>
 </w:t>
            </w:r>
          </w:p>
          <w:bookmarkEnd w:id="40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403"/>
          <w:p>
            <w:pPr>
              <w:spacing w:after="20"/>
              <w:ind w:left="20"/>
              <w:jc w:val="both"/>
            </w:pPr>
            <w:r>
              <w:rPr>
                <w:rFonts w:ascii="Times New Roman"/>
                <w:b w:val="false"/>
                <w:i w:val="false"/>
                <w:color w:val="000000"/>
                <w:sz w:val="20"/>
              </w:rPr>
              <w:t>
 </w:t>
            </w:r>
          </w:p>
          <w:bookmarkEnd w:id="40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04"/>
          <w:p>
            <w:pPr>
              <w:spacing w:after="20"/>
              <w:ind w:left="20"/>
              <w:jc w:val="both"/>
            </w:pPr>
            <w:r>
              <w:rPr>
                <w:rFonts w:ascii="Times New Roman"/>
                <w:b w:val="false"/>
                <w:i w:val="false"/>
                <w:color w:val="000000"/>
                <w:sz w:val="20"/>
              </w:rPr>
              <w:t>
 </w:t>
            </w:r>
          </w:p>
          <w:bookmarkEnd w:id="40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05"/>
          <w:p>
            <w:pPr>
              <w:spacing w:after="20"/>
              <w:ind w:left="20"/>
              <w:jc w:val="both"/>
            </w:pPr>
            <w:r>
              <w:rPr>
                <w:rFonts w:ascii="Times New Roman"/>
                <w:b w:val="false"/>
                <w:i w:val="false"/>
                <w:color w:val="000000"/>
                <w:sz w:val="20"/>
              </w:rPr>
              <w:t>
15</w:t>
            </w:r>
          </w:p>
          <w:bookmarkEnd w:id="40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58643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06"/>
          <w:p>
            <w:pPr>
              <w:spacing w:after="20"/>
              <w:ind w:left="20"/>
              <w:jc w:val="both"/>
            </w:pPr>
            <w:r>
              <w:rPr>
                <w:rFonts w:ascii="Times New Roman"/>
                <w:b w:val="false"/>
                <w:i w:val="false"/>
                <w:color w:val="000000"/>
                <w:sz w:val="20"/>
              </w:rPr>
              <w:t>
 </w:t>
            </w:r>
          </w:p>
          <w:bookmarkEnd w:id="40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58643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407"/>
          <w:p>
            <w:pPr>
              <w:spacing w:after="20"/>
              <w:ind w:left="20"/>
              <w:jc w:val="both"/>
            </w:pPr>
            <w:r>
              <w:rPr>
                <w:rFonts w:ascii="Times New Roman"/>
                <w:b w:val="false"/>
                <w:i w:val="false"/>
                <w:color w:val="000000"/>
                <w:sz w:val="20"/>
              </w:rPr>
              <w:t>
 </w:t>
            </w:r>
          </w:p>
          <w:bookmarkEnd w:id="40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58643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08"/>
          <w:p>
            <w:pPr>
              <w:spacing w:after="20"/>
              <w:ind w:left="20"/>
              <w:jc w:val="both"/>
            </w:pPr>
            <w:r>
              <w:rPr>
                <w:rFonts w:ascii="Times New Roman"/>
                <w:b w:val="false"/>
                <w:i w:val="false"/>
                <w:color w:val="000000"/>
                <w:sz w:val="20"/>
              </w:rPr>
              <w:t>
 </w:t>
            </w:r>
          </w:p>
          <w:bookmarkEnd w:id="40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58643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09"/>
          <w:p>
            <w:pPr>
              <w:spacing w:after="20"/>
              <w:ind w:left="20"/>
              <w:jc w:val="both"/>
            </w:pPr>
            <w:r>
              <w:rPr>
                <w:rFonts w:ascii="Times New Roman"/>
                <w:b w:val="false"/>
                <w:i w:val="false"/>
                <w:color w:val="000000"/>
                <w:sz w:val="20"/>
              </w:rPr>
              <w:t>
 </w:t>
            </w:r>
          </w:p>
          <w:bookmarkEnd w:id="40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10"/>
          <w:p>
            <w:pPr>
              <w:spacing w:after="20"/>
              <w:ind w:left="20"/>
              <w:jc w:val="both"/>
            </w:pPr>
            <w:r>
              <w:rPr>
                <w:rFonts w:ascii="Times New Roman"/>
                <w:b w:val="false"/>
                <w:i w:val="false"/>
                <w:color w:val="000000"/>
                <w:sz w:val="20"/>
              </w:rPr>
              <w:t>
 </w:t>
            </w:r>
          </w:p>
          <w:bookmarkEnd w:id="41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11"/>
          <w:p>
            <w:pPr>
              <w:spacing w:after="20"/>
              <w:ind w:left="20"/>
              <w:jc w:val="both"/>
            </w:pPr>
            <w:r>
              <w:rPr>
                <w:rFonts w:ascii="Times New Roman"/>
                <w:b w:val="false"/>
                <w:i w:val="false"/>
                <w:color w:val="000000"/>
                <w:sz w:val="20"/>
              </w:rPr>
              <w:t>
10</w:t>
            </w:r>
          </w:p>
          <w:bookmarkEnd w:id="41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12"/>
          <w:p>
            <w:pPr>
              <w:spacing w:after="20"/>
              <w:ind w:left="20"/>
              <w:jc w:val="both"/>
            </w:pPr>
            <w:r>
              <w:rPr>
                <w:rFonts w:ascii="Times New Roman"/>
                <w:b w:val="false"/>
                <w:i w:val="false"/>
                <w:color w:val="000000"/>
                <w:sz w:val="20"/>
              </w:rPr>
              <w:t>
 </w:t>
            </w:r>
          </w:p>
          <w:bookmarkEnd w:id="41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13"/>
          <w:p>
            <w:pPr>
              <w:spacing w:after="20"/>
              <w:ind w:left="20"/>
              <w:jc w:val="both"/>
            </w:pPr>
            <w:r>
              <w:rPr>
                <w:rFonts w:ascii="Times New Roman"/>
                <w:b w:val="false"/>
                <w:i w:val="false"/>
                <w:color w:val="000000"/>
                <w:sz w:val="20"/>
              </w:rPr>
              <w:t>
 </w:t>
            </w:r>
          </w:p>
          <w:bookmarkEnd w:id="41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14"/>
          <w:p>
            <w:pPr>
              <w:spacing w:after="20"/>
              <w:ind w:left="20"/>
              <w:jc w:val="both"/>
            </w:pPr>
            <w:r>
              <w:rPr>
                <w:rFonts w:ascii="Times New Roman"/>
                <w:b w:val="false"/>
                <w:i w:val="false"/>
                <w:color w:val="000000"/>
                <w:sz w:val="20"/>
              </w:rPr>
              <w:t>
 </w:t>
            </w:r>
          </w:p>
          <w:bookmarkEnd w:id="41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15"/>
          <w:p>
            <w:pPr>
              <w:spacing w:after="20"/>
              <w:ind w:left="20"/>
              <w:jc w:val="both"/>
            </w:pPr>
            <w:r>
              <w:rPr>
                <w:rFonts w:ascii="Times New Roman"/>
                <w:b w:val="false"/>
                <w:i w:val="false"/>
                <w:color w:val="000000"/>
                <w:sz w:val="20"/>
              </w:rPr>
              <w:t>
Санаты</w:t>
            </w:r>
          </w:p>
          <w:bookmarkEnd w:id="415"/>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16"/>
          <w:p>
            <w:pPr>
              <w:spacing w:after="20"/>
              <w:ind w:left="20"/>
              <w:jc w:val="both"/>
            </w:pPr>
            <w:r>
              <w:rPr>
                <w:rFonts w:ascii="Times New Roman"/>
                <w:b w:val="false"/>
                <w:i w:val="false"/>
                <w:color w:val="000000"/>
                <w:sz w:val="20"/>
              </w:rPr>
              <w:t>
 </w:t>
            </w:r>
          </w:p>
          <w:bookmarkEnd w:id="41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17"/>
          <w:p>
            <w:pPr>
              <w:spacing w:after="20"/>
              <w:ind w:left="20"/>
              <w:jc w:val="both"/>
            </w:pPr>
            <w:r>
              <w:rPr>
                <w:rFonts w:ascii="Times New Roman"/>
                <w:b w:val="false"/>
                <w:i w:val="false"/>
                <w:color w:val="000000"/>
                <w:sz w:val="20"/>
              </w:rPr>
              <w:t>
 </w:t>
            </w:r>
          </w:p>
          <w:bookmarkEnd w:id="417"/>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18"/>
          <w:p>
            <w:pPr>
              <w:spacing w:after="20"/>
              <w:ind w:left="20"/>
              <w:jc w:val="both"/>
            </w:pPr>
            <w:r>
              <w:rPr>
                <w:rFonts w:ascii="Times New Roman"/>
                <w:b w:val="false"/>
                <w:i w:val="false"/>
                <w:color w:val="000000"/>
                <w:sz w:val="20"/>
              </w:rPr>
              <w:t>
 </w:t>
            </w:r>
          </w:p>
          <w:bookmarkEnd w:id="418"/>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19"/>
          <w:p>
            <w:pPr>
              <w:spacing w:after="20"/>
              <w:ind w:left="20"/>
              <w:jc w:val="both"/>
            </w:pPr>
            <w:r>
              <w:rPr>
                <w:rFonts w:ascii="Times New Roman"/>
                <w:b w:val="false"/>
                <w:i w:val="false"/>
                <w:color w:val="000000"/>
                <w:sz w:val="20"/>
              </w:rPr>
              <w:t>
 </w:t>
            </w:r>
          </w:p>
          <w:bookmarkEnd w:id="419"/>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20"/>
          <w:p>
            <w:pPr>
              <w:spacing w:after="20"/>
              <w:ind w:left="20"/>
              <w:jc w:val="both"/>
            </w:pPr>
            <w:r>
              <w:rPr>
                <w:rFonts w:ascii="Times New Roman"/>
                <w:b w:val="false"/>
                <w:i w:val="false"/>
                <w:color w:val="000000"/>
                <w:sz w:val="20"/>
              </w:rPr>
              <w:t>
5</w:t>
            </w:r>
          </w:p>
          <w:bookmarkEnd w:id="420"/>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21"/>
          <w:p>
            <w:pPr>
              <w:spacing w:after="20"/>
              <w:ind w:left="20"/>
              <w:jc w:val="both"/>
            </w:pPr>
            <w:r>
              <w:rPr>
                <w:rFonts w:ascii="Times New Roman"/>
                <w:b w:val="false"/>
                <w:i w:val="false"/>
                <w:color w:val="000000"/>
                <w:sz w:val="20"/>
              </w:rPr>
              <w:t>
 </w:t>
            </w:r>
          </w:p>
          <w:bookmarkEnd w:id="421"/>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22"/>
          <w:p>
            <w:pPr>
              <w:spacing w:after="20"/>
              <w:ind w:left="20"/>
              <w:jc w:val="both"/>
            </w:pPr>
            <w:r>
              <w:rPr>
                <w:rFonts w:ascii="Times New Roman"/>
                <w:b w:val="false"/>
                <w:i w:val="false"/>
                <w:color w:val="000000"/>
                <w:sz w:val="20"/>
              </w:rPr>
              <w:t>
 </w:t>
            </w:r>
          </w:p>
          <w:bookmarkEnd w:id="422"/>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
        <w:gridCol w:w="313"/>
        <w:gridCol w:w="313"/>
        <w:gridCol w:w="313"/>
        <w:gridCol w:w="5212"/>
        <w:gridCol w:w="51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23"/>
          <w:p>
            <w:pPr>
              <w:spacing w:after="20"/>
              <w:ind w:left="20"/>
              <w:jc w:val="both"/>
            </w:pPr>
            <w:r>
              <w:rPr>
                <w:rFonts w:ascii="Times New Roman"/>
                <w:b w:val="false"/>
                <w:i w:val="false"/>
                <w:color w:val="000000"/>
                <w:sz w:val="20"/>
              </w:rPr>
              <w:t>
Функционалдық топ</w:t>
            </w:r>
          </w:p>
          <w:bookmarkEnd w:id="423"/>
        </w:tc>
        <w:tc>
          <w:tcPr>
            <w:tcW w:w="5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24"/>
          <w:p>
            <w:pPr>
              <w:spacing w:after="20"/>
              <w:ind w:left="20"/>
              <w:jc w:val="both"/>
            </w:pPr>
            <w:r>
              <w:rPr>
                <w:rFonts w:ascii="Times New Roman"/>
                <w:b w:val="false"/>
                <w:i w:val="false"/>
                <w:color w:val="000000"/>
                <w:sz w:val="20"/>
              </w:rPr>
              <w:t>
 </w:t>
            </w:r>
          </w:p>
          <w:bookmarkEnd w:id="42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25"/>
          <w:p>
            <w:pPr>
              <w:spacing w:after="20"/>
              <w:ind w:left="20"/>
              <w:jc w:val="both"/>
            </w:pPr>
            <w:r>
              <w:rPr>
                <w:rFonts w:ascii="Times New Roman"/>
                <w:b w:val="false"/>
                <w:i w:val="false"/>
                <w:color w:val="000000"/>
                <w:sz w:val="20"/>
              </w:rPr>
              <w:t>
 </w:t>
            </w:r>
          </w:p>
          <w:bookmarkEnd w:id="425"/>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26"/>
          <w:p>
            <w:pPr>
              <w:spacing w:after="20"/>
              <w:ind w:left="20"/>
              <w:jc w:val="both"/>
            </w:pPr>
            <w:r>
              <w:rPr>
                <w:rFonts w:ascii="Times New Roman"/>
                <w:b w:val="false"/>
                <w:i w:val="false"/>
                <w:color w:val="000000"/>
                <w:sz w:val="20"/>
              </w:rPr>
              <w:t>
 </w:t>
            </w:r>
          </w:p>
          <w:bookmarkEnd w:id="426"/>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27"/>
          <w:p>
            <w:pPr>
              <w:spacing w:after="20"/>
              <w:ind w:left="20"/>
              <w:jc w:val="both"/>
            </w:pPr>
            <w:r>
              <w:rPr>
                <w:rFonts w:ascii="Times New Roman"/>
                <w:b w:val="false"/>
                <w:i w:val="false"/>
                <w:color w:val="000000"/>
                <w:sz w:val="20"/>
              </w:rPr>
              <w:t>
 </w:t>
            </w:r>
          </w:p>
          <w:bookmarkEnd w:id="427"/>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28"/>
          <w:p>
            <w:pPr>
              <w:spacing w:after="20"/>
              <w:ind w:left="20"/>
              <w:jc w:val="both"/>
            </w:pPr>
            <w:r>
              <w:rPr>
                <w:rFonts w:ascii="Times New Roman"/>
                <w:b w:val="false"/>
                <w:i w:val="false"/>
                <w:color w:val="000000"/>
                <w:sz w:val="20"/>
              </w:rPr>
              <w:t>
 </w:t>
            </w:r>
          </w:p>
          <w:bookmarkEnd w:id="428"/>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29"/>
          <w:p>
            <w:pPr>
              <w:spacing w:after="20"/>
              <w:ind w:left="20"/>
              <w:jc w:val="both"/>
            </w:pPr>
            <w:r>
              <w:rPr>
                <w:rFonts w:ascii="Times New Roman"/>
                <w:b w:val="false"/>
                <w:i w:val="false"/>
                <w:color w:val="000000"/>
                <w:sz w:val="20"/>
              </w:rPr>
              <w:t>
 </w:t>
            </w:r>
          </w:p>
          <w:bookmarkEnd w:id="429"/>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30"/>
          <w:p>
            <w:pPr>
              <w:spacing w:after="20"/>
              <w:ind w:left="20"/>
              <w:jc w:val="both"/>
            </w:pPr>
            <w:r>
              <w:rPr>
                <w:rFonts w:ascii="Times New Roman"/>
                <w:b w:val="false"/>
                <w:i w:val="false"/>
                <w:color w:val="000000"/>
                <w:sz w:val="20"/>
              </w:rPr>
              <w:t>
 </w:t>
            </w:r>
          </w:p>
          <w:bookmarkEnd w:id="430"/>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31"/>
          <w:p>
            <w:pPr>
              <w:spacing w:after="20"/>
              <w:ind w:left="20"/>
              <w:jc w:val="both"/>
            </w:pPr>
            <w:r>
              <w:rPr>
                <w:rFonts w:ascii="Times New Roman"/>
                <w:b w:val="false"/>
                <w:i w:val="false"/>
                <w:color w:val="000000"/>
                <w:sz w:val="20"/>
              </w:rPr>
              <w:t>
 </w:t>
            </w:r>
          </w:p>
          <w:bookmarkEnd w:id="431"/>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15763</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32"/>
          <w:p>
            <w:pPr>
              <w:spacing w:after="20"/>
              <w:ind w:left="20"/>
              <w:jc w:val="both"/>
            </w:pPr>
            <w:r>
              <w:rPr>
                <w:rFonts w:ascii="Times New Roman"/>
                <w:b w:val="false"/>
                <w:i w:val="false"/>
                <w:color w:val="000000"/>
                <w:sz w:val="20"/>
              </w:rPr>
              <w:t>
 </w:t>
            </w:r>
          </w:p>
          <w:bookmarkEnd w:id="432"/>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2866"/>
        <w:gridCol w:w="1847"/>
        <w:gridCol w:w="2529"/>
        <w:gridCol w:w="32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33"/>
          <w:p>
            <w:pPr>
              <w:spacing w:after="20"/>
              <w:ind w:left="20"/>
              <w:jc w:val="both"/>
            </w:pPr>
            <w:r>
              <w:rPr>
                <w:rFonts w:ascii="Times New Roman"/>
                <w:b w:val="false"/>
                <w:i w:val="false"/>
                <w:color w:val="000000"/>
                <w:sz w:val="20"/>
              </w:rPr>
              <w:t>
Санаты</w:t>
            </w:r>
          </w:p>
          <w:bookmarkEnd w:id="433"/>
        </w:tc>
        <w:tc>
          <w:tcPr>
            <w:tcW w:w="3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34"/>
          <w:p>
            <w:pPr>
              <w:spacing w:after="20"/>
              <w:ind w:left="20"/>
              <w:jc w:val="both"/>
            </w:pPr>
            <w:r>
              <w:rPr>
                <w:rFonts w:ascii="Times New Roman"/>
                <w:b w:val="false"/>
                <w:i w:val="false"/>
                <w:color w:val="000000"/>
                <w:sz w:val="20"/>
              </w:rPr>
              <w:t>
 </w:t>
            </w:r>
          </w:p>
          <w:bookmarkEnd w:id="4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35"/>
          <w:p>
            <w:pPr>
              <w:spacing w:after="20"/>
              <w:ind w:left="20"/>
              <w:jc w:val="both"/>
            </w:pPr>
            <w:r>
              <w:rPr>
                <w:rFonts w:ascii="Times New Roman"/>
                <w:b w:val="false"/>
                <w:i w:val="false"/>
                <w:color w:val="000000"/>
                <w:sz w:val="20"/>
              </w:rPr>
              <w:t>
 </w:t>
            </w:r>
          </w:p>
          <w:bookmarkEnd w:id="435"/>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36"/>
          <w:p>
            <w:pPr>
              <w:spacing w:after="20"/>
              <w:ind w:left="20"/>
              <w:jc w:val="both"/>
            </w:pPr>
            <w:r>
              <w:rPr>
                <w:rFonts w:ascii="Times New Roman"/>
                <w:b w:val="false"/>
                <w:i w:val="false"/>
                <w:color w:val="000000"/>
                <w:sz w:val="20"/>
              </w:rPr>
              <w:t>
 </w:t>
            </w:r>
          </w:p>
          <w:bookmarkEnd w:id="436"/>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37"/>
          <w:p>
            <w:pPr>
              <w:spacing w:after="20"/>
              <w:ind w:left="20"/>
              <w:jc w:val="both"/>
            </w:pPr>
            <w:r>
              <w:rPr>
                <w:rFonts w:ascii="Times New Roman"/>
                <w:b w:val="false"/>
                <w:i w:val="false"/>
                <w:color w:val="000000"/>
                <w:sz w:val="20"/>
              </w:rPr>
              <w:t>
7</w:t>
            </w:r>
          </w:p>
          <w:bookmarkEnd w:id="437"/>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38"/>
          <w:p>
            <w:pPr>
              <w:spacing w:after="20"/>
              <w:ind w:left="20"/>
              <w:jc w:val="both"/>
            </w:pPr>
            <w:r>
              <w:rPr>
                <w:rFonts w:ascii="Times New Roman"/>
                <w:b w:val="false"/>
                <w:i w:val="false"/>
                <w:color w:val="000000"/>
                <w:sz w:val="20"/>
              </w:rPr>
              <w:t>
 </w:t>
            </w:r>
          </w:p>
          <w:bookmarkEnd w:id="438"/>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39"/>
          <w:p>
            <w:pPr>
              <w:spacing w:after="20"/>
              <w:ind w:left="20"/>
              <w:jc w:val="both"/>
            </w:pPr>
            <w:r>
              <w:rPr>
                <w:rFonts w:ascii="Times New Roman"/>
                <w:b w:val="false"/>
                <w:i w:val="false"/>
                <w:color w:val="000000"/>
                <w:sz w:val="20"/>
              </w:rPr>
              <w:t>
 </w:t>
            </w:r>
          </w:p>
          <w:bookmarkEnd w:id="439"/>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5"/>
        <w:gridCol w:w="918"/>
        <w:gridCol w:w="1936"/>
        <w:gridCol w:w="1936"/>
        <w:gridCol w:w="3130"/>
        <w:gridCol w:w="29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40"/>
          <w:p>
            <w:pPr>
              <w:spacing w:after="20"/>
              <w:ind w:left="20"/>
              <w:jc w:val="both"/>
            </w:pPr>
            <w:r>
              <w:rPr>
                <w:rFonts w:ascii="Times New Roman"/>
                <w:b w:val="false"/>
                <w:i w:val="false"/>
                <w:color w:val="000000"/>
                <w:sz w:val="20"/>
              </w:rPr>
              <w:t>
Функционалдық топ</w:t>
            </w:r>
          </w:p>
          <w:bookmarkEnd w:id="440"/>
        </w:tc>
        <w:tc>
          <w:tcPr>
            <w:tcW w:w="2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41"/>
          <w:p>
            <w:pPr>
              <w:spacing w:after="20"/>
              <w:ind w:left="20"/>
              <w:jc w:val="both"/>
            </w:pPr>
            <w:r>
              <w:rPr>
                <w:rFonts w:ascii="Times New Roman"/>
                <w:b w:val="false"/>
                <w:i w:val="false"/>
                <w:color w:val="000000"/>
                <w:sz w:val="20"/>
              </w:rPr>
              <w:t>
 </w:t>
            </w:r>
          </w:p>
          <w:bookmarkEnd w:id="44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42"/>
          <w:p>
            <w:pPr>
              <w:spacing w:after="20"/>
              <w:ind w:left="20"/>
              <w:jc w:val="both"/>
            </w:pPr>
            <w:r>
              <w:rPr>
                <w:rFonts w:ascii="Times New Roman"/>
                <w:b w:val="false"/>
                <w:i w:val="false"/>
                <w:color w:val="000000"/>
                <w:sz w:val="20"/>
              </w:rPr>
              <w:t>
 </w:t>
            </w:r>
          </w:p>
          <w:bookmarkEnd w:id="442"/>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43"/>
          <w:p>
            <w:pPr>
              <w:spacing w:after="20"/>
              <w:ind w:left="20"/>
              <w:jc w:val="both"/>
            </w:pPr>
            <w:r>
              <w:rPr>
                <w:rFonts w:ascii="Times New Roman"/>
                <w:b w:val="false"/>
                <w:i w:val="false"/>
                <w:color w:val="000000"/>
                <w:sz w:val="20"/>
              </w:rPr>
              <w:t>
 </w:t>
            </w:r>
          </w:p>
          <w:bookmarkEnd w:id="443"/>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44"/>
          <w:p>
            <w:pPr>
              <w:spacing w:after="20"/>
              <w:ind w:left="20"/>
              <w:jc w:val="both"/>
            </w:pPr>
            <w:r>
              <w:rPr>
                <w:rFonts w:ascii="Times New Roman"/>
                <w:b w:val="false"/>
                <w:i w:val="false"/>
                <w:color w:val="000000"/>
                <w:sz w:val="20"/>
              </w:rPr>
              <w:t>
 </w:t>
            </w:r>
          </w:p>
          <w:bookmarkEnd w:id="444"/>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45"/>
          <w:p>
            <w:pPr>
              <w:spacing w:after="20"/>
              <w:ind w:left="20"/>
              <w:jc w:val="both"/>
            </w:pPr>
            <w:r>
              <w:rPr>
                <w:rFonts w:ascii="Times New Roman"/>
                <w:b w:val="false"/>
                <w:i w:val="false"/>
                <w:color w:val="000000"/>
                <w:sz w:val="20"/>
              </w:rPr>
              <w:t>
 </w:t>
            </w:r>
          </w:p>
          <w:bookmarkEnd w:id="445"/>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15763</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46"/>
          <w:p>
            <w:pPr>
              <w:spacing w:after="20"/>
              <w:ind w:left="20"/>
              <w:jc w:val="both"/>
            </w:pPr>
            <w:r>
              <w:rPr>
                <w:rFonts w:ascii="Times New Roman"/>
                <w:b w:val="false"/>
                <w:i w:val="false"/>
                <w:color w:val="000000"/>
                <w:sz w:val="20"/>
              </w:rPr>
              <w:t>
16</w:t>
            </w:r>
          </w:p>
          <w:bookmarkEnd w:id="446"/>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15763</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47"/>
          <w:p>
            <w:pPr>
              <w:spacing w:after="20"/>
              <w:ind w:left="20"/>
              <w:jc w:val="both"/>
            </w:pPr>
            <w:r>
              <w:rPr>
                <w:rFonts w:ascii="Times New Roman"/>
                <w:b w:val="false"/>
                <w:i w:val="false"/>
                <w:color w:val="000000"/>
                <w:sz w:val="20"/>
              </w:rPr>
              <w:t>
 </w:t>
            </w:r>
          </w:p>
          <w:bookmarkEnd w:id="447"/>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15763</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48"/>
          <w:p>
            <w:pPr>
              <w:spacing w:after="20"/>
              <w:ind w:left="20"/>
              <w:jc w:val="both"/>
            </w:pPr>
            <w:r>
              <w:rPr>
                <w:rFonts w:ascii="Times New Roman"/>
                <w:b w:val="false"/>
                <w:i w:val="false"/>
                <w:color w:val="000000"/>
                <w:sz w:val="20"/>
              </w:rPr>
              <w:t>
 </w:t>
            </w:r>
          </w:p>
          <w:bookmarkEnd w:id="448"/>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15763</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49"/>
          <w:p>
            <w:pPr>
              <w:spacing w:after="20"/>
              <w:ind w:left="20"/>
              <w:jc w:val="both"/>
            </w:pPr>
            <w:r>
              <w:rPr>
                <w:rFonts w:ascii="Times New Roman"/>
                <w:b w:val="false"/>
                <w:i w:val="false"/>
                <w:color w:val="000000"/>
                <w:sz w:val="20"/>
              </w:rPr>
              <w:t>
 </w:t>
            </w:r>
          </w:p>
          <w:bookmarkEnd w:id="449"/>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5"/>
        <w:gridCol w:w="647"/>
        <w:gridCol w:w="647"/>
        <w:gridCol w:w="3762"/>
        <w:gridCol w:w="51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50"/>
          <w:p>
            <w:pPr>
              <w:spacing w:after="20"/>
              <w:ind w:left="20"/>
              <w:jc w:val="both"/>
            </w:pPr>
            <w:r>
              <w:rPr>
                <w:rFonts w:ascii="Times New Roman"/>
                <w:b w:val="false"/>
                <w:i w:val="false"/>
                <w:color w:val="000000"/>
                <w:sz w:val="20"/>
              </w:rPr>
              <w:t>
Санаты</w:t>
            </w:r>
          </w:p>
          <w:bookmarkEnd w:id="450"/>
        </w:tc>
        <w:tc>
          <w:tcPr>
            <w:tcW w:w="5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51"/>
          <w:p>
            <w:pPr>
              <w:spacing w:after="20"/>
              <w:ind w:left="20"/>
              <w:jc w:val="both"/>
            </w:pPr>
            <w:r>
              <w:rPr>
                <w:rFonts w:ascii="Times New Roman"/>
                <w:b w:val="false"/>
                <w:i w:val="false"/>
                <w:color w:val="000000"/>
                <w:sz w:val="20"/>
              </w:rPr>
              <w:t>
 </w:t>
            </w:r>
          </w:p>
          <w:bookmarkEnd w:id="45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52"/>
          <w:p>
            <w:pPr>
              <w:spacing w:after="20"/>
              <w:ind w:left="20"/>
              <w:jc w:val="both"/>
            </w:pPr>
            <w:r>
              <w:rPr>
                <w:rFonts w:ascii="Times New Roman"/>
                <w:b w:val="false"/>
                <w:i w:val="false"/>
                <w:color w:val="000000"/>
                <w:sz w:val="20"/>
              </w:rPr>
              <w:t>
 </w:t>
            </w:r>
          </w:p>
          <w:bookmarkEnd w:id="452"/>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53"/>
          <w:p>
            <w:pPr>
              <w:spacing w:after="20"/>
              <w:ind w:left="20"/>
              <w:jc w:val="both"/>
            </w:pPr>
            <w:r>
              <w:rPr>
                <w:rFonts w:ascii="Times New Roman"/>
                <w:b w:val="false"/>
                <w:i w:val="false"/>
                <w:color w:val="000000"/>
                <w:sz w:val="20"/>
              </w:rPr>
              <w:t>
 </w:t>
            </w:r>
          </w:p>
          <w:bookmarkEnd w:id="453"/>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54"/>
          <w:p>
            <w:pPr>
              <w:spacing w:after="20"/>
              <w:ind w:left="20"/>
              <w:jc w:val="both"/>
            </w:pPr>
            <w:r>
              <w:rPr>
                <w:rFonts w:ascii="Times New Roman"/>
                <w:b w:val="false"/>
                <w:i w:val="false"/>
                <w:color w:val="000000"/>
                <w:sz w:val="20"/>
              </w:rPr>
              <w:t>
 </w:t>
            </w:r>
          </w:p>
          <w:bookmarkEnd w:id="454"/>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2015 жылғы 21 желтоқсандағы</w:t>
            </w:r>
            <w:r>
              <w:br/>
            </w:r>
            <w:r>
              <w:rPr>
                <w:rFonts w:ascii="Times New Roman"/>
                <w:b w:val="false"/>
                <w:i w:val="false"/>
                <w:color w:val="000000"/>
                <w:sz w:val="20"/>
              </w:rPr>
              <w:t>№ 49/335 шешіміне</w:t>
            </w:r>
            <w:r>
              <w:br/>
            </w:r>
            <w:r>
              <w:rPr>
                <w:rFonts w:ascii="Times New Roman"/>
                <w:b w:val="false"/>
                <w:i w:val="false"/>
                <w:color w:val="000000"/>
                <w:sz w:val="20"/>
              </w:rPr>
              <w:t>3-қосымша</w:t>
            </w:r>
          </w:p>
        </w:tc>
      </w:tr>
    </w:tbl>
    <w:bookmarkStart w:name="z477" w:id="455"/>
    <w:p>
      <w:pPr>
        <w:spacing w:after="0"/>
        <w:ind w:left="0"/>
        <w:jc w:val="left"/>
      </w:pPr>
      <w:r>
        <w:rPr>
          <w:rFonts w:ascii="Times New Roman"/>
          <w:b/>
          <w:i w:val="false"/>
          <w:color w:val="000000"/>
        </w:rPr>
        <w:t xml:space="preserve"> 2018 жылға арналған аудандық бюджет</w:t>
      </w:r>
    </w:p>
    <w:bookmarkEnd w:id="4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56"/>
          <w:p>
            <w:pPr>
              <w:spacing w:after="20"/>
              <w:ind w:left="20"/>
              <w:jc w:val="both"/>
            </w:pPr>
            <w:r>
              <w:rPr>
                <w:rFonts w:ascii="Times New Roman"/>
                <w:b w:val="false"/>
                <w:i w:val="false"/>
                <w:color w:val="000000"/>
                <w:sz w:val="20"/>
              </w:rPr>
              <w:t>
Санаты</w:t>
            </w:r>
          </w:p>
          <w:bookmarkEnd w:id="456"/>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57"/>
          <w:p>
            <w:pPr>
              <w:spacing w:after="20"/>
              <w:ind w:left="20"/>
              <w:jc w:val="both"/>
            </w:pPr>
            <w:r>
              <w:rPr>
                <w:rFonts w:ascii="Times New Roman"/>
                <w:b w:val="false"/>
                <w:i w:val="false"/>
                <w:color w:val="000000"/>
                <w:sz w:val="20"/>
              </w:rPr>
              <w:t>
 </w:t>
            </w:r>
          </w:p>
          <w:bookmarkEnd w:id="45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58"/>
          <w:p>
            <w:pPr>
              <w:spacing w:after="20"/>
              <w:ind w:left="20"/>
              <w:jc w:val="both"/>
            </w:pPr>
            <w:r>
              <w:rPr>
                <w:rFonts w:ascii="Times New Roman"/>
                <w:b w:val="false"/>
                <w:i w:val="false"/>
                <w:color w:val="000000"/>
                <w:sz w:val="20"/>
              </w:rPr>
              <w:t>
 </w:t>
            </w:r>
          </w:p>
          <w:bookmarkEnd w:id="458"/>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59"/>
          <w:p>
            <w:pPr>
              <w:spacing w:after="20"/>
              <w:ind w:left="20"/>
              <w:jc w:val="both"/>
            </w:pPr>
            <w:r>
              <w:rPr>
                <w:rFonts w:ascii="Times New Roman"/>
                <w:b w:val="false"/>
                <w:i w:val="false"/>
                <w:color w:val="000000"/>
                <w:sz w:val="20"/>
              </w:rPr>
              <w:t>
 </w:t>
            </w:r>
          </w:p>
          <w:bookmarkEnd w:id="459"/>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60"/>
          <w:p>
            <w:pPr>
              <w:spacing w:after="20"/>
              <w:ind w:left="20"/>
              <w:jc w:val="both"/>
            </w:pPr>
            <w:r>
              <w:rPr>
                <w:rFonts w:ascii="Times New Roman"/>
                <w:b w:val="false"/>
                <w:i w:val="false"/>
                <w:color w:val="000000"/>
                <w:sz w:val="20"/>
              </w:rPr>
              <w:t>
 </w:t>
            </w:r>
          </w:p>
          <w:bookmarkEnd w:id="460"/>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3513024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61"/>
          <w:p>
            <w:pPr>
              <w:spacing w:after="20"/>
              <w:ind w:left="20"/>
              <w:jc w:val="both"/>
            </w:pPr>
            <w:r>
              <w:rPr>
                <w:rFonts w:ascii="Times New Roman"/>
                <w:b w:val="false"/>
                <w:i w:val="false"/>
                <w:color w:val="000000"/>
                <w:sz w:val="20"/>
              </w:rPr>
              <w:t>
1</w:t>
            </w:r>
          </w:p>
          <w:bookmarkEnd w:id="461"/>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1042417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62"/>
          <w:p>
            <w:pPr>
              <w:spacing w:after="20"/>
              <w:ind w:left="20"/>
              <w:jc w:val="both"/>
            </w:pPr>
            <w:r>
              <w:rPr>
                <w:rFonts w:ascii="Times New Roman"/>
                <w:b w:val="false"/>
                <w:i w:val="false"/>
                <w:color w:val="000000"/>
                <w:sz w:val="20"/>
              </w:rPr>
              <w:t>
 </w:t>
            </w:r>
          </w:p>
          <w:bookmarkEnd w:id="462"/>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224613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63"/>
          <w:p>
            <w:pPr>
              <w:spacing w:after="20"/>
              <w:ind w:left="20"/>
              <w:jc w:val="both"/>
            </w:pPr>
            <w:r>
              <w:rPr>
                <w:rFonts w:ascii="Times New Roman"/>
                <w:b w:val="false"/>
                <w:i w:val="false"/>
                <w:color w:val="000000"/>
                <w:sz w:val="20"/>
              </w:rPr>
              <w:t>
 </w:t>
            </w:r>
          </w:p>
          <w:bookmarkEnd w:id="463"/>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224613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64"/>
          <w:p>
            <w:pPr>
              <w:spacing w:after="20"/>
              <w:ind w:left="20"/>
              <w:jc w:val="both"/>
            </w:pPr>
            <w:r>
              <w:rPr>
                <w:rFonts w:ascii="Times New Roman"/>
                <w:b w:val="false"/>
                <w:i w:val="false"/>
                <w:color w:val="000000"/>
                <w:sz w:val="20"/>
              </w:rPr>
              <w:t>
 </w:t>
            </w:r>
          </w:p>
          <w:bookmarkEnd w:id="464"/>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324634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65"/>
          <w:p>
            <w:pPr>
              <w:spacing w:after="20"/>
              <w:ind w:left="20"/>
              <w:jc w:val="both"/>
            </w:pPr>
            <w:r>
              <w:rPr>
                <w:rFonts w:ascii="Times New Roman"/>
                <w:b w:val="false"/>
                <w:i w:val="false"/>
                <w:color w:val="000000"/>
                <w:sz w:val="20"/>
              </w:rPr>
              <w:t>
 </w:t>
            </w:r>
          </w:p>
          <w:bookmarkEnd w:id="465"/>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324634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66"/>
          <w:p>
            <w:pPr>
              <w:spacing w:after="20"/>
              <w:ind w:left="20"/>
              <w:jc w:val="both"/>
            </w:pPr>
            <w:r>
              <w:rPr>
                <w:rFonts w:ascii="Times New Roman"/>
                <w:b w:val="false"/>
                <w:i w:val="false"/>
                <w:color w:val="000000"/>
                <w:sz w:val="20"/>
              </w:rPr>
              <w:t>
 </w:t>
            </w:r>
          </w:p>
          <w:bookmarkEnd w:id="466"/>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455213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67"/>
          <w:p>
            <w:pPr>
              <w:spacing w:after="20"/>
              <w:ind w:left="20"/>
              <w:jc w:val="both"/>
            </w:pPr>
            <w:r>
              <w:rPr>
                <w:rFonts w:ascii="Times New Roman"/>
                <w:b w:val="false"/>
                <w:i w:val="false"/>
                <w:color w:val="000000"/>
                <w:sz w:val="20"/>
              </w:rPr>
              <w:t>
 </w:t>
            </w:r>
          </w:p>
          <w:bookmarkEnd w:id="467"/>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415408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68"/>
          <w:p>
            <w:pPr>
              <w:spacing w:after="20"/>
              <w:ind w:left="20"/>
              <w:jc w:val="both"/>
            </w:pPr>
            <w:r>
              <w:rPr>
                <w:rFonts w:ascii="Times New Roman"/>
                <w:b w:val="false"/>
                <w:i w:val="false"/>
                <w:color w:val="000000"/>
                <w:sz w:val="20"/>
              </w:rPr>
              <w:t>
 </w:t>
            </w:r>
          </w:p>
          <w:bookmarkEnd w:id="468"/>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69"/>
          <w:p>
            <w:pPr>
              <w:spacing w:after="20"/>
              <w:ind w:left="20"/>
              <w:jc w:val="both"/>
            </w:pPr>
            <w:r>
              <w:rPr>
                <w:rFonts w:ascii="Times New Roman"/>
                <w:b w:val="false"/>
                <w:i w:val="false"/>
                <w:color w:val="000000"/>
                <w:sz w:val="20"/>
              </w:rPr>
              <w:t>
 </w:t>
            </w:r>
          </w:p>
          <w:bookmarkEnd w:id="469"/>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70"/>
          <w:p>
            <w:pPr>
              <w:spacing w:after="20"/>
              <w:ind w:left="20"/>
              <w:jc w:val="both"/>
            </w:pPr>
            <w:r>
              <w:rPr>
                <w:rFonts w:ascii="Times New Roman"/>
                <w:b w:val="false"/>
                <w:i w:val="false"/>
                <w:color w:val="000000"/>
                <w:sz w:val="20"/>
              </w:rPr>
              <w:t>
 </w:t>
            </w:r>
          </w:p>
          <w:bookmarkEnd w:id="470"/>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71"/>
          <w:p>
            <w:pPr>
              <w:spacing w:after="20"/>
              <w:ind w:left="20"/>
              <w:jc w:val="both"/>
            </w:pPr>
            <w:r>
              <w:rPr>
                <w:rFonts w:ascii="Times New Roman"/>
                <w:b w:val="false"/>
                <w:i w:val="false"/>
                <w:color w:val="000000"/>
                <w:sz w:val="20"/>
              </w:rPr>
              <w:t>
 </w:t>
            </w:r>
          </w:p>
          <w:bookmarkEnd w:id="471"/>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72"/>
          <w:p>
            <w:pPr>
              <w:spacing w:after="20"/>
              <w:ind w:left="20"/>
              <w:jc w:val="both"/>
            </w:pPr>
            <w:r>
              <w:rPr>
                <w:rFonts w:ascii="Times New Roman"/>
                <w:b w:val="false"/>
                <w:i w:val="false"/>
                <w:color w:val="000000"/>
                <w:sz w:val="20"/>
              </w:rPr>
              <w:t>
 </w:t>
            </w:r>
          </w:p>
          <w:bookmarkEnd w:id="472"/>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73"/>
          <w:p>
            <w:pPr>
              <w:spacing w:after="20"/>
              <w:ind w:left="20"/>
              <w:jc w:val="both"/>
            </w:pPr>
            <w:r>
              <w:rPr>
                <w:rFonts w:ascii="Times New Roman"/>
                <w:b w:val="false"/>
                <w:i w:val="false"/>
                <w:color w:val="000000"/>
                <w:sz w:val="20"/>
              </w:rPr>
              <w:t>
 </w:t>
            </w:r>
          </w:p>
          <w:bookmarkEnd w:id="473"/>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74"/>
          <w:p>
            <w:pPr>
              <w:spacing w:after="20"/>
              <w:ind w:left="20"/>
              <w:jc w:val="both"/>
            </w:pPr>
            <w:r>
              <w:rPr>
                <w:rFonts w:ascii="Times New Roman"/>
                <w:b w:val="false"/>
                <w:i w:val="false"/>
                <w:color w:val="000000"/>
                <w:sz w:val="20"/>
              </w:rPr>
              <w:t>
 </w:t>
            </w:r>
          </w:p>
          <w:bookmarkEnd w:id="474"/>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75"/>
          <w:p>
            <w:pPr>
              <w:spacing w:after="20"/>
              <w:ind w:left="20"/>
              <w:jc w:val="both"/>
            </w:pPr>
            <w:r>
              <w:rPr>
                <w:rFonts w:ascii="Times New Roman"/>
                <w:b w:val="false"/>
                <w:i w:val="false"/>
                <w:color w:val="000000"/>
                <w:sz w:val="20"/>
              </w:rPr>
              <w:t>
 </w:t>
            </w:r>
          </w:p>
          <w:bookmarkEnd w:id="475"/>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76"/>
          <w:p>
            <w:pPr>
              <w:spacing w:after="20"/>
              <w:ind w:left="20"/>
              <w:jc w:val="both"/>
            </w:pPr>
            <w:r>
              <w:rPr>
                <w:rFonts w:ascii="Times New Roman"/>
                <w:b w:val="false"/>
                <w:i w:val="false"/>
                <w:color w:val="000000"/>
                <w:sz w:val="20"/>
              </w:rPr>
              <w:t>
 </w:t>
            </w:r>
          </w:p>
          <w:bookmarkEnd w:id="476"/>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77"/>
          <w:p>
            <w:pPr>
              <w:spacing w:after="20"/>
              <w:ind w:left="20"/>
              <w:jc w:val="both"/>
            </w:pPr>
            <w:r>
              <w:rPr>
                <w:rFonts w:ascii="Times New Roman"/>
                <w:b w:val="false"/>
                <w:i w:val="false"/>
                <w:color w:val="000000"/>
                <w:sz w:val="20"/>
              </w:rPr>
              <w:t>
 </w:t>
            </w:r>
          </w:p>
          <w:bookmarkEnd w:id="477"/>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78"/>
          <w:p>
            <w:pPr>
              <w:spacing w:after="20"/>
              <w:ind w:left="20"/>
              <w:jc w:val="both"/>
            </w:pPr>
            <w:r>
              <w:rPr>
                <w:rFonts w:ascii="Times New Roman"/>
                <w:b w:val="false"/>
                <w:i w:val="false"/>
                <w:color w:val="000000"/>
                <w:sz w:val="20"/>
              </w:rPr>
              <w:t>
2</w:t>
            </w:r>
          </w:p>
          <w:bookmarkEnd w:id="478"/>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79"/>
          <w:p>
            <w:pPr>
              <w:spacing w:after="20"/>
              <w:ind w:left="20"/>
              <w:jc w:val="both"/>
            </w:pPr>
            <w:r>
              <w:rPr>
                <w:rFonts w:ascii="Times New Roman"/>
                <w:b w:val="false"/>
                <w:i w:val="false"/>
                <w:color w:val="000000"/>
                <w:sz w:val="20"/>
              </w:rPr>
              <w:t>
 </w:t>
            </w:r>
          </w:p>
          <w:bookmarkEnd w:id="479"/>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80"/>
          <w:p>
            <w:pPr>
              <w:spacing w:after="20"/>
              <w:ind w:left="20"/>
              <w:jc w:val="both"/>
            </w:pPr>
            <w:r>
              <w:rPr>
                <w:rFonts w:ascii="Times New Roman"/>
                <w:b w:val="false"/>
                <w:i w:val="false"/>
                <w:color w:val="000000"/>
                <w:sz w:val="20"/>
              </w:rPr>
              <w:t>
 </w:t>
            </w:r>
          </w:p>
          <w:bookmarkEnd w:id="480"/>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81"/>
          <w:p>
            <w:pPr>
              <w:spacing w:after="20"/>
              <w:ind w:left="20"/>
              <w:jc w:val="both"/>
            </w:pPr>
            <w:r>
              <w:rPr>
                <w:rFonts w:ascii="Times New Roman"/>
                <w:b w:val="false"/>
                <w:i w:val="false"/>
                <w:color w:val="000000"/>
                <w:sz w:val="20"/>
              </w:rPr>
              <w:t>
 </w:t>
            </w:r>
          </w:p>
          <w:bookmarkEnd w:id="481"/>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82"/>
          <w:p>
            <w:pPr>
              <w:spacing w:after="20"/>
              <w:ind w:left="20"/>
              <w:jc w:val="both"/>
            </w:pPr>
            <w:r>
              <w:rPr>
                <w:rFonts w:ascii="Times New Roman"/>
                <w:b w:val="false"/>
                <w:i w:val="false"/>
                <w:color w:val="000000"/>
                <w:sz w:val="20"/>
              </w:rPr>
              <w:t>
 </w:t>
            </w:r>
          </w:p>
          <w:bookmarkEnd w:id="482"/>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83"/>
          <w:p>
            <w:pPr>
              <w:spacing w:after="20"/>
              <w:ind w:left="20"/>
              <w:jc w:val="both"/>
            </w:pPr>
            <w:r>
              <w:rPr>
                <w:rFonts w:ascii="Times New Roman"/>
                <w:b w:val="false"/>
                <w:i w:val="false"/>
                <w:color w:val="000000"/>
                <w:sz w:val="20"/>
              </w:rPr>
              <w:t>
 </w:t>
            </w:r>
          </w:p>
          <w:bookmarkEnd w:id="483"/>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84"/>
          <w:p>
            <w:pPr>
              <w:spacing w:after="20"/>
              <w:ind w:left="20"/>
              <w:jc w:val="both"/>
            </w:pPr>
            <w:r>
              <w:rPr>
                <w:rFonts w:ascii="Times New Roman"/>
                <w:b w:val="false"/>
                <w:i w:val="false"/>
                <w:color w:val="000000"/>
                <w:sz w:val="20"/>
              </w:rPr>
              <w:t>
3</w:t>
            </w:r>
          </w:p>
          <w:bookmarkEnd w:id="484"/>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85"/>
          <w:p>
            <w:pPr>
              <w:spacing w:after="20"/>
              <w:ind w:left="20"/>
              <w:jc w:val="both"/>
            </w:pPr>
            <w:r>
              <w:rPr>
                <w:rFonts w:ascii="Times New Roman"/>
                <w:b w:val="false"/>
                <w:i w:val="false"/>
                <w:color w:val="000000"/>
                <w:sz w:val="20"/>
              </w:rPr>
              <w:t>
 </w:t>
            </w:r>
          </w:p>
          <w:bookmarkEnd w:id="485"/>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86"/>
          <w:p>
            <w:pPr>
              <w:spacing w:after="20"/>
              <w:ind w:left="20"/>
              <w:jc w:val="both"/>
            </w:pPr>
            <w:r>
              <w:rPr>
                <w:rFonts w:ascii="Times New Roman"/>
                <w:b w:val="false"/>
                <w:i w:val="false"/>
                <w:color w:val="000000"/>
                <w:sz w:val="20"/>
              </w:rPr>
              <w:t>
 </w:t>
            </w:r>
          </w:p>
          <w:bookmarkEnd w:id="486"/>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87"/>
          <w:p>
            <w:pPr>
              <w:spacing w:after="20"/>
              <w:ind w:left="20"/>
              <w:jc w:val="both"/>
            </w:pPr>
            <w:r>
              <w:rPr>
                <w:rFonts w:ascii="Times New Roman"/>
                <w:b w:val="false"/>
                <w:i w:val="false"/>
                <w:color w:val="000000"/>
                <w:sz w:val="20"/>
              </w:rPr>
              <w:t>
4</w:t>
            </w:r>
          </w:p>
          <w:bookmarkEnd w:id="487"/>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2458042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88"/>
          <w:p>
            <w:pPr>
              <w:spacing w:after="20"/>
              <w:ind w:left="20"/>
              <w:jc w:val="both"/>
            </w:pPr>
            <w:r>
              <w:rPr>
                <w:rFonts w:ascii="Times New Roman"/>
                <w:b w:val="false"/>
                <w:i w:val="false"/>
                <w:color w:val="000000"/>
                <w:sz w:val="20"/>
              </w:rPr>
              <w:t>
 </w:t>
            </w:r>
          </w:p>
          <w:bookmarkEnd w:id="488"/>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2458042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89"/>
          <w:p>
            <w:pPr>
              <w:spacing w:after="20"/>
              <w:ind w:left="20"/>
              <w:jc w:val="both"/>
            </w:pPr>
            <w:r>
              <w:rPr>
                <w:rFonts w:ascii="Times New Roman"/>
                <w:b w:val="false"/>
                <w:i w:val="false"/>
                <w:color w:val="000000"/>
                <w:sz w:val="20"/>
              </w:rPr>
              <w:t>
 </w:t>
            </w:r>
          </w:p>
          <w:bookmarkEnd w:id="489"/>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2458042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630"/>
        <w:gridCol w:w="1329"/>
        <w:gridCol w:w="1329"/>
        <w:gridCol w:w="5306"/>
        <w:gridCol w:w="27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90"/>
          <w:p>
            <w:pPr>
              <w:spacing w:after="20"/>
              <w:ind w:left="20"/>
              <w:jc w:val="both"/>
            </w:pPr>
            <w:r>
              <w:rPr>
                <w:rFonts w:ascii="Times New Roman"/>
                <w:b w:val="false"/>
                <w:i w:val="false"/>
                <w:color w:val="000000"/>
                <w:sz w:val="20"/>
              </w:rPr>
              <w:t>
Функционалдық топ</w:t>
            </w:r>
          </w:p>
          <w:bookmarkEnd w:id="490"/>
        </w:tc>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91"/>
          <w:p>
            <w:pPr>
              <w:spacing w:after="20"/>
              <w:ind w:left="20"/>
              <w:jc w:val="both"/>
            </w:pPr>
            <w:r>
              <w:rPr>
                <w:rFonts w:ascii="Times New Roman"/>
                <w:b w:val="false"/>
                <w:i w:val="false"/>
                <w:color w:val="000000"/>
                <w:sz w:val="20"/>
              </w:rPr>
              <w:t>
 </w:t>
            </w:r>
          </w:p>
          <w:bookmarkEnd w:id="49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92"/>
          <w:p>
            <w:pPr>
              <w:spacing w:after="20"/>
              <w:ind w:left="20"/>
              <w:jc w:val="both"/>
            </w:pPr>
            <w:r>
              <w:rPr>
                <w:rFonts w:ascii="Times New Roman"/>
                <w:b w:val="false"/>
                <w:i w:val="false"/>
                <w:color w:val="000000"/>
                <w:sz w:val="20"/>
              </w:rPr>
              <w:t>
 </w:t>
            </w:r>
          </w:p>
          <w:bookmarkEnd w:id="49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93"/>
          <w:p>
            <w:pPr>
              <w:spacing w:after="20"/>
              <w:ind w:left="20"/>
              <w:jc w:val="both"/>
            </w:pPr>
            <w:r>
              <w:rPr>
                <w:rFonts w:ascii="Times New Roman"/>
                <w:b w:val="false"/>
                <w:i w:val="false"/>
                <w:color w:val="000000"/>
                <w:sz w:val="20"/>
              </w:rPr>
              <w:t>
 </w:t>
            </w:r>
          </w:p>
          <w:bookmarkEnd w:id="49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94"/>
          <w:p>
            <w:pPr>
              <w:spacing w:after="20"/>
              <w:ind w:left="20"/>
              <w:jc w:val="both"/>
            </w:pPr>
            <w:r>
              <w:rPr>
                <w:rFonts w:ascii="Times New Roman"/>
                <w:b w:val="false"/>
                <w:i w:val="false"/>
                <w:color w:val="000000"/>
                <w:sz w:val="20"/>
              </w:rPr>
              <w:t>
 </w:t>
            </w:r>
          </w:p>
          <w:bookmarkEnd w:id="49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95"/>
          <w:p>
            <w:pPr>
              <w:spacing w:after="20"/>
              <w:ind w:left="20"/>
              <w:jc w:val="both"/>
            </w:pPr>
            <w:r>
              <w:rPr>
                <w:rFonts w:ascii="Times New Roman"/>
                <w:b w:val="false"/>
                <w:i w:val="false"/>
                <w:color w:val="000000"/>
                <w:sz w:val="20"/>
              </w:rPr>
              <w:t>
 </w:t>
            </w:r>
          </w:p>
          <w:bookmarkEnd w:id="49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3513024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96"/>
          <w:p>
            <w:pPr>
              <w:spacing w:after="20"/>
              <w:ind w:left="20"/>
              <w:jc w:val="both"/>
            </w:pPr>
            <w:r>
              <w:rPr>
                <w:rFonts w:ascii="Times New Roman"/>
                <w:b w:val="false"/>
                <w:i w:val="false"/>
                <w:color w:val="000000"/>
                <w:sz w:val="20"/>
              </w:rPr>
              <w:t>
01</w:t>
            </w:r>
          </w:p>
          <w:bookmarkEnd w:id="49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254235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97"/>
          <w:p>
            <w:pPr>
              <w:spacing w:after="20"/>
              <w:ind w:left="20"/>
              <w:jc w:val="both"/>
            </w:pPr>
            <w:r>
              <w:rPr>
                <w:rFonts w:ascii="Times New Roman"/>
                <w:b w:val="false"/>
                <w:i w:val="false"/>
                <w:color w:val="000000"/>
                <w:sz w:val="20"/>
              </w:rPr>
              <w:t>
 </w:t>
            </w:r>
          </w:p>
          <w:bookmarkEnd w:id="49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206773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98"/>
          <w:p>
            <w:pPr>
              <w:spacing w:after="20"/>
              <w:ind w:left="20"/>
              <w:jc w:val="both"/>
            </w:pPr>
            <w:r>
              <w:rPr>
                <w:rFonts w:ascii="Times New Roman"/>
                <w:b w:val="false"/>
                <w:i w:val="false"/>
                <w:color w:val="000000"/>
                <w:sz w:val="20"/>
              </w:rPr>
              <w:t>
 </w:t>
            </w:r>
          </w:p>
          <w:bookmarkEnd w:id="49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99"/>
          <w:p>
            <w:pPr>
              <w:spacing w:after="20"/>
              <w:ind w:left="20"/>
              <w:jc w:val="both"/>
            </w:pPr>
            <w:r>
              <w:rPr>
                <w:rFonts w:ascii="Times New Roman"/>
                <w:b w:val="false"/>
                <w:i w:val="false"/>
                <w:color w:val="000000"/>
                <w:sz w:val="20"/>
              </w:rPr>
              <w:t>
 </w:t>
            </w:r>
          </w:p>
          <w:bookmarkEnd w:id="49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500"/>
          <w:p>
            <w:pPr>
              <w:spacing w:after="20"/>
              <w:ind w:left="20"/>
              <w:jc w:val="both"/>
            </w:pPr>
            <w:r>
              <w:rPr>
                <w:rFonts w:ascii="Times New Roman"/>
                <w:b w:val="false"/>
                <w:i w:val="false"/>
                <w:color w:val="000000"/>
                <w:sz w:val="20"/>
              </w:rPr>
              <w:t>
 </w:t>
            </w:r>
          </w:p>
          <w:bookmarkEnd w:id="50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501"/>
          <w:p>
            <w:pPr>
              <w:spacing w:after="20"/>
              <w:ind w:left="20"/>
              <w:jc w:val="both"/>
            </w:pPr>
            <w:r>
              <w:rPr>
                <w:rFonts w:ascii="Times New Roman"/>
                <w:b w:val="false"/>
                <w:i w:val="false"/>
                <w:color w:val="000000"/>
                <w:sz w:val="20"/>
              </w:rPr>
              <w:t>
 </w:t>
            </w:r>
          </w:p>
          <w:bookmarkEnd w:id="50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502"/>
          <w:p>
            <w:pPr>
              <w:spacing w:after="20"/>
              <w:ind w:left="20"/>
              <w:jc w:val="both"/>
            </w:pPr>
            <w:r>
              <w:rPr>
                <w:rFonts w:ascii="Times New Roman"/>
                <w:b w:val="false"/>
                <w:i w:val="false"/>
                <w:color w:val="000000"/>
                <w:sz w:val="20"/>
              </w:rPr>
              <w:t>
 </w:t>
            </w:r>
          </w:p>
          <w:bookmarkEnd w:id="50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129593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503"/>
          <w:p>
            <w:pPr>
              <w:spacing w:after="20"/>
              <w:ind w:left="20"/>
              <w:jc w:val="both"/>
            </w:pPr>
            <w:r>
              <w:rPr>
                <w:rFonts w:ascii="Times New Roman"/>
                <w:b w:val="false"/>
                <w:i w:val="false"/>
                <w:color w:val="000000"/>
                <w:sz w:val="20"/>
              </w:rPr>
              <w:t>
 </w:t>
            </w:r>
          </w:p>
          <w:bookmarkEnd w:id="50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129593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504"/>
          <w:p>
            <w:pPr>
              <w:spacing w:after="20"/>
              <w:ind w:left="20"/>
              <w:jc w:val="both"/>
            </w:pPr>
            <w:r>
              <w:rPr>
                <w:rFonts w:ascii="Times New Roman"/>
                <w:b w:val="false"/>
                <w:i w:val="false"/>
                <w:color w:val="000000"/>
                <w:sz w:val="20"/>
              </w:rPr>
              <w:t>
 </w:t>
            </w:r>
          </w:p>
          <w:bookmarkEnd w:id="50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505"/>
          <w:p>
            <w:pPr>
              <w:spacing w:after="20"/>
              <w:ind w:left="20"/>
              <w:jc w:val="both"/>
            </w:pPr>
            <w:r>
              <w:rPr>
                <w:rFonts w:ascii="Times New Roman"/>
                <w:b w:val="false"/>
                <w:i w:val="false"/>
                <w:color w:val="000000"/>
                <w:sz w:val="20"/>
              </w:rPr>
              <w:t>
 </w:t>
            </w:r>
          </w:p>
          <w:bookmarkEnd w:id="50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506"/>
          <w:p>
            <w:pPr>
              <w:spacing w:after="20"/>
              <w:ind w:left="20"/>
              <w:jc w:val="both"/>
            </w:pPr>
            <w:r>
              <w:rPr>
                <w:rFonts w:ascii="Times New Roman"/>
                <w:b w:val="false"/>
                <w:i w:val="false"/>
                <w:color w:val="000000"/>
                <w:sz w:val="20"/>
              </w:rPr>
              <w:t>
 </w:t>
            </w:r>
          </w:p>
          <w:bookmarkEnd w:id="50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507"/>
          <w:p>
            <w:pPr>
              <w:spacing w:after="20"/>
              <w:ind w:left="20"/>
              <w:jc w:val="both"/>
            </w:pPr>
            <w:r>
              <w:rPr>
                <w:rFonts w:ascii="Times New Roman"/>
                <w:b w:val="false"/>
                <w:i w:val="false"/>
                <w:color w:val="000000"/>
                <w:sz w:val="20"/>
              </w:rPr>
              <w:t>
 </w:t>
            </w:r>
          </w:p>
          <w:bookmarkEnd w:id="50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508"/>
          <w:p>
            <w:pPr>
              <w:spacing w:after="20"/>
              <w:ind w:left="20"/>
              <w:jc w:val="both"/>
            </w:pPr>
            <w:r>
              <w:rPr>
                <w:rFonts w:ascii="Times New Roman"/>
                <w:b w:val="false"/>
                <w:i w:val="false"/>
                <w:color w:val="000000"/>
                <w:sz w:val="20"/>
              </w:rPr>
              <w:t>
 </w:t>
            </w:r>
          </w:p>
          <w:bookmarkEnd w:id="50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509"/>
          <w:p>
            <w:pPr>
              <w:spacing w:after="20"/>
              <w:ind w:left="20"/>
              <w:jc w:val="both"/>
            </w:pPr>
            <w:r>
              <w:rPr>
                <w:rFonts w:ascii="Times New Roman"/>
                <w:b w:val="false"/>
                <w:i w:val="false"/>
                <w:color w:val="000000"/>
                <w:sz w:val="20"/>
              </w:rPr>
              <w:t>
 </w:t>
            </w:r>
          </w:p>
          <w:bookmarkEnd w:id="50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510"/>
          <w:p>
            <w:pPr>
              <w:spacing w:after="20"/>
              <w:ind w:left="20"/>
              <w:jc w:val="both"/>
            </w:pPr>
            <w:r>
              <w:rPr>
                <w:rFonts w:ascii="Times New Roman"/>
                <w:b w:val="false"/>
                <w:i w:val="false"/>
                <w:color w:val="000000"/>
                <w:sz w:val="20"/>
              </w:rPr>
              <w:t>
 </w:t>
            </w:r>
          </w:p>
          <w:bookmarkEnd w:id="51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511"/>
          <w:p>
            <w:pPr>
              <w:spacing w:after="20"/>
              <w:ind w:left="20"/>
              <w:jc w:val="both"/>
            </w:pPr>
            <w:r>
              <w:rPr>
                <w:rFonts w:ascii="Times New Roman"/>
                <w:b w:val="false"/>
                <w:i w:val="false"/>
                <w:color w:val="000000"/>
                <w:sz w:val="20"/>
              </w:rPr>
              <w:t>
 </w:t>
            </w:r>
          </w:p>
          <w:bookmarkEnd w:id="51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512"/>
          <w:p>
            <w:pPr>
              <w:spacing w:after="20"/>
              <w:ind w:left="20"/>
              <w:jc w:val="both"/>
            </w:pPr>
            <w:r>
              <w:rPr>
                <w:rFonts w:ascii="Times New Roman"/>
                <w:b w:val="false"/>
                <w:i w:val="false"/>
                <w:color w:val="000000"/>
                <w:sz w:val="20"/>
              </w:rPr>
              <w:t>
 </w:t>
            </w:r>
          </w:p>
          <w:bookmarkEnd w:id="51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513"/>
          <w:p>
            <w:pPr>
              <w:spacing w:after="20"/>
              <w:ind w:left="20"/>
              <w:jc w:val="both"/>
            </w:pPr>
            <w:r>
              <w:rPr>
                <w:rFonts w:ascii="Times New Roman"/>
                <w:b w:val="false"/>
                <w:i w:val="false"/>
                <w:color w:val="000000"/>
                <w:sz w:val="20"/>
              </w:rPr>
              <w:t>
 </w:t>
            </w:r>
          </w:p>
          <w:bookmarkEnd w:id="51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514"/>
          <w:p>
            <w:pPr>
              <w:spacing w:after="20"/>
              <w:ind w:left="20"/>
              <w:jc w:val="both"/>
            </w:pPr>
            <w:r>
              <w:rPr>
                <w:rFonts w:ascii="Times New Roman"/>
                <w:b w:val="false"/>
                <w:i w:val="false"/>
                <w:color w:val="000000"/>
                <w:sz w:val="20"/>
              </w:rPr>
              <w:t>
 </w:t>
            </w:r>
          </w:p>
          <w:bookmarkEnd w:id="51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515"/>
          <w:p>
            <w:pPr>
              <w:spacing w:after="20"/>
              <w:ind w:left="20"/>
              <w:jc w:val="both"/>
            </w:pPr>
            <w:r>
              <w:rPr>
                <w:rFonts w:ascii="Times New Roman"/>
                <w:b w:val="false"/>
                <w:i w:val="false"/>
                <w:color w:val="000000"/>
                <w:sz w:val="20"/>
              </w:rPr>
              <w:t>
02</w:t>
            </w:r>
          </w:p>
          <w:bookmarkEnd w:id="51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516"/>
          <w:p>
            <w:pPr>
              <w:spacing w:after="20"/>
              <w:ind w:left="20"/>
              <w:jc w:val="both"/>
            </w:pPr>
            <w:r>
              <w:rPr>
                <w:rFonts w:ascii="Times New Roman"/>
                <w:b w:val="false"/>
                <w:i w:val="false"/>
                <w:color w:val="000000"/>
                <w:sz w:val="20"/>
              </w:rPr>
              <w:t>
 </w:t>
            </w:r>
          </w:p>
          <w:bookmarkEnd w:id="51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517"/>
          <w:p>
            <w:pPr>
              <w:spacing w:after="20"/>
              <w:ind w:left="20"/>
              <w:jc w:val="both"/>
            </w:pPr>
            <w:r>
              <w:rPr>
                <w:rFonts w:ascii="Times New Roman"/>
                <w:b w:val="false"/>
                <w:i w:val="false"/>
                <w:color w:val="000000"/>
                <w:sz w:val="20"/>
              </w:rPr>
              <w:t>
 </w:t>
            </w:r>
          </w:p>
          <w:bookmarkEnd w:id="51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518"/>
          <w:p>
            <w:pPr>
              <w:spacing w:after="20"/>
              <w:ind w:left="20"/>
              <w:jc w:val="both"/>
            </w:pPr>
            <w:r>
              <w:rPr>
                <w:rFonts w:ascii="Times New Roman"/>
                <w:b w:val="false"/>
                <w:i w:val="false"/>
                <w:color w:val="000000"/>
                <w:sz w:val="20"/>
              </w:rPr>
              <w:t>
 </w:t>
            </w:r>
          </w:p>
          <w:bookmarkEnd w:id="51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519"/>
          <w:p>
            <w:pPr>
              <w:spacing w:after="20"/>
              <w:ind w:left="20"/>
              <w:jc w:val="both"/>
            </w:pPr>
            <w:r>
              <w:rPr>
                <w:rFonts w:ascii="Times New Roman"/>
                <w:b w:val="false"/>
                <w:i w:val="false"/>
                <w:color w:val="000000"/>
                <w:sz w:val="20"/>
              </w:rPr>
              <w:t>
03</w:t>
            </w:r>
          </w:p>
          <w:bookmarkEnd w:id="51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520"/>
          <w:p>
            <w:pPr>
              <w:spacing w:after="20"/>
              <w:ind w:left="20"/>
              <w:jc w:val="both"/>
            </w:pPr>
            <w:r>
              <w:rPr>
                <w:rFonts w:ascii="Times New Roman"/>
                <w:b w:val="false"/>
                <w:i w:val="false"/>
                <w:color w:val="000000"/>
                <w:sz w:val="20"/>
              </w:rPr>
              <w:t>
 </w:t>
            </w:r>
          </w:p>
          <w:bookmarkEnd w:id="52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521"/>
          <w:p>
            <w:pPr>
              <w:spacing w:after="20"/>
              <w:ind w:left="20"/>
              <w:jc w:val="both"/>
            </w:pPr>
            <w:r>
              <w:rPr>
                <w:rFonts w:ascii="Times New Roman"/>
                <w:b w:val="false"/>
                <w:i w:val="false"/>
                <w:color w:val="000000"/>
                <w:sz w:val="20"/>
              </w:rPr>
              <w:t>
 </w:t>
            </w:r>
          </w:p>
          <w:bookmarkEnd w:id="52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522"/>
          <w:p>
            <w:pPr>
              <w:spacing w:after="20"/>
              <w:ind w:left="20"/>
              <w:jc w:val="both"/>
            </w:pPr>
            <w:r>
              <w:rPr>
                <w:rFonts w:ascii="Times New Roman"/>
                <w:b w:val="false"/>
                <w:i w:val="false"/>
                <w:color w:val="000000"/>
                <w:sz w:val="20"/>
              </w:rPr>
              <w:t>
 </w:t>
            </w:r>
          </w:p>
          <w:bookmarkEnd w:id="52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523"/>
          <w:p>
            <w:pPr>
              <w:spacing w:after="20"/>
              <w:ind w:left="20"/>
              <w:jc w:val="both"/>
            </w:pPr>
            <w:r>
              <w:rPr>
                <w:rFonts w:ascii="Times New Roman"/>
                <w:b w:val="false"/>
                <w:i w:val="false"/>
                <w:color w:val="000000"/>
                <w:sz w:val="20"/>
              </w:rPr>
              <w:t>
04</w:t>
            </w:r>
          </w:p>
          <w:bookmarkEnd w:id="52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2238993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524"/>
          <w:p>
            <w:pPr>
              <w:spacing w:after="20"/>
              <w:ind w:left="20"/>
              <w:jc w:val="both"/>
            </w:pPr>
            <w:r>
              <w:rPr>
                <w:rFonts w:ascii="Times New Roman"/>
                <w:b w:val="false"/>
                <w:i w:val="false"/>
                <w:color w:val="000000"/>
                <w:sz w:val="20"/>
              </w:rPr>
              <w:t>
 </w:t>
            </w:r>
          </w:p>
          <w:bookmarkEnd w:id="52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103027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525"/>
          <w:p>
            <w:pPr>
              <w:spacing w:after="20"/>
              <w:ind w:left="20"/>
              <w:jc w:val="both"/>
            </w:pPr>
            <w:r>
              <w:rPr>
                <w:rFonts w:ascii="Times New Roman"/>
                <w:b w:val="false"/>
                <w:i w:val="false"/>
                <w:color w:val="000000"/>
                <w:sz w:val="20"/>
              </w:rPr>
              <w:t>
 </w:t>
            </w:r>
          </w:p>
          <w:bookmarkEnd w:id="52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103027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526"/>
          <w:p>
            <w:pPr>
              <w:spacing w:after="20"/>
              <w:ind w:left="20"/>
              <w:jc w:val="both"/>
            </w:pPr>
            <w:r>
              <w:rPr>
                <w:rFonts w:ascii="Times New Roman"/>
                <w:b w:val="false"/>
                <w:i w:val="false"/>
                <w:color w:val="000000"/>
                <w:sz w:val="20"/>
              </w:rPr>
              <w:t>
 </w:t>
            </w:r>
          </w:p>
          <w:bookmarkEnd w:id="52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103027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527"/>
          <w:p>
            <w:pPr>
              <w:spacing w:after="20"/>
              <w:ind w:left="20"/>
              <w:jc w:val="both"/>
            </w:pPr>
            <w:r>
              <w:rPr>
                <w:rFonts w:ascii="Times New Roman"/>
                <w:b w:val="false"/>
                <w:i w:val="false"/>
                <w:color w:val="000000"/>
                <w:sz w:val="20"/>
              </w:rPr>
              <w:t>
 </w:t>
            </w:r>
          </w:p>
          <w:bookmarkEnd w:id="52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2046288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528"/>
          <w:p>
            <w:pPr>
              <w:spacing w:after="20"/>
              <w:ind w:left="20"/>
              <w:jc w:val="both"/>
            </w:pPr>
            <w:r>
              <w:rPr>
                <w:rFonts w:ascii="Times New Roman"/>
                <w:b w:val="false"/>
                <w:i w:val="false"/>
                <w:color w:val="000000"/>
                <w:sz w:val="20"/>
              </w:rPr>
              <w:t>
 </w:t>
            </w:r>
          </w:p>
          <w:bookmarkEnd w:id="52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529"/>
          <w:p>
            <w:pPr>
              <w:spacing w:after="20"/>
              <w:ind w:left="20"/>
              <w:jc w:val="both"/>
            </w:pPr>
            <w:r>
              <w:rPr>
                <w:rFonts w:ascii="Times New Roman"/>
                <w:b w:val="false"/>
                <w:i w:val="false"/>
                <w:color w:val="000000"/>
                <w:sz w:val="20"/>
              </w:rPr>
              <w:t>
 </w:t>
            </w:r>
          </w:p>
          <w:bookmarkEnd w:id="52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530"/>
          <w:p>
            <w:pPr>
              <w:spacing w:after="20"/>
              <w:ind w:left="20"/>
              <w:jc w:val="both"/>
            </w:pPr>
            <w:r>
              <w:rPr>
                <w:rFonts w:ascii="Times New Roman"/>
                <w:b w:val="false"/>
                <w:i w:val="false"/>
                <w:color w:val="000000"/>
                <w:sz w:val="20"/>
              </w:rPr>
              <w:t>
 </w:t>
            </w:r>
          </w:p>
          <w:bookmarkEnd w:id="53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2042048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531"/>
          <w:p>
            <w:pPr>
              <w:spacing w:after="20"/>
              <w:ind w:left="20"/>
              <w:jc w:val="both"/>
            </w:pPr>
            <w:r>
              <w:rPr>
                <w:rFonts w:ascii="Times New Roman"/>
                <w:b w:val="false"/>
                <w:i w:val="false"/>
                <w:color w:val="000000"/>
                <w:sz w:val="20"/>
              </w:rPr>
              <w:t>
 </w:t>
            </w:r>
          </w:p>
          <w:bookmarkEnd w:id="53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2020805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532"/>
          <w:p>
            <w:pPr>
              <w:spacing w:after="20"/>
              <w:ind w:left="20"/>
              <w:jc w:val="both"/>
            </w:pPr>
            <w:r>
              <w:rPr>
                <w:rFonts w:ascii="Times New Roman"/>
                <w:b w:val="false"/>
                <w:i w:val="false"/>
                <w:color w:val="000000"/>
                <w:sz w:val="20"/>
              </w:rPr>
              <w:t>
 </w:t>
            </w:r>
          </w:p>
          <w:bookmarkEnd w:id="53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533"/>
          <w:p>
            <w:pPr>
              <w:spacing w:after="20"/>
              <w:ind w:left="20"/>
              <w:jc w:val="both"/>
            </w:pPr>
            <w:r>
              <w:rPr>
                <w:rFonts w:ascii="Times New Roman"/>
                <w:b w:val="false"/>
                <w:i w:val="false"/>
                <w:color w:val="000000"/>
                <w:sz w:val="20"/>
              </w:rPr>
              <w:t>
 </w:t>
            </w:r>
          </w:p>
          <w:bookmarkEnd w:id="53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89678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534"/>
          <w:p>
            <w:pPr>
              <w:spacing w:after="20"/>
              <w:ind w:left="20"/>
              <w:jc w:val="both"/>
            </w:pPr>
            <w:r>
              <w:rPr>
                <w:rFonts w:ascii="Times New Roman"/>
                <w:b w:val="false"/>
                <w:i w:val="false"/>
                <w:color w:val="000000"/>
                <w:sz w:val="20"/>
              </w:rPr>
              <w:t>
 </w:t>
            </w:r>
          </w:p>
          <w:bookmarkEnd w:id="53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89678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535"/>
          <w:p>
            <w:pPr>
              <w:spacing w:after="20"/>
              <w:ind w:left="20"/>
              <w:jc w:val="both"/>
            </w:pPr>
            <w:r>
              <w:rPr>
                <w:rFonts w:ascii="Times New Roman"/>
                <w:b w:val="false"/>
                <w:i w:val="false"/>
                <w:color w:val="000000"/>
                <w:sz w:val="20"/>
              </w:rPr>
              <w:t>
 </w:t>
            </w:r>
          </w:p>
          <w:bookmarkEnd w:id="53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536"/>
          <w:p>
            <w:pPr>
              <w:spacing w:after="20"/>
              <w:ind w:left="20"/>
              <w:jc w:val="both"/>
            </w:pPr>
            <w:r>
              <w:rPr>
                <w:rFonts w:ascii="Times New Roman"/>
                <w:b w:val="false"/>
                <w:i w:val="false"/>
                <w:color w:val="000000"/>
                <w:sz w:val="20"/>
              </w:rPr>
              <w:t>
 </w:t>
            </w:r>
          </w:p>
          <w:bookmarkEnd w:id="53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537"/>
          <w:p>
            <w:pPr>
              <w:spacing w:after="20"/>
              <w:ind w:left="20"/>
              <w:jc w:val="both"/>
            </w:pPr>
            <w:r>
              <w:rPr>
                <w:rFonts w:ascii="Times New Roman"/>
                <w:b w:val="false"/>
                <w:i w:val="false"/>
                <w:color w:val="000000"/>
                <w:sz w:val="20"/>
              </w:rPr>
              <w:t>
 </w:t>
            </w:r>
          </w:p>
          <w:bookmarkEnd w:id="53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538"/>
          <w:p>
            <w:pPr>
              <w:spacing w:after="20"/>
              <w:ind w:left="20"/>
              <w:jc w:val="both"/>
            </w:pPr>
            <w:r>
              <w:rPr>
                <w:rFonts w:ascii="Times New Roman"/>
                <w:b w:val="false"/>
                <w:i w:val="false"/>
                <w:color w:val="000000"/>
                <w:sz w:val="20"/>
              </w:rPr>
              <w:t>
 </w:t>
            </w:r>
          </w:p>
          <w:bookmarkEnd w:id="53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539"/>
          <w:p>
            <w:pPr>
              <w:spacing w:after="20"/>
              <w:ind w:left="20"/>
              <w:jc w:val="both"/>
            </w:pPr>
            <w:r>
              <w:rPr>
                <w:rFonts w:ascii="Times New Roman"/>
                <w:b w:val="false"/>
                <w:i w:val="false"/>
                <w:color w:val="000000"/>
                <w:sz w:val="20"/>
              </w:rPr>
              <w:t>
 </w:t>
            </w:r>
          </w:p>
          <w:bookmarkEnd w:id="53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40"/>
          <w:p>
            <w:pPr>
              <w:spacing w:after="20"/>
              <w:ind w:left="20"/>
              <w:jc w:val="both"/>
            </w:pPr>
            <w:r>
              <w:rPr>
                <w:rFonts w:ascii="Times New Roman"/>
                <w:b w:val="false"/>
                <w:i w:val="false"/>
                <w:color w:val="000000"/>
                <w:sz w:val="20"/>
              </w:rPr>
              <w:t>
 </w:t>
            </w:r>
          </w:p>
          <w:bookmarkEnd w:id="54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41"/>
          <w:p>
            <w:pPr>
              <w:spacing w:after="20"/>
              <w:ind w:left="20"/>
              <w:jc w:val="both"/>
            </w:pPr>
            <w:r>
              <w:rPr>
                <w:rFonts w:ascii="Times New Roman"/>
                <w:b w:val="false"/>
                <w:i w:val="false"/>
                <w:color w:val="000000"/>
                <w:sz w:val="20"/>
              </w:rPr>
              <w:t>
06</w:t>
            </w:r>
          </w:p>
          <w:bookmarkEnd w:id="54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225801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542"/>
          <w:p>
            <w:pPr>
              <w:spacing w:after="20"/>
              <w:ind w:left="20"/>
              <w:jc w:val="both"/>
            </w:pPr>
            <w:r>
              <w:rPr>
                <w:rFonts w:ascii="Times New Roman"/>
                <w:b w:val="false"/>
                <w:i w:val="false"/>
                <w:color w:val="000000"/>
                <w:sz w:val="20"/>
              </w:rPr>
              <w:t>
 </w:t>
            </w:r>
          </w:p>
          <w:bookmarkEnd w:id="54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543"/>
          <w:p>
            <w:pPr>
              <w:spacing w:after="20"/>
              <w:ind w:left="20"/>
              <w:jc w:val="both"/>
            </w:pPr>
            <w:r>
              <w:rPr>
                <w:rFonts w:ascii="Times New Roman"/>
                <w:b w:val="false"/>
                <w:i w:val="false"/>
                <w:color w:val="000000"/>
                <w:sz w:val="20"/>
              </w:rPr>
              <w:t>
 </w:t>
            </w:r>
          </w:p>
          <w:bookmarkEnd w:id="54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544"/>
          <w:p>
            <w:pPr>
              <w:spacing w:after="20"/>
              <w:ind w:left="20"/>
              <w:jc w:val="both"/>
            </w:pPr>
            <w:r>
              <w:rPr>
                <w:rFonts w:ascii="Times New Roman"/>
                <w:b w:val="false"/>
                <w:i w:val="false"/>
                <w:color w:val="000000"/>
                <w:sz w:val="20"/>
              </w:rPr>
              <w:t>
 </w:t>
            </w:r>
          </w:p>
          <w:bookmarkEnd w:id="54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545"/>
          <w:p>
            <w:pPr>
              <w:spacing w:after="20"/>
              <w:ind w:left="20"/>
              <w:jc w:val="both"/>
            </w:pPr>
            <w:r>
              <w:rPr>
                <w:rFonts w:ascii="Times New Roman"/>
                <w:b w:val="false"/>
                <w:i w:val="false"/>
                <w:color w:val="000000"/>
                <w:sz w:val="20"/>
              </w:rPr>
              <w:t>
 </w:t>
            </w:r>
          </w:p>
          <w:bookmarkEnd w:id="54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546"/>
          <w:p>
            <w:pPr>
              <w:spacing w:after="20"/>
              <w:ind w:left="20"/>
              <w:jc w:val="both"/>
            </w:pPr>
            <w:r>
              <w:rPr>
                <w:rFonts w:ascii="Times New Roman"/>
                <w:b w:val="false"/>
                <w:i w:val="false"/>
                <w:color w:val="000000"/>
                <w:sz w:val="20"/>
              </w:rPr>
              <w:t>
 </w:t>
            </w:r>
          </w:p>
          <w:bookmarkEnd w:id="54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141386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547"/>
          <w:p>
            <w:pPr>
              <w:spacing w:after="20"/>
              <w:ind w:left="20"/>
              <w:jc w:val="both"/>
            </w:pPr>
            <w:r>
              <w:rPr>
                <w:rFonts w:ascii="Times New Roman"/>
                <w:b w:val="false"/>
                <w:i w:val="false"/>
                <w:color w:val="000000"/>
                <w:sz w:val="20"/>
              </w:rPr>
              <w:t>
 </w:t>
            </w:r>
          </w:p>
          <w:bookmarkEnd w:id="54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141386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548"/>
          <w:p>
            <w:pPr>
              <w:spacing w:after="20"/>
              <w:ind w:left="20"/>
              <w:jc w:val="both"/>
            </w:pPr>
            <w:r>
              <w:rPr>
                <w:rFonts w:ascii="Times New Roman"/>
                <w:b w:val="false"/>
                <w:i w:val="false"/>
                <w:color w:val="000000"/>
                <w:sz w:val="20"/>
              </w:rPr>
              <w:t>
 </w:t>
            </w:r>
          </w:p>
          <w:bookmarkEnd w:id="54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549"/>
          <w:p>
            <w:pPr>
              <w:spacing w:after="20"/>
              <w:ind w:left="20"/>
              <w:jc w:val="both"/>
            </w:pPr>
            <w:r>
              <w:rPr>
                <w:rFonts w:ascii="Times New Roman"/>
                <w:b w:val="false"/>
                <w:i w:val="false"/>
                <w:color w:val="000000"/>
                <w:sz w:val="20"/>
              </w:rPr>
              <w:t>
 </w:t>
            </w:r>
          </w:p>
          <w:bookmarkEnd w:id="54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550"/>
          <w:p>
            <w:pPr>
              <w:spacing w:after="20"/>
              <w:ind w:left="20"/>
              <w:jc w:val="both"/>
            </w:pPr>
            <w:r>
              <w:rPr>
                <w:rFonts w:ascii="Times New Roman"/>
                <w:b w:val="false"/>
                <w:i w:val="false"/>
                <w:color w:val="000000"/>
                <w:sz w:val="20"/>
              </w:rPr>
              <w:t>
 </w:t>
            </w:r>
          </w:p>
          <w:bookmarkEnd w:id="55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51"/>
          <w:p>
            <w:pPr>
              <w:spacing w:after="20"/>
              <w:ind w:left="20"/>
              <w:jc w:val="both"/>
            </w:pPr>
            <w:r>
              <w:rPr>
                <w:rFonts w:ascii="Times New Roman"/>
                <w:b w:val="false"/>
                <w:i w:val="false"/>
                <w:color w:val="000000"/>
                <w:sz w:val="20"/>
              </w:rPr>
              <w:t>
 </w:t>
            </w:r>
          </w:p>
          <w:bookmarkEnd w:id="55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52"/>
          <w:p>
            <w:pPr>
              <w:spacing w:after="20"/>
              <w:ind w:left="20"/>
              <w:jc w:val="both"/>
            </w:pPr>
            <w:r>
              <w:rPr>
                <w:rFonts w:ascii="Times New Roman"/>
                <w:b w:val="false"/>
                <w:i w:val="false"/>
                <w:color w:val="000000"/>
                <w:sz w:val="20"/>
              </w:rPr>
              <w:t>
 </w:t>
            </w:r>
          </w:p>
          <w:bookmarkEnd w:id="55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53"/>
          <w:p>
            <w:pPr>
              <w:spacing w:after="20"/>
              <w:ind w:left="20"/>
              <w:jc w:val="both"/>
            </w:pPr>
            <w:r>
              <w:rPr>
                <w:rFonts w:ascii="Times New Roman"/>
                <w:b w:val="false"/>
                <w:i w:val="false"/>
                <w:color w:val="000000"/>
                <w:sz w:val="20"/>
              </w:rPr>
              <w:t>
 </w:t>
            </w:r>
          </w:p>
          <w:bookmarkEnd w:id="55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554"/>
          <w:p>
            <w:pPr>
              <w:spacing w:after="20"/>
              <w:ind w:left="20"/>
              <w:jc w:val="both"/>
            </w:pPr>
            <w:r>
              <w:rPr>
                <w:rFonts w:ascii="Times New Roman"/>
                <w:b w:val="false"/>
                <w:i w:val="false"/>
                <w:color w:val="000000"/>
                <w:sz w:val="20"/>
              </w:rPr>
              <w:t>
 </w:t>
            </w:r>
          </w:p>
          <w:bookmarkEnd w:id="55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55"/>
          <w:p>
            <w:pPr>
              <w:spacing w:after="20"/>
              <w:ind w:left="20"/>
              <w:jc w:val="both"/>
            </w:pPr>
            <w:r>
              <w:rPr>
                <w:rFonts w:ascii="Times New Roman"/>
                <w:b w:val="false"/>
                <w:i w:val="false"/>
                <w:color w:val="000000"/>
                <w:sz w:val="20"/>
              </w:rPr>
              <w:t>
 </w:t>
            </w:r>
          </w:p>
          <w:bookmarkEnd w:id="55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56"/>
          <w:p>
            <w:pPr>
              <w:spacing w:after="20"/>
              <w:ind w:left="20"/>
              <w:jc w:val="both"/>
            </w:pPr>
            <w:r>
              <w:rPr>
                <w:rFonts w:ascii="Times New Roman"/>
                <w:b w:val="false"/>
                <w:i w:val="false"/>
                <w:color w:val="000000"/>
                <w:sz w:val="20"/>
              </w:rPr>
              <w:t>
 </w:t>
            </w:r>
          </w:p>
          <w:bookmarkEnd w:id="55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57"/>
          <w:p>
            <w:pPr>
              <w:spacing w:after="20"/>
              <w:ind w:left="20"/>
              <w:jc w:val="both"/>
            </w:pPr>
            <w:r>
              <w:rPr>
                <w:rFonts w:ascii="Times New Roman"/>
                <w:b w:val="false"/>
                <w:i w:val="false"/>
                <w:color w:val="000000"/>
                <w:sz w:val="20"/>
              </w:rPr>
              <w:t>
 </w:t>
            </w:r>
          </w:p>
          <w:bookmarkEnd w:id="55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58"/>
          <w:p>
            <w:pPr>
              <w:spacing w:after="20"/>
              <w:ind w:left="20"/>
              <w:jc w:val="both"/>
            </w:pPr>
            <w:r>
              <w:rPr>
                <w:rFonts w:ascii="Times New Roman"/>
                <w:b w:val="false"/>
                <w:i w:val="false"/>
                <w:color w:val="000000"/>
                <w:sz w:val="20"/>
              </w:rPr>
              <w:t>
 </w:t>
            </w:r>
          </w:p>
          <w:bookmarkEnd w:id="55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59"/>
          <w:p>
            <w:pPr>
              <w:spacing w:after="20"/>
              <w:ind w:left="20"/>
              <w:jc w:val="both"/>
            </w:pPr>
            <w:r>
              <w:rPr>
                <w:rFonts w:ascii="Times New Roman"/>
                <w:b w:val="false"/>
                <w:i w:val="false"/>
                <w:color w:val="000000"/>
                <w:sz w:val="20"/>
              </w:rPr>
              <w:t>
07</w:t>
            </w:r>
          </w:p>
          <w:bookmarkEnd w:id="55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60"/>
          <w:p>
            <w:pPr>
              <w:spacing w:after="20"/>
              <w:ind w:left="20"/>
              <w:jc w:val="both"/>
            </w:pPr>
            <w:r>
              <w:rPr>
                <w:rFonts w:ascii="Times New Roman"/>
                <w:b w:val="false"/>
                <w:i w:val="false"/>
                <w:color w:val="000000"/>
                <w:sz w:val="20"/>
              </w:rPr>
              <w:t>
 </w:t>
            </w:r>
          </w:p>
          <w:bookmarkEnd w:id="56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61"/>
          <w:p>
            <w:pPr>
              <w:spacing w:after="20"/>
              <w:ind w:left="20"/>
              <w:jc w:val="both"/>
            </w:pPr>
            <w:r>
              <w:rPr>
                <w:rFonts w:ascii="Times New Roman"/>
                <w:b w:val="false"/>
                <w:i w:val="false"/>
                <w:color w:val="000000"/>
                <w:sz w:val="20"/>
              </w:rPr>
              <w:t>
 </w:t>
            </w:r>
          </w:p>
          <w:bookmarkEnd w:id="56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62"/>
          <w:p>
            <w:pPr>
              <w:spacing w:after="20"/>
              <w:ind w:left="20"/>
              <w:jc w:val="both"/>
            </w:pPr>
            <w:r>
              <w:rPr>
                <w:rFonts w:ascii="Times New Roman"/>
                <w:b w:val="false"/>
                <w:i w:val="false"/>
                <w:color w:val="000000"/>
                <w:sz w:val="20"/>
              </w:rPr>
              <w:t>
 </w:t>
            </w:r>
          </w:p>
          <w:bookmarkEnd w:id="56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63"/>
          <w:p>
            <w:pPr>
              <w:spacing w:after="20"/>
              <w:ind w:left="20"/>
              <w:jc w:val="both"/>
            </w:pPr>
            <w:r>
              <w:rPr>
                <w:rFonts w:ascii="Times New Roman"/>
                <w:b w:val="false"/>
                <w:i w:val="false"/>
                <w:color w:val="000000"/>
                <w:sz w:val="20"/>
              </w:rPr>
              <w:t>
 </w:t>
            </w:r>
          </w:p>
          <w:bookmarkEnd w:id="56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64"/>
          <w:p>
            <w:pPr>
              <w:spacing w:after="20"/>
              <w:ind w:left="20"/>
              <w:jc w:val="both"/>
            </w:pPr>
            <w:r>
              <w:rPr>
                <w:rFonts w:ascii="Times New Roman"/>
                <w:b w:val="false"/>
                <w:i w:val="false"/>
                <w:color w:val="000000"/>
                <w:sz w:val="20"/>
              </w:rPr>
              <w:t>
 </w:t>
            </w:r>
          </w:p>
          <w:bookmarkEnd w:id="56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65"/>
          <w:p>
            <w:pPr>
              <w:spacing w:after="20"/>
              <w:ind w:left="20"/>
              <w:jc w:val="both"/>
            </w:pPr>
            <w:r>
              <w:rPr>
                <w:rFonts w:ascii="Times New Roman"/>
                <w:b w:val="false"/>
                <w:i w:val="false"/>
                <w:color w:val="000000"/>
                <w:sz w:val="20"/>
              </w:rPr>
              <w:t>
 </w:t>
            </w:r>
          </w:p>
          <w:bookmarkEnd w:id="56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566"/>
          <w:p>
            <w:pPr>
              <w:spacing w:after="20"/>
              <w:ind w:left="20"/>
              <w:jc w:val="both"/>
            </w:pPr>
            <w:r>
              <w:rPr>
                <w:rFonts w:ascii="Times New Roman"/>
                <w:b w:val="false"/>
                <w:i w:val="false"/>
                <w:color w:val="000000"/>
                <w:sz w:val="20"/>
              </w:rPr>
              <w:t>
 </w:t>
            </w:r>
          </w:p>
          <w:bookmarkEnd w:id="56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67"/>
          <w:p>
            <w:pPr>
              <w:spacing w:after="20"/>
              <w:ind w:left="20"/>
              <w:jc w:val="both"/>
            </w:pPr>
            <w:r>
              <w:rPr>
                <w:rFonts w:ascii="Times New Roman"/>
                <w:b w:val="false"/>
                <w:i w:val="false"/>
                <w:color w:val="000000"/>
                <w:sz w:val="20"/>
              </w:rPr>
              <w:t>
 </w:t>
            </w:r>
          </w:p>
          <w:bookmarkEnd w:id="56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68"/>
          <w:p>
            <w:pPr>
              <w:spacing w:after="20"/>
              <w:ind w:left="20"/>
              <w:jc w:val="both"/>
            </w:pPr>
            <w:r>
              <w:rPr>
                <w:rFonts w:ascii="Times New Roman"/>
                <w:b w:val="false"/>
                <w:i w:val="false"/>
                <w:color w:val="000000"/>
                <w:sz w:val="20"/>
              </w:rPr>
              <w:t>
 </w:t>
            </w:r>
          </w:p>
          <w:bookmarkEnd w:id="56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69"/>
          <w:p>
            <w:pPr>
              <w:spacing w:after="20"/>
              <w:ind w:left="20"/>
              <w:jc w:val="both"/>
            </w:pPr>
            <w:r>
              <w:rPr>
                <w:rFonts w:ascii="Times New Roman"/>
                <w:b w:val="false"/>
                <w:i w:val="false"/>
                <w:color w:val="000000"/>
                <w:sz w:val="20"/>
              </w:rPr>
              <w:t>
 </w:t>
            </w:r>
          </w:p>
          <w:bookmarkEnd w:id="56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70"/>
          <w:p>
            <w:pPr>
              <w:spacing w:after="20"/>
              <w:ind w:left="20"/>
              <w:jc w:val="both"/>
            </w:pPr>
            <w:r>
              <w:rPr>
                <w:rFonts w:ascii="Times New Roman"/>
                <w:b w:val="false"/>
                <w:i w:val="false"/>
                <w:color w:val="000000"/>
                <w:sz w:val="20"/>
              </w:rPr>
              <w:t>
08</w:t>
            </w:r>
          </w:p>
          <w:bookmarkEnd w:id="57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71"/>
          <w:p>
            <w:pPr>
              <w:spacing w:after="20"/>
              <w:ind w:left="20"/>
              <w:jc w:val="both"/>
            </w:pPr>
            <w:r>
              <w:rPr>
                <w:rFonts w:ascii="Times New Roman"/>
                <w:b w:val="false"/>
                <w:i w:val="false"/>
                <w:color w:val="000000"/>
                <w:sz w:val="20"/>
              </w:rPr>
              <w:t>
 </w:t>
            </w:r>
          </w:p>
          <w:bookmarkEnd w:id="57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159135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72"/>
          <w:p>
            <w:pPr>
              <w:spacing w:after="20"/>
              <w:ind w:left="20"/>
              <w:jc w:val="both"/>
            </w:pPr>
            <w:r>
              <w:rPr>
                <w:rFonts w:ascii="Times New Roman"/>
                <w:b w:val="false"/>
                <w:i w:val="false"/>
                <w:color w:val="000000"/>
                <w:sz w:val="20"/>
              </w:rPr>
              <w:t>
 </w:t>
            </w:r>
          </w:p>
          <w:bookmarkEnd w:id="57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159135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73"/>
          <w:p>
            <w:pPr>
              <w:spacing w:after="20"/>
              <w:ind w:left="20"/>
              <w:jc w:val="both"/>
            </w:pPr>
            <w:r>
              <w:rPr>
                <w:rFonts w:ascii="Times New Roman"/>
                <w:b w:val="false"/>
                <w:i w:val="false"/>
                <w:color w:val="000000"/>
                <w:sz w:val="20"/>
              </w:rPr>
              <w:t>
 </w:t>
            </w:r>
          </w:p>
          <w:bookmarkEnd w:id="57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159135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74"/>
          <w:p>
            <w:pPr>
              <w:spacing w:after="20"/>
              <w:ind w:left="20"/>
              <w:jc w:val="both"/>
            </w:pPr>
            <w:r>
              <w:rPr>
                <w:rFonts w:ascii="Times New Roman"/>
                <w:b w:val="false"/>
                <w:i w:val="false"/>
                <w:color w:val="000000"/>
                <w:sz w:val="20"/>
              </w:rPr>
              <w:t>
 </w:t>
            </w:r>
          </w:p>
          <w:bookmarkEnd w:id="57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75"/>
          <w:p>
            <w:pPr>
              <w:spacing w:after="20"/>
              <w:ind w:left="20"/>
              <w:jc w:val="both"/>
            </w:pPr>
            <w:r>
              <w:rPr>
                <w:rFonts w:ascii="Times New Roman"/>
                <w:b w:val="false"/>
                <w:i w:val="false"/>
                <w:color w:val="000000"/>
                <w:sz w:val="20"/>
              </w:rPr>
              <w:t>
 </w:t>
            </w:r>
          </w:p>
          <w:bookmarkEnd w:id="57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76"/>
          <w:p>
            <w:pPr>
              <w:spacing w:after="20"/>
              <w:ind w:left="20"/>
              <w:jc w:val="both"/>
            </w:pPr>
            <w:r>
              <w:rPr>
                <w:rFonts w:ascii="Times New Roman"/>
                <w:b w:val="false"/>
                <w:i w:val="false"/>
                <w:color w:val="000000"/>
                <w:sz w:val="20"/>
              </w:rPr>
              <w:t>
 </w:t>
            </w:r>
          </w:p>
          <w:bookmarkEnd w:id="57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77"/>
          <w:p>
            <w:pPr>
              <w:spacing w:after="20"/>
              <w:ind w:left="20"/>
              <w:jc w:val="both"/>
            </w:pPr>
            <w:r>
              <w:rPr>
                <w:rFonts w:ascii="Times New Roman"/>
                <w:b w:val="false"/>
                <w:i w:val="false"/>
                <w:color w:val="000000"/>
                <w:sz w:val="20"/>
              </w:rPr>
              <w:t>
 </w:t>
            </w:r>
          </w:p>
          <w:bookmarkEnd w:id="57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78"/>
          <w:p>
            <w:pPr>
              <w:spacing w:after="20"/>
              <w:ind w:left="20"/>
              <w:jc w:val="both"/>
            </w:pPr>
            <w:r>
              <w:rPr>
                <w:rFonts w:ascii="Times New Roman"/>
                <w:b w:val="false"/>
                <w:i w:val="false"/>
                <w:color w:val="000000"/>
                <w:sz w:val="20"/>
              </w:rPr>
              <w:t>
 </w:t>
            </w:r>
          </w:p>
          <w:bookmarkEnd w:id="57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79"/>
          <w:p>
            <w:pPr>
              <w:spacing w:after="20"/>
              <w:ind w:left="20"/>
              <w:jc w:val="both"/>
            </w:pPr>
            <w:r>
              <w:rPr>
                <w:rFonts w:ascii="Times New Roman"/>
                <w:b w:val="false"/>
                <w:i w:val="false"/>
                <w:color w:val="000000"/>
                <w:sz w:val="20"/>
              </w:rPr>
              <w:t>
 </w:t>
            </w:r>
          </w:p>
          <w:bookmarkEnd w:id="57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76872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80"/>
          <w:p>
            <w:pPr>
              <w:spacing w:after="20"/>
              <w:ind w:left="20"/>
              <w:jc w:val="both"/>
            </w:pPr>
            <w:r>
              <w:rPr>
                <w:rFonts w:ascii="Times New Roman"/>
                <w:b w:val="false"/>
                <w:i w:val="false"/>
                <w:color w:val="000000"/>
                <w:sz w:val="20"/>
              </w:rPr>
              <w:t>
 </w:t>
            </w:r>
          </w:p>
          <w:bookmarkEnd w:id="58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69772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81"/>
          <w:p>
            <w:pPr>
              <w:spacing w:after="20"/>
              <w:ind w:left="20"/>
              <w:jc w:val="both"/>
            </w:pPr>
            <w:r>
              <w:rPr>
                <w:rFonts w:ascii="Times New Roman"/>
                <w:b w:val="false"/>
                <w:i w:val="false"/>
                <w:color w:val="000000"/>
                <w:sz w:val="20"/>
              </w:rPr>
              <w:t>
 </w:t>
            </w:r>
          </w:p>
          <w:bookmarkEnd w:id="58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69772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82"/>
          <w:p>
            <w:pPr>
              <w:spacing w:after="20"/>
              <w:ind w:left="20"/>
              <w:jc w:val="both"/>
            </w:pPr>
            <w:r>
              <w:rPr>
                <w:rFonts w:ascii="Times New Roman"/>
                <w:b w:val="false"/>
                <w:i w:val="false"/>
                <w:color w:val="000000"/>
                <w:sz w:val="20"/>
              </w:rPr>
              <w:t>
 </w:t>
            </w:r>
          </w:p>
          <w:bookmarkEnd w:id="58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83"/>
          <w:p>
            <w:pPr>
              <w:spacing w:after="20"/>
              <w:ind w:left="20"/>
              <w:jc w:val="both"/>
            </w:pPr>
            <w:r>
              <w:rPr>
                <w:rFonts w:ascii="Times New Roman"/>
                <w:b w:val="false"/>
                <w:i w:val="false"/>
                <w:color w:val="000000"/>
                <w:sz w:val="20"/>
              </w:rPr>
              <w:t>
 </w:t>
            </w:r>
          </w:p>
          <w:bookmarkEnd w:id="58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84"/>
          <w:p>
            <w:pPr>
              <w:spacing w:after="20"/>
              <w:ind w:left="20"/>
              <w:jc w:val="both"/>
            </w:pPr>
            <w:r>
              <w:rPr>
                <w:rFonts w:ascii="Times New Roman"/>
                <w:b w:val="false"/>
                <w:i w:val="false"/>
                <w:color w:val="000000"/>
                <w:sz w:val="20"/>
              </w:rPr>
              <w:t>
 </w:t>
            </w:r>
          </w:p>
          <w:bookmarkEnd w:id="58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85"/>
          <w:p>
            <w:pPr>
              <w:spacing w:after="20"/>
              <w:ind w:left="20"/>
              <w:jc w:val="both"/>
            </w:pPr>
            <w:r>
              <w:rPr>
                <w:rFonts w:ascii="Times New Roman"/>
                <w:b w:val="false"/>
                <w:i w:val="false"/>
                <w:color w:val="000000"/>
                <w:sz w:val="20"/>
              </w:rPr>
              <w:t>
 </w:t>
            </w:r>
          </w:p>
          <w:bookmarkEnd w:id="58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86"/>
          <w:p>
            <w:pPr>
              <w:spacing w:after="20"/>
              <w:ind w:left="20"/>
              <w:jc w:val="both"/>
            </w:pPr>
            <w:r>
              <w:rPr>
                <w:rFonts w:ascii="Times New Roman"/>
                <w:b w:val="false"/>
                <w:i w:val="false"/>
                <w:color w:val="000000"/>
                <w:sz w:val="20"/>
              </w:rPr>
              <w:t>
 </w:t>
            </w:r>
          </w:p>
          <w:bookmarkEnd w:id="58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87"/>
          <w:p>
            <w:pPr>
              <w:spacing w:after="20"/>
              <w:ind w:left="20"/>
              <w:jc w:val="both"/>
            </w:pPr>
            <w:r>
              <w:rPr>
                <w:rFonts w:ascii="Times New Roman"/>
                <w:b w:val="false"/>
                <w:i w:val="false"/>
                <w:color w:val="000000"/>
                <w:sz w:val="20"/>
              </w:rPr>
              <w:t>
 </w:t>
            </w:r>
          </w:p>
          <w:bookmarkEnd w:id="58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88"/>
          <w:p>
            <w:pPr>
              <w:spacing w:after="20"/>
              <w:ind w:left="20"/>
              <w:jc w:val="both"/>
            </w:pPr>
            <w:r>
              <w:rPr>
                <w:rFonts w:ascii="Times New Roman"/>
                <w:b w:val="false"/>
                <w:i w:val="false"/>
                <w:color w:val="000000"/>
                <w:sz w:val="20"/>
              </w:rPr>
              <w:t>
 </w:t>
            </w:r>
          </w:p>
          <w:bookmarkEnd w:id="58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89"/>
          <w:p>
            <w:pPr>
              <w:spacing w:after="20"/>
              <w:ind w:left="20"/>
              <w:jc w:val="both"/>
            </w:pPr>
            <w:r>
              <w:rPr>
                <w:rFonts w:ascii="Times New Roman"/>
                <w:b w:val="false"/>
                <w:i w:val="false"/>
                <w:color w:val="000000"/>
                <w:sz w:val="20"/>
              </w:rPr>
              <w:t>
 </w:t>
            </w:r>
          </w:p>
          <w:bookmarkEnd w:id="58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590"/>
          <w:p>
            <w:pPr>
              <w:spacing w:after="20"/>
              <w:ind w:left="20"/>
              <w:jc w:val="both"/>
            </w:pPr>
            <w:r>
              <w:rPr>
                <w:rFonts w:ascii="Times New Roman"/>
                <w:b w:val="false"/>
                <w:i w:val="false"/>
                <w:color w:val="000000"/>
                <w:sz w:val="20"/>
              </w:rPr>
              <w:t>
 </w:t>
            </w:r>
          </w:p>
          <w:bookmarkEnd w:id="59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91"/>
          <w:p>
            <w:pPr>
              <w:spacing w:after="20"/>
              <w:ind w:left="20"/>
              <w:jc w:val="both"/>
            </w:pPr>
            <w:r>
              <w:rPr>
                <w:rFonts w:ascii="Times New Roman"/>
                <w:b w:val="false"/>
                <w:i w:val="false"/>
                <w:color w:val="000000"/>
                <w:sz w:val="20"/>
              </w:rPr>
              <w:t>
10</w:t>
            </w:r>
          </w:p>
          <w:bookmarkEnd w:id="59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133637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92"/>
          <w:p>
            <w:pPr>
              <w:spacing w:after="20"/>
              <w:ind w:left="20"/>
              <w:jc w:val="both"/>
            </w:pPr>
            <w:r>
              <w:rPr>
                <w:rFonts w:ascii="Times New Roman"/>
                <w:b w:val="false"/>
                <w:i w:val="false"/>
                <w:color w:val="000000"/>
                <w:sz w:val="20"/>
              </w:rPr>
              <w:t>
 </w:t>
            </w:r>
          </w:p>
          <w:bookmarkEnd w:id="59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93"/>
          <w:p>
            <w:pPr>
              <w:spacing w:after="20"/>
              <w:ind w:left="20"/>
              <w:jc w:val="both"/>
            </w:pPr>
            <w:r>
              <w:rPr>
                <w:rFonts w:ascii="Times New Roman"/>
                <w:b w:val="false"/>
                <w:i w:val="false"/>
                <w:color w:val="000000"/>
                <w:sz w:val="20"/>
              </w:rPr>
              <w:t>
 </w:t>
            </w:r>
          </w:p>
          <w:bookmarkEnd w:id="59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94"/>
          <w:p>
            <w:pPr>
              <w:spacing w:after="20"/>
              <w:ind w:left="20"/>
              <w:jc w:val="both"/>
            </w:pPr>
            <w:r>
              <w:rPr>
                <w:rFonts w:ascii="Times New Roman"/>
                <w:b w:val="false"/>
                <w:i w:val="false"/>
                <w:color w:val="000000"/>
                <w:sz w:val="20"/>
              </w:rPr>
              <w:t>
 </w:t>
            </w:r>
          </w:p>
          <w:bookmarkEnd w:id="59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595"/>
          <w:p>
            <w:pPr>
              <w:spacing w:after="20"/>
              <w:ind w:left="20"/>
              <w:jc w:val="both"/>
            </w:pPr>
            <w:r>
              <w:rPr>
                <w:rFonts w:ascii="Times New Roman"/>
                <w:b w:val="false"/>
                <w:i w:val="false"/>
                <w:color w:val="000000"/>
                <w:sz w:val="20"/>
              </w:rPr>
              <w:t>
 </w:t>
            </w:r>
          </w:p>
          <w:bookmarkEnd w:id="59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596"/>
          <w:p>
            <w:pPr>
              <w:spacing w:after="20"/>
              <w:ind w:left="20"/>
              <w:jc w:val="both"/>
            </w:pPr>
            <w:r>
              <w:rPr>
                <w:rFonts w:ascii="Times New Roman"/>
                <w:b w:val="false"/>
                <w:i w:val="false"/>
                <w:color w:val="000000"/>
                <w:sz w:val="20"/>
              </w:rPr>
              <w:t>
 </w:t>
            </w:r>
          </w:p>
          <w:bookmarkEnd w:id="59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597"/>
          <w:p>
            <w:pPr>
              <w:spacing w:after="20"/>
              <w:ind w:left="20"/>
              <w:jc w:val="both"/>
            </w:pPr>
            <w:r>
              <w:rPr>
                <w:rFonts w:ascii="Times New Roman"/>
                <w:b w:val="false"/>
                <w:i w:val="false"/>
                <w:color w:val="000000"/>
                <w:sz w:val="20"/>
              </w:rPr>
              <w:t>
 </w:t>
            </w:r>
          </w:p>
          <w:bookmarkEnd w:id="59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598"/>
          <w:p>
            <w:pPr>
              <w:spacing w:after="20"/>
              <w:ind w:left="20"/>
              <w:jc w:val="both"/>
            </w:pPr>
            <w:r>
              <w:rPr>
                <w:rFonts w:ascii="Times New Roman"/>
                <w:b w:val="false"/>
                <w:i w:val="false"/>
                <w:color w:val="000000"/>
                <w:sz w:val="20"/>
              </w:rPr>
              <w:t>
 </w:t>
            </w:r>
          </w:p>
          <w:bookmarkEnd w:id="59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599"/>
          <w:p>
            <w:pPr>
              <w:spacing w:after="20"/>
              <w:ind w:left="20"/>
              <w:jc w:val="both"/>
            </w:pPr>
            <w:r>
              <w:rPr>
                <w:rFonts w:ascii="Times New Roman"/>
                <w:b w:val="false"/>
                <w:i w:val="false"/>
                <w:color w:val="000000"/>
                <w:sz w:val="20"/>
              </w:rPr>
              <w:t>
 </w:t>
            </w:r>
          </w:p>
          <w:bookmarkEnd w:id="59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600"/>
          <w:p>
            <w:pPr>
              <w:spacing w:after="20"/>
              <w:ind w:left="20"/>
              <w:jc w:val="both"/>
            </w:pPr>
            <w:r>
              <w:rPr>
                <w:rFonts w:ascii="Times New Roman"/>
                <w:b w:val="false"/>
                <w:i w:val="false"/>
                <w:color w:val="000000"/>
                <w:sz w:val="20"/>
              </w:rPr>
              <w:t>
 </w:t>
            </w:r>
          </w:p>
          <w:bookmarkEnd w:id="60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601"/>
          <w:p>
            <w:pPr>
              <w:spacing w:after="20"/>
              <w:ind w:left="20"/>
              <w:jc w:val="both"/>
            </w:pPr>
            <w:r>
              <w:rPr>
                <w:rFonts w:ascii="Times New Roman"/>
                <w:b w:val="false"/>
                <w:i w:val="false"/>
                <w:color w:val="000000"/>
                <w:sz w:val="20"/>
              </w:rPr>
              <w:t>
 </w:t>
            </w:r>
          </w:p>
          <w:bookmarkEnd w:id="60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602"/>
          <w:p>
            <w:pPr>
              <w:spacing w:after="20"/>
              <w:ind w:left="20"/>
              <w:jc w:val="both"/>
            </w:pPr>
            <w:r>
              <w:rPr>
                <w:rFonts w:ascii="Times New Roman"/>
                <w:b w:val="false"/>
                <w:i w:val="false"/>
                <w:color w:val="000000"/>
                <w:sz w:val="20"/>
              </w:rPr>
              <w:t>
 </w:t>
            </w:r>
          </w:p>
          <w:bookmarkEnd w:id="60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603"/>
          <w:p>
            <w:pPr>
              <w:spacing w:after="20"/>
              <w:ind w:left="20"/>
              <w:jc w:val="both"/>
            </w:pPr>
            <w:r>
              <w:rPr>
                <w:rFonts w:ascii="Times New Roman"/>
                <w:b w:val="false"/>
                <w:i w:val="false"/>
                <w:color w:val="000000"/>
                <w:sz w:val="20"/>
              </w:rPr>
              <w:t>
 </w:t>
            </w:r>
          </w:p>
          <w:bookmarkEnd w:id="60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604"/>
          <w:p>
            <w:pPr>
              <w:spacing w:after="20"/>
              <w:ind w:left="20"/>
              <w:jc w:val="both"/>
            </w:pPr>
            <w:r>
              <w:rPr>
                <w:rFonts w:ascii="Times New Roman"/>
                <w:b w:val="false"/>
                <w:i w:val="false"/>
                <w:color w:val="000000"/>
                <w:sz w:val="20"/>
              </w:rPr>
              <w:t>
 </w:t>
            </w:r>
          </w:p>
          <w:bookmarkEnd w:id="60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605"/>
          <w:p>
            <w:pPr>
              <w:spacing w:after="20"/>
              <w:ind w:left="20"/>
              <w:jc w:val="both"/>
            </w:pPr>
            <w:r>
              <w:rPr>
                <w:rFonts w:ascii="Times New Roman"/>
                <w:b w:val="false"/>
                <w:i w:val="false"/>
                <w:color w:val="000000"/>
                <w:sz w:val="20"/>
              </w:rPr>
              <w:t>
11</w:t>
            </w:r>
          </w:p>
          <w:bookmarkEnd w:id="60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606"/>
          <w:p>
            <w:pPr>
              <w:spacing w:after="20"/>
              <w:ind w:left="20"/>
              <w:jc w:val="both"/>
            </w:pPr>
            <w:r>
              <w:rPr>
                <w:rFonts w:ascii="Times New Roman"/>
                <w:b w:val="false"/>
                <w:i w:val="false"/>
                <w:color w:val="000000"/>
                <w:sz w:val="20"/>
              </w:rPr>
              <w:t>
 </w:t>
            </w:r>
          </w:p>
          <w:bookmarkEnd w:id="60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607"/>
          <w:p>
            <w:pPr>
              <w:spacing w:after="20"/>
              <w:ind w:left="20"/>
              <w:jc w:val="both"/>
            </w:pPr>
            <w:r>
              <w:rPr>
                <w:rFonts w:ascii="Times New Roman"/>
                <w:b w:val="false"/>
                <w:i w:val="false"/>
                <w:color w:val="000000"/>
                <w:sz w:val="20"/>
              </w:rPr>
              <w:t>
 </w:t>
            </w:r>
          </w:p>
          <w:bookmarkEnd w:id="60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608"/>
          <w:p>
            <w:pPr>
              <w:spacing w:after="20"/>
              <w:ind w:left="20"/>
              <w:jc w:val="both"/>
            </w:pPr>
            <w:r>
              <w:rPr>
                <w:rFonts w:ascii="Times New Roman"/>
                <w:b w:val="false"/>
                <w:i w:val="false"/>
                <w:color w:val="000000"/>
                <w:sz w:val="20"/>
              </w:rPr>
              <w:t>
 </w:t>
            </w:r>
          </w:p>
          <w:bookmarkEnd w:id="60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609"/>
          <w:p>
            <w:pPr>
              <w:spacing w:after="20"/>
              <w:ind w:left="20"/>
              <w:jc w:val="both"/>
            </w:pPr>
            <w:r>
              <w:rPr>
                <w:rFonts w:ascii="Times New Roman"/>
                <w:b w:val="false"/>
                <w:i w:val="false"/>
                <w:color w:val="000000"/>
                <w:sz w:val="20"/>
              </w:rPr>
              <w:t>
 </w:t>
            </w:r>
          </w:p>
          <w:bookmarkEnd w:id="60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610"/>
          <w:p>
            <w:pPr>
              <w:spacing w:after="20"/>
              <w:ind w:left="20"/>
              <w:jc w:val="both"/>
            </w:pPr>
            <w:r>
              <w:rPr>
                <w:rFonts w:ascii="Times New Roman"/>
                <w:b w:val="false"/>
                <w:i w:val="false"/>
                <w:color w:val="000000"/>
                <w:sz w:val="20"/>
              </w:rPr>
              <w:t>
 </w:t>
            </w:r>
          </w:p>
          <w:bookmarkEnd w:id="61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611"/>
          <w:p>
            <w:pPr>
              <w:spacing w:after="20"/>
              <w:ind w:left="20"/>
              <w:jc w:val="both"/>
            </w:pPr>
            <w:r>
              <w:rPr>
                <w:rFonts w:ascii="Times New Roman"/>
                <w:b w:val="false"/>
                <w:i w:val="false"/>
                <w:color w:val="000000"/>
                <w:sz w:val="20"/>
              </w:rPr>
              <w:t>
12</w:t>
            </w:r>
          </w:p>
          <w:bookmarkEnd w:id="61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612"/>
          <w:p>
            <w:pPr>
              <w:spacing w:after="20"/>
              <w:ind w:left="20"/>
              <w:jc w:val="both"/>
            </w:pPr>
            <w:r>
              <w:rPr>
                <w:rFonts w:ascii="Times New Roman"/>
                <w:b w:val="false"/>
                <w:i w:val="false"/>
                <w:color w:val="000000"/>
                <w:sz w:val="20"/>
              </w:rPr>
              <w:t>
 </w:t>
            </w:r>
          </w:p>
          <w:bookmarkEnd w:id="61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613"/>
          <w:p>
            <w:pPr>
              <w:spacing w:after="20"/>
              <w:ind w:left="20"/>
              <w:jc w:val="both"/>
            </w:pPr>
            <w:r>
              <w:rPr>
                <w:rFonts w:ascii="Times New Roman"/>
                <w:b w:val="false"/>
                <w:i w:val="false"/>
                <w:color w:val="000000"/>
                <w:sz w:val="20"/>
              </w:rPr>
              <w:t>
 </w:t>
            </w:r>
          </w:p>
          <w:bookmarkEnd w:id="61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614"/>
          <w:p>
            <w:pPr>
              <w:spacing w:after="20"/>
              <w:ind w:left="20"/>
              <w:jc w:val="both"/>
            </w:pPr>
            <w:r>
              <w:rPr>
                <w:rFonts w:ascii="Times New Roman"/>
                <w:b w:val="false"/>
                <w:i w:val="false"/>
                <w:color w:val="000000"/>
                <w:sz w:val="20"/>
              </w:rPr>
              <w:t>
 </w:t>
            </w:r>
          </w:p>
          <w:bookmarkEnd w:id="61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615"/>
          <w:p>
            <w:pPr>
              <w:spacing w:after="20"/>
              <w:ind w:left="20"/>
              <w:jc w:val="both"/>
            </w:pPr>
            <w:r>
              <w:rPr>
                <w:rFonts w:ascii="Times New Roman"/>
                <w:b w:val="false"/>
                <w:i w:val="false"/>
                <w:color w:val="000000"/>
                <w:sz w:val="20"/>
              </w:rPr>
              <w:t>
 </w:t>
            </w:r>
          </w:p>
          <w:bookmarkEnd w:id="61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616"/>
          <w:p>
            <w:pPr>
              <w:spacing w:after="20"/>
              <w:ind w:left="20"/>
              <w:jc w:val="both"/>
            </w:pPr>
            <w:r>
              <w:rPr>
                <w:rFonts w:ascii="Times New Roman"/>
                <w:b w:val="false"/>
                <w:i w:val="false"/>
                <w:color w:val="000000"/>
                <w:sz w:val="20"/>
              </w:rPr>
              <w:t>
 </w:t>
            </w:r>
          </w:p>
          <w:bookmarkEnd w:id="61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617"/>
          <w:p>
            <w:pPr>
              <w:spacing w:after="20"/>
              <w:ind w:left="20"/>
              <w:jc w:val="both"/>
            </w:pPr>
            <w:r>
              <w:rPr>
                <w:rFonts w:ascii="Times New Roman"/>
                <w:b w:val="false"/>
                <w:i w:val="false"/>
                <w:color w:val="000000"/>
                <w:sz w:val="20"/>
              </w:rPr>
              <w:t>
 </w:t>
            </w:r>
          </w:p>
          <w:bookmarkEnd w:id="61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618"/>
          <w:p>
            <w:pPr>
              <w:spacing w:after="20"/>
              <w:ind w:left="20"/>
              <w:jc w:val="both"/>
            </w:pPr>
            <w:r>
              <w:rPr>
                <w:rFonts w:ascii="Times New Roman"/>
                <w:b w:val="false"/>
                <w:i w:val="false"/>
                <w:color w:val="000000"/>
                <w:sz w:val="20"/>
              </w:rPr>
              <w:t>
13</w:t>
            </w:r>
          </w:p>
          <w:bookmarkEnd w:id="61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619"/>
          <w:p>
            <w:pPr>
              <w:spacing w:after="20"/>
              <w:ind w:left="20"/>
              <w:jc w:val="both"/>
            </w:pPr>
            <w:r>
              <w:rPr>
                <w:rFonts w:ascii="Times New Roman"/>
                <w:b w:val="false"/>
                <w:i w:val="false"/>
                <w:color w:val="000000"/>
                <w:sz w:val="20"/>
              </w:rPr>
              <w:t>
 </w:t>
            </w:r>
          </w:p>
          <w:bookmarkEnd w:id="61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620"/>
          <w:p>
            <w:pPr>
              <w:spacing w:after="20"/>
              <w:ind w:left="20"/>
              <w:jc w:val="both"/>
            </w:pPr>
            <w:r>
              <w:rPr>
                <w:rFonts w:ascii="Times New Roman"/>
                <w:b w:val="false"/>
                <w:i w:val="false"/>
                <w:color w:val="000000"/>
                <w:sz w:val="20"/>
              </w:rPr>
              <w:t>
 </w:t>
            </w:r>
          </w:p>
          <w:bookmarkEnd w:id="62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621"/>
          <w:p>
            <w:pPr>
              <w:spacing w:after="20"/>
              <w:ind w:left="20"/>
              <w:jc w:val="both"/>
            </w:pPr>
            <w:r>
              <w:rPr>
                <w:rFonts w:ascii="Times New Roman"/>
                <w:b w:val="false"/>
                <w:i w:val="false"/>
                <w:color w:val="000000"/>
                <w:sz w:val="20"/>
              </w:rPr>
              <w:t>
 </w:t>
            </w:r>
          </w:p>
          <w:bookmarkEnd w:id="62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622"/>
          <w:p>
            <w:pPr>
              <w:spacing w:after="20"/>
              <w:ind w:left="20"/>
              <w:jc w:val="both"/>
            </w:pPr>
            <w:r>
              <w:rPr>
                <w:rFonts w:ascii="Times New Roman"/>
                <w:b w:val="false"/>
                <w:i w:val="false"/>
                <w:color w:val="000000"/>
                <w:sz w:val="20"/>
              </w:rPr>
              <w:t>
 </w:t>
            </w:r>
          </w:p>
          <w:bookmarkEnd w:id="62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623"/>
          <w:p>
            <w:pPr>
              <w:spacing w:after="20"/>
              <w:ind w:left="20"/>
              <w:jc w:val="both"/>
            </w:pPr>
            <w:r>
              <w:rPr>
                <w:rFonts w:ascii="Times New Roman"/>
                <w:b w:val="false"/>
                <w:i w:val="false"/>
                <w:color w:val="000000"/>
                <w:sz w:val="20"/>
              </w:rPr>
              <w:t>
 </w:t>
            </w:r>
          </w:p>
          <w:bookmarkEnd w:id="62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624"/>
          <w:p>
            <w:pPr>
              <w:spacing w:after="20"/>
              <w:ind w:left="20"/>
              <w:jc w:val="both"/>
            </w:pPr>
            <w:r>
              <w:rPr>
                <w:rFonts w:ascii="Times New Roman"/>
                <w:b w:val="false"/>
                <w:i w:val="false"/>
                <w:color w:val="000000"/>
                <w:sz w:val="20"/>
              </w:rPr>
              <w:t>
15</w:t>
            </w:r>
          </w:p>
          <w:bookmarkEnd w:id="624"/>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625"/>
          <w:p>
            <w:pPr>
              <w:spacing w:after="20"/>
              <w:ind w:left="20"/>
              <w:jc w:val="both"/>
            </w:pPr>
            <w:r>
              <w:rPr>
                <w:rFonts w:ascii="Times New Roman"/>
                <w:b w:val="false"/>
                <w:i w:val="false"/>
                <w:color w:val="000000"/>
                <w:sz w:val="20"/>
              </w:rPr>
              <w:t>
 </w:t>
            </w:r>
          </w:p>
          <w:bookmarkEnd w:id="625"/>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626"/>
          <w:p>
            <w:pPr>
              <w:spacing w:after="20"/>
              <w:ind w:left="20"/>
              <w:jc w:val="both"/>
            </w:pPr>
            <w:r>
              <w:rPr>
                <w:rFonts w:ascii="Times New Roman"/>
                <w:b w:val="false"/>
                <w:i w:val="false"/>
                <w:color w:val="000000"/>
                <w:sz w:val="20"/>
              </w:rPr>
              <w:t>
 </w:t>
            </w:r>
          </w:p>
          <w:bookmarkEnd w:id="626"/>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627"/>
          <w:p>
            <w:pPr>
              <w:spacing w:after="20"/>
              <w:ind w:left="20"/>
              <w:jc w:val="both"/>
            </w:pPr>
            <w:r>
              <w:rPr>
                <w:rFonts w:ascii="Times New Roman"/>
                <w:b w:val="false"/>
                <w:i w:val="false"/>
                <w:color w:val="000000"/>
                <w:sz w:val="20"/>
              </w:rPr>
              <w:t>
 </w:t>
            </w:r>
          </w:p>
          <w:bookmarkEnd w:id="627"/>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628"/>
          <w:p>
            <w:pPr>
              <w:spacing w:after="20"/>
              <w:ind w:left="20"/>
              <w:jc w:val="both"/>
            </w:pPr>
            <w:r>
              <w:rPr>
                <w:rFonts w:ascii="Times New Roman"/>
                <w:b w:val="false"/>
                <w:i w:val="false"/>
                <w:color w:val="000000"/>
                <w:sz w:val="20"/>
              </w:rPr>
              <w:t>
 </w:t>
            </w:r>
          </w:p>
          <w:bookmarkEnd w:id="628"/>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629"/>
          <w:p>
            <w:pPr>
              <w:spacing w:after="20"/>
              <w:ind w:left="20"/>
              <w:jc w:val="both"/>
            </w:pPr>
            <w:r>
              <w:rPr>
                <w:rFonts w:ascii="Times New Roman"/>
                <w:b w:val="false"/>
                <w:i w:val="false"/>
                <w:color w:val="000000"/>
                <w:sz w:val="20"/>
              </w:rPr>
              <w:t>
 </w:t>
            </w:r>
          </w:p>
          <w:bookmarkEnd w:id="629"/>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630"/>
          <w:p>
            <w:pPr>
              <w:spacing w:after="20"/>
              <w:ind w:left="20"/>
              <w:jc w:val="both"/>
            </w:pPr>
            <w:r>
              <w:rPr>
                <w:rFonts w:ascii="Times New Roman"/>
                <w:b w:val="false"/>
                <w:i w:val="false"/>
                <w:color w:val="000000"/>
                <w:sz w:val="20"/>
              </w:rPr>
              <w:t>
10</w:t>
            </w:r>
          </w:p>
          <w:bookmarkEnd w:id="630"/>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631"/>
          <w:p>
            <w:pPr>
              <w:spacing w:after="20"/>
              <w:ind w:left="20"/>
              <w:jc w:val="both"/>
            </w:pPr>
            <w:r>
              <w:rPr>
                <w:rFonts w:ascii="Times New Roman"/>
                <w:b w:val="false"/>
                <w:i w:val="false"/>
                <w:color w:val="000000"/>
                <w:sz w:val="20"/>
              </w:rPr>
              <w:t>
 </w:t>
            </w:r>
          </w:p>
          <w:bookmarkEnd w:id="631"/>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632"/>
          <w:p>
            <w:pPr>
              <w:spacing w:after="20"/>
              <w:ind w:left="20"/>
              <w:jc w:val="both"/>
            </w:pPr>
            <w:r>
              <w:rPr>
                <w:rFonts w:ascii="Times New Roman"/>
                <w:b w:val="false"/>
                <w:i w:val="false"/>
                <w:color w:val="000000"/>
                <w:sz w:val="20"/>
              </w:rPr>
              <w:t>
 </w:t>
            </w:r>
          </w:p>
          <w:bookmarkEnd w:id="632"/>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633"/>
          <w:p>
            <w:pPr>
              <w:spacing w:after="20"/>
              <w:ind w:left="20"/>
              <w:jc w:val="both"/>
            </w:pPr>
            <w:r>
              <w:rPr>
                <w:rFonts w:ascii="Times New Roman"/>
                <w:b w:val="false"/>
                <w:i w:val="false"/>
                <w:color w:val="000000"/>
                <w:sz w:val="20"/>
              </w:rPr>
              <w:t>
 </w:t>
            </w:r>
          </w:p>
          <w:bookmarkEnd w:id="633"/>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634"/>
          <w:p>
            <w:pPr>
              <w:spacing w:after="20"/>
              <w:ind w:left="20"/>
              <w:jc w:val="both"/>
            </w:pPr>
            <w:r>
              <w:rPr>
                <w:rFonts w:ascii="Times New Roman"/>
                <w:b w:val="false"/>
                <w:i w:val="false"/>
                <w:color w:val="000000"/>
                <w:sz w:val="20"/>
              </w:rPr>
              <w:t>
Санаты</w:t>
            </w:r>
          </w:p>
          <w:bookmarkEnd w:id="634"/>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635"/>
          <w:p>
            <w:pPr>
              <w:spacing w:after="20"/>
              <w:ind w:left="20"/>
              <w:jc w:val="both"/>
            </w:pPr>
            <w:r>
              <w:rPr>
                <w:rFonts w:ascii="Times New Roman"/>
                <w:b w:val="false"/>
                <w:i w:val="false"/>
                <w:color w:val="000000"/>
                <w:sz w:val="20"/>
              </w:rPr>
              <w:t>
 </w:t>
            </w:r>
          </w:p>
          <w:bookmarkEnd w:id="6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636"/>
          <w:p>
            <w:pPr>
              <w:spacing w:after="20"/>
              <w:ind w:left="20"/>
              <w:jc w:val="both"/>
            </w:pPr>
            <w:r>
              <w:rPr>
                <w:rFonts w:ascii="Times New Roman"/>
                <w:b w:val="false"/>
                <w:i w:val="false"/>
                <w:color w:val="000000"/>
                <w:sz w:val="20"/>
              </w:rPr>
              <w:t>
 </w:t>
            </w:r>
          </w:p>
          <w:bookmarkEnd w:id="636"/>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637"/>
          <w:p>
            <w:pPr>
              <w:spacing w:after="20"/>
              <w:ind w:left="20"/>
              <w:jc w:val="both"/>
            </w:pPr>
            <w:r>
              <w:rPr>
                <w:rFonts w:ascii="Times New Roman"/>
                <w:b w:val="false"/>
                <w:i w:val="false"/>
                <w:color w:val="000000"/>
                <w:sz w:val="20"/>
              </w:rPr>
              <w:t>
 </w:t>
            </w:r>
          </w:p>
          <w:bookmarkEnd w:id="637"/>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638"/>
          <w:p>
            <w:pPr>
              <w:spacing w:after="20"/>
              <w:ind w:left="20"/>
              <w:jc w:val="both"/>
            </w:pPr>
            <w:r>
              <w:rPr>
                <w:rFonts w:ascii="Times New Roman"/>
                <w:b w:val="false"/>
                <w:i w:val="false"/>
                <w:color w:val="000000"/>
                <w:sz w:val="20"/>
              </w:rPr>
              <w:t>
 </w:t>
            </w:r>
          </w:p>
          <w:bookmarkEnd w:id="638"/>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639"/>
          <w:p>
            <w:pPr>
              <w:spacing w:after="20"/>
              <w:ind w:left="20"/>
              <w:jc w:val="both"/>
            </w:pPr>
            <w:r>
              <w:rPr>
                <w:rFonts w:ascii="Times New Roman"/>
                <w:b w:val="false"/>
                <w:i w:val="false"/>
                <w:color w:val="000000"/>
                <w:sz w:val="20"/>
              </w:rPr>
              <w:t>
5</w:t>
            </w:r>
          </w:p>
          <w:bookmarkEnd w:id="639"/>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640"/>
          <w:p>
            <w:pPr>
              <w:spacing w:after="20"/>
              <w:ind w:left="20"/>
              <w:jc w:val="both"/>
            </w:pPr>
            <w:r>
              <w:rPr>
                <w:rFonts w:ascii="Times New Roman"/>
                <w:b w:val="false"/>
                <w:i w:val="false"/>
                <w:color w:val="000000"/>
                <w:sz w:val="20"/>
              </w:rPr>
              <w:t>
 </w:t>
            </w:r>
          </w:p>
          <w:bookmarkEnd w:id="640"/>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641"/>
          <w:p>
            <w:pPr>
              <w:spacing w:after="20"/>
              <w:ind w:left="20"/>
              <w:jc w:val="both"/>
            </w:pPr>
            <w:r>
              <w:rPr>
                <w:rFonts w:ascii="Times New Roman"/>
                <w:b w:val="false"/>
                <w:i w:val="false"/>
                <w:color w:val="000000"/>
                <w:sz w:val="20"/>
              </w:rPr>
              <w:t>
 </w:t>
            </w:r>
          </w:p>
          <w:bookmarkEnd w:id="641"/>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
        <w:gridCol w:w="313"/>
        <w:gridCol w:w="313"/>
        <w:gridCol w:w="313"/>
        <w:gridCol w:w="5212"/>
        <w:gridCol w:w="51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642"/>
          <w:p>
            <w:pPr>
              <w:spacing w:after="20"/>
              <w:ind w:left="20"/>
              <w:jc w:val="both"/>
            </w:pPr>
            <w:r>
              <w:rPr>
                <w:rFonts w:ascii="Times New Roman"/>
                <w:b w:val="false"/>
                <w:i w:val="false"/>
                <w:color w:val="000000"/>
                <w:sz w:val="20"/>
              </w:rPr>
              <w:t>
Функционалдық топ</w:t>
            </w:r>
          </w:p>
          <w:bookmarkEnd w:id="642"/>
        </w:tc>
        <w:tc>
          <w:tcPr>
            <w:tcW w:w="5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643"/>
          <w:p>
            <w:pPr>
              <w:spacing w:after="20"/>
              <w:ind w:left="20"/>
              <w:jc w:val="both"/>
            </w:pPr>
            <w:r>
              <w:rPr>
                <w:rFonts w:ascii="Times New Roman"/>
                <w:b w:val="false"/>
                <w:i w:val="false"/>
                <w:color w:val="000000"/>
                <w:sz w:val="20"/>
              </w:rPr>
              <w:t>
 </w:t>
            </w:r>
          </w:p>
          <w:bookmarkEnd w:id="64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644"/>
          <w:p>
            <w:pPr>
              <w:spacing w:after="20"/>
              <w:ind w:left="20"/>
              <w:jc w:val="both"/>
            </w:pPr>
            <w:r>
              <w:rPr>
                <w:rFonts w:ascii="Times New Roman"/>
                <w:b w:val="false"/>
                <w:i w:val="false"/>
                <w:color w:val="000000"/>
                <w:sz w:val="20"/>
              </w:rPr>
              <w:t>
 </w:t>
            </w:r>
          </w:p>
          <w:bookmarkEnd w:id="644"/>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645"/>
          <w:p>
            <w:pPr>
              <w:spacing w:after="20"/>
              <w:ind w:left="20"/>
              <w:jc w:val="both"/>
            </w:pPr>
            <w:r>
              <w:rPr>
                <w:rFonts w:ascii="Times New Roman"/>
                <w:b w:val="false"/>
                <w:i w:val="false"/>
                <w:color w:val="000000"/>
                <w:sz w:val="20"/>
              </w:rPr>
              <w:t>
 </w:t>
            </w:r>
          </w:p>
          <w:bookmarkEnd w:id="645"/>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646"/>
          <w:p>
            <w:pPr>
              <w:spacing w:after="20"/>
              <w:ind w:left="20"/>
              <w:jc w:val="both"/>
            </w:pPr>
            <w:r>
              <w:rPr>
                <w:rFonts w:ascii="Times New Roman"/>
                <w:b w:val="false"/>
                <w:i w:val="false"/>
                <w:color w:val="000000"/>
                <w:sz w:val="20"/>
              </w:rPr>
              <w:t>
 </w:t>
            </w:r>
          </w:p>
          <w:bookmarkEnd w:id="646"/>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647"/>
          <w:p>
            <w:pPr>
              <w:spacing w:after="20"/>
              <w:ind w:left="20"/>
              <w:jc w:val="both"/>
            </w:pPr>
            <w:r>
              <w:rPr>
                <w:rFonts w:ascii="Times New Roman"/>
                <w:b w:val="false"/>
                <w:i w:val="false"/>
                <w:color w:val="000000"/>
                <w:sz w:val="20"/>
              </w:rPr>
              <w:t>
 </w:t>
            </w:r>
          </w:p>
          <w:bookmarkEnd w:id="647"/>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648"/>
          <w:p>
            <w:pPr>
              <w:spacing w:after="20"/>
              <w:ind w:left="20"/>
              <w:jc w:val="both"/>
            </w:pPr>
            <w:r>
              <w:rPr>
                <w:rFonts w:ascii="Times New Roman"/>
                <w:b w:val="false"/>
                <w:i w:val="false"/>
                <w:color w:val="000000"/>
                <w:sz w:val="20"/>
              </w:rPr>
              <w:t>
 </w:t>
            </w:r>
          </w:p>
          <w:bookmarkEnd w:id="648"/>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649"/>
          <w:p>
            <w:pPr>
              <w:spacing w:after="20"/>
              <w:ind w:left="20"/>
              <w:jc w:val="both"/>
            </w:pPr>
            <w:r>
              <w:rPr>
                <w:rFonts w:ascii="Times New Roman"/>
                <w:b w:val="false"/>
                <w:i w:val="false"/>
                <w:color w:val="000000"/>
                <w:sz w:val="20"/>
              </w:rPr>
              <w:t>
 </w:t>
            </w:r>
          </w:p>
          <w:bookmarkEnd w:id="649"/>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650"/>
          <w:p>
            <w:pPr>
              <w:spacing w:after="20"/>
              <w:ind w:left="20"/>
              <w:jc w:val="both"/>
            </w:pPr>
            <w:r>
              <w:rPr>
                <w:rFonts w:ascii="Times New Roman"/>
                <w:b w:val="false"/>
                <w:i w:val="false"/>
                <w:color w:val="000000"/>
                <w:sz w:val="20"/>
              </w:rPr>
              <w:t>
 </w:t>
            </w:r>
          </w:p>
          <w:bookmarkEnd w:id="650"/>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15763</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651"/>
          <w:p>
            <w:pPr>
              <w:spacing w:after="20"/>
              <w:ind w:left="20"/>
              <w:jc w:val="both"/>
            </w:pPr>
            <w:r>
              <w:rPr>
                <w:rFonts w:ascii="Times New Roman"/>
                <w:b w:val="false"/>
                <w:i w:val="false"/>
                <w:color w:val="000000"/>
                <w:sz w:val="20"/>
              </w:rPr>
              <w:t>
 </w:t>
            </w:r>
          </w:p>
          <w:bookmarkEnd w:id="651"/>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2866"/>
        <w:gridCol w:w="1847"/>
        <w:gridCol w:w="2529"/>
        <w:gridCol w:w="32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652"/>
          <w:p>
            <w:pPr>
              <w:spacing w:after="20"/>
              <w:ind w:left="20"/>
              <w:jc w:val="both"/>
            </w:pPr>
            <w:r>
              <w:rPr>
                <w:rFonts w:ascii="Times New Roman"/>
                <w:b w:val="false"/>
                <w:i w:val="false"/>
                <w:color w:val="000000"/>
                <w:sz w:val="20"/>
              </w:rPr>
              <w:t>
Санаты</w:t>
            </w:r>
          </w:p>
          <w:bookmarkEnd w:id="652"/>
        </w:tc>
        <w:tc>
          <w:tcPr>
            <w:tcW w:w="3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653"/>
          <w:p>
            <w:pPr>
              <w:spacing w:after="20"/>
              <w:ind w:left="20"/>
              <w:jc w:val="both"/>
            </w:pPr>
            <w:r>
              <w:rPr>
                <w:rFonts w:ascii="Times New Roman"/>
                <w:b w:val="false"/>
                <w:i w:val="false"/>
                <w:color w:val="000000"/>
                <w:sz w:val="20"/>
              </w:rPr>
              <w:t>
 </w:t>
            </w:r>
          </w:p>
          <w:bookmarkEnd w:id="65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654"/>
          <w:p>
            <w:pPr>
              <w:spacing w:after="20"/>
              <w:ind w:left="20"/>
              <w:jc w:val="both"/>
            </w:pPr>
            <w:r>
              <w:rPr>
                <w:rFonts w:ascii="Times New Roman"/>
                <w:b w:val="false"/>
                <w:i w:val="false"/>
                <w:color w:val="000000"/>
                <w:sz w:val="20"/>
              </w:rPr>
              <w:t>
 </w:t>
            </w:r>
          </w:p>
          <w:bookmarkEnd w:id="654"/>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655"/>
          <w:p>
            <w:pPr>
              <w:spacing w:after="20"/>
              <w:ind w:left="20"/>
              <w:jc w:val="both"/>
            </w:pPr>
            <w:r>
              <w:rPr>
                <w:rFonts w:ascii="Times New Roman"/>
                <w:b w:val="false"/>
                <w:i w:val="false"/>
                <w:color w:val="000000"/>
                <w:sz w:val="20"/>
              </w:rPr>
              <w:t>
 </w:t>
            </w:r>
          </w:p>
          <w:bookmarkEnd w:id="655"/>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656"/>
          <w:p>
            <w:pPr>
              <w:spacing w:after="20"/>
              <w:ind w:left="20"/>
              <w:jc w:val="both"/>
            </w:pPr>
            <w:r>
              <w:rPr>
                <w:rFonts w:ascii="Times New Roman"/>
                <w:b w:val="false"/>
                <w:i w:val="false"/>
                <w:color w:val="000000"/>
                <w:sz w:val="20"/>
              </w:rPr>
              <w:t>
7</w:t>
            </w:r>
          </w:p>
          <w:bookmarkEnd w:id="656"/>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657"/>
          <w:p>
            <w:pPr>
              <w:spacing w:after="20"/>
              <w:ind w:left="20"/>
              <w:jc w:val="both"/>
            </w:pPr>
            <w:r>
              <w:rPr>
                <w:rFonts w:ascii="Times New Roman"/>
                <w:b w:val="false"/>
                <w:i w:val="false"/>
                <w:color w:val="000000"/>
                <w:sz w:val="20"/>
              </w:rPr>
              <w:t>
 </w:t>
            </w:r>
          </w:p>
          <w:bookmarkEnd w:id="657"/>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658"/>
          <w:p>
            <w:pPr>
              <w:spacing w:after="20"/>
              <w:ind w:left="20"/>
              <w:jc w:val="both"/>
            </w:pPr>
            <w:r>
              <w:rPr>
                <w:rFonts w:ascii="Times New Roman"/>
                <w:b w:val="false"/>
                <w:i w:val="false"/>
                <w:color w:val="000000"/>
                <w:sz w:val="20"/>
              </w:rPr>
              <w:t>
 </w:t>
            </w:r>
          </w:p>
          <w:bookmarkEnd w:id="658"/>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5"/>
        <w:gridCol w:w="918"/>
        <w:gridCol w:w="1936"/>
        <w:gridCol w:w="1936"/>
        <w:gridCol w:w="3130"/>
        <w:gridCol w:w="29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659"/>
          <w:p>
            <w:pPr>
              <w:spacing w:after="20"/>
              <w:ind w:left="20"/>
              <w:jc w:val="both"/>
            </w:pPr>
            <w:r>
              <w:rPr>
                <w:rFonts w:ascii="Times New Roman"/>
                <w:b w:val="false"/>
                <w:i w:val="false"/>
                <w:color w:val="000000"/>
                <w:sz w:val="20"/>
              </w:rPr>
              <w:t>
Функционалдық топ</w:t>
            </w:r>
          </w:p>
          <w:bookmarkEnd w:id="659"/>
        </w:tc>
        <w:tc>
          <w:tcPr>
            <w:tcW w:w="2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660"/>
          <w:p>
            <w:pPr>
              <w:spacing w:after="20"/>
              <w:ind w:left="20"/>
              <w:jc w:val="both"/>
            </w:pPr>
            <w:r>
              <w:rPr>
                <w:rFonts w:ascii="Times New Roman"/>
                <w:b w:val="false"/>
                <w:i w:val="false"/>
                <w:color w:val="000000"/>
                <w:sz w:val="20"/>
              </w:rPr>
              <w:t>
 </w:t>
            </w:r>
          </w:p>
          <w:bookmarkEnd w:id="66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661"/>
          <w:p>
            <w:pPr>
              <w:spacing w:after="20"/>
              <w:ind w:left="20"/>
              <w:jc w:val="both"/>
            </w:pPr>
            <w:r>
              <w:rPr>
                <w:rFonts w:ascii="Times New Roman"/>
                <w:b w:val="false"/>
                <w:i w:val="false"/>
                <w:color w:val="000000"/>
                <w:sz w:val="20"/>
              </w:rPr>
              <w:t>
 </w:t>
            </w:r>
          </w:p>
          <w:bookmarkEnd w:id="661"/>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662"/>
          <w:p>
            <w:pPr>
              <w:spacing w:after="20"/>
              <w:ind w:left="20"/>
              <w:jc w:val="both"/>
            </w:pPr>
            <w:r>
              <w:rPr>
                <w:rFonts w:ascii="Times New Roman"/>
                <w:b w:val="false"/>
                <w:i w:val="false"/>
                <w:color w:val="000000"/>
                <w:sz w:val="20"/>
              </w:rPr>
              <w:t>
 </w:t>
            </w:r>
          </w:p>
          <w:bookmarkEnd w:id="662"/>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663"/>
          <w:p>
            <w:pPr>
              <w:spacing w:after="20"/>
              <w:ind w:left="20"/>
              <w:jc w:val="both"/>
            </w:pPr>
            <w:r>
              <w:rPr>
                <w:rFonts w:ascii="Times New Roman"/>
                <w:b w:val="false"/>
                <w:i w:val="false"/>
                <w:color w:val="000000"/>
                <w:sz w:val="20"/>
              </w:rPr>
              <w:t>
 </w:t>
            </w:r>
          </w:p>
          <w:bookmarkEnd w:id="663"/>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664"/>
          <w:p>
            <w:pPr>
              <w:spacing w:after="20"/>
              <w:ind w:left="20"/>
              <w:jc w:val="both"/>
            </w:pPr>
            <w:r>
              <w:rPr>
                <w:rFonts w:ascii="Times New Roman"/>
                <w:b w:val="false"/>
                <w:i w:val="false"/>
                <w:color w:val="000000"/>
                <w:sz w:val="20"/>
              </w:rPr>
              <w:t>
 </w:t>
            </w:r>
          </w:p>
          <w:bookmarkEnd w:id="664"/>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15763</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665"/>
          <w:p>
            <w:pPr>
              <w:spacing w:after="20"/>
              <w:ind w:left="20"/>
              <w:jc w:val="both"/>
            </w:pPr>
            <w:r>
              <w:rPr>
                <w:rFonts w:ascii="Times New Roman"/>
                <w:b w:val="false"/>
                <w:i w:val="false"/>
                <w:color w:val="000000"/>
                <w:sz w:val="20"/>
              </w:rPr>
              <w:t>
16</w:t>
            </w:r>
          </w:p>
          <w:bookmarkEnd w:id="665"/>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15763</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666"/>
          <w:p>
            <w:pPr>
              <w:spacing w:after="20"/>
              <w:ind w:left="20"/>
              <w:jc w:val="both"/>
            </w:pPr>
            <w:r>
              <w:rPr>
                <w:rFonts w:ascii="Times New Roman"/>
                <w:b w:val="false"/>
                <w:i w:val="false"/>
                <w:color w:val="000000"/>
                <w:sz w:val="20"/>
              </w:rPr>
              <w:t>
 </w:t>
            </w:r>
          </w:p>
          <w:bookmarkEnd w:id="666"/>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15763</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667"/>
          <w:p>
            <w:pPr>
              <w:spacing w:after="20"/>
              <w:ind w:left="20"/>
              <w:jc w:val="both"/>
            </w:pPr>
            <w:r>
              <w:rPr>
                <w:rFonts w:ascii="Times New Roman"/>
                <w:b w:val="false"/>
                <w:i w:val="false"/>
                <w:color w:val="000000"/>
                <w:sz w:val="20"/>
              </w:rPr>
              <w:t>
 </w:t>
            </w:r>
          </w:p>
          <w:bookmarkEnd w:id="667"/>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15763</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668"/>
          <w:p>
            <w:pPr>
              <w:spacing w:after="20"/>
              <w:ind w:left="20"/>
              <w:jc w:val="both"/>
            </w:pPr>
            <w:r>
              <w:rPr>
                <w:rFonts w:ascii="Times New Roman"/>
                <w:b w:val="false"/>
                <w:i w:val="false"/>
                <w:color w:val="000000"/>
                <w:sz w:val="20"/>
              </w:rPr>
              <w:t>
 </w:t>
            </w:r>
          </w:p>
          <w:bookmarkEnd w:id="668"/>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15763</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5"/>
        <w:gridCol w:w="647"/>
        <w:gridCol w:w="647"/>
        <w:gridCol w:w="3762"/>
        <w:gridCol w:w="51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669"/>
          <w:p>
            <w:pPr>
              <w:spacing w:after="20"/>
              <w:ind w:left="20"/>
              <w:jc w:val="both"/>
            </w:pPr>
            <w:r>
              <w:rPr>
                <w:rFonts w:ascii="Times New Roman"/>
                <w:b w:val="false"/>
                <w:i w:val="false"/>
                <w:color w:val="000000"/>
                <w:sz w:val="20"/>
              </w:rPr>
              <w:t>
Санаты</w:t>
            </w:r>
          </w:p>
          <w:bookmarkEnd w:id="669"/>
        </w:tc>
        <w:tc>
          <w:tcPr>
            <w:tcW w:w="5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670"/>
          <w:p>
            <w:pPr>
              <w:spacing w:after="20"/>
              <w:ind w:left="20"/>
              <w:jc w:val="both"/>
            </w:pPr>
            <w:r>
              <w:rPr>
                <w:rFonts w:ascii="Times New Roman"/>
                <w:b w:val="false"/>
                <w:i w:val="false"/>
                <w:color w:val="000000"/>
                <w:sz w:val="20"/>
              </w:rPr>
              <w:t>
 </w:t>
            </w:r>
          </w:p>
          <w:bookmarkEnd w:id="67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671"/>
          <w:p>
            <w:pPr>
              <w:spacing w:after="20"/>
              <w:ind w:left="20"/>
              <w:jc w:val="both"/>
            </w:pPr>
            <w:r>
              <w:rPr>
                <w:rFonts w:ascii="Times New Roman"/>
                <w:b w:val="false"/>
                <w:i w:val="false"/>
                <w:color w:val="000000"/>
                <w:sz w:val="20"/>
              </w:rPr>
              <w:t>
 </w:t>
            </w:r>
          </w:p>
          <w:bookmarkEnd w:id="671"/>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672"/>
          <w:p>
            <w:pPr>
              <w:spacing w:after="20"/>
              <w:ind w:left="20"/>
              <w:jc w:val="both"/>
            </w:pPr>
            <w:r>
              <w:rPr>
                <w:rFonts w:ascii="Times New Roman"/>
                <w:b w:val="false"/>
                <w:i w:val="false"/>
                <w:color w:val="000000"/>
                <w:sz w:val="20"/>
              </w:rPr>
              <w:t>
 </w:t>
            </w:r>
          </w:p>
          <w:bookmarkEnd w:id="672"/>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673"/>
          <w:p>
            <w:pPr>
              <w:spacing w:after="20"/>
              <w:ind w:left="20"/>
              <w:jc w:val="both"/>
            </w:pPr>
            <w:r>
              <w:rPr>
                <w:rFonts w:ascii="Times New Roman"/>
                <w:b w:val="false"/>
                <w:i w:val="false"/>
                <w:color w:val="000000"/>
                <w:sz w:val="20"/>
              </w:rPr>
              <w:t>
 </w:t>
            </w:r>
          </w:p>
          <w:bookmarkEnd w:id="673"/>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2015 жылғы 21 желтоқсандағы</w:t>
            </w:r>
            <w:r>
              <w:br/>
            </w:r>
            <w:r>
              <w:rPr>
                <w:rFonts w:ascii="Times New Roman"/>
                <w:b w:val="false"/>
                <w:i w:val="false"/>
                <w:color w:val="000000"/>
                <w:sz w:val="20"/>
              </w:rPr>
              <w:t>№ 49/335 шешіміне</w:t>
            </w:r>
            <w:r>
              <w:br/>
            </w:r>
            <w:r>
              <w:rPr>
                <w:rFonts w:ascii="Times New Roman"/>
                <w:b w:val="false"/>
                <w:i w:val="false"/>
                <w:color w:val="000000"/>
                <w:sz w:val="20"/>
              </w:rPr>
              <w:t>4-қосымша</w:t>
            </w:r>
          </w:p>
        </w:tc>
      </w:tr>
    </w:tbl>
    <w:bookmarkStart w:name="z699" w:id="674"/>
    <w:p>
      <w:pPr>
        <w:spacing w:after="0"/>
        <w:ind w:left="0"/>
        <w:jc w:val="left"/>
      </w:pPr>
      <w:r>
        <w:rPr>
          <w:rFonts w:ascii="Times New Roman"/>
          <w:b/>
          <w:i w:val="false"/>
          <w:color w:val="000000"/>
        </w:rPr>
        <w:t xml:space="preserve"> 2016 жылға арналған бюджеттік инвестициялық жобалардың тізбесі</w:t>
      </w:r>
    </w:p>
    <w:bookmarkEnd w:id="674"/>
    <w:p>
      <w:pPr>
        <w:spacing w:after="0"/>
        <w:ind w:left="0"/>
        <w:jc w:val="both"/>
      </w:pPr>
      <w:r>
        <w:rPr>
          <w:rFonts w:ascii="Times New Roman"/>
          <w:b w:val="false"/>
          <w:i w:val="false"/>
          <w:color w:val="ff0000"/>
          <w:sz w:val="28"/>
        </w:rPr>
        <w:t xml:space="preserve">
      Ескерту. 4-қосымша жаңа редакцияда - Қарағанды облысы Жаңаарқа аудандық мәслихатының 02.12.2016 № 7/59 (01.01.2016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1"/>
        <w:gridCol w:w="864"/>
        <w:gridCol w:w="1823"/>
        <w:gridCol w:w="1823"/>
        <w:gridCol w:w="3667"/>
        <w:gridCol w:w="27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r>
              <w:br/>
            </w:r>
            <w:r>
              <w:rPr>
                <w:rFonts w:ascii="Times New Roman"/>
                <w:b w:val="false"/>
                <w:i w:val="false"/>
                <w:color w:val="000000"/>
                <w:sz w:val="20"/>
              </w:rPr>
              <w:t>
(мың теңге)</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71753</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71753</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71753</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71753</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2015 жылғы 21 желтоқсандағы</w:t>
            </w:r>
            <w:r>
              <w:br/>
            </w:r>
            <w:r>
              <w:rPr>
                <w:rFonts w:ascii="Times New Roman"/>
                <w:b w:val="false"/>
                <w:i w:val="false"/>
                <w:color w:val="000000"/>
                <w:sz w:val="20"/>
              </w:rPr>
              <w:t>№ 49/335 шешіміне</w:t>
            </w:r>
            <w:r>
              <w:br/>
            </w:r>
            <w:r>
              <w:rPr>
                <w:rFonts w:ascii="Times New Roman"/>
                <w:b w:val="false"/>
                <w:i w:val="false"/>
                <w:color w:val="000000"/>
                <w:sz w:val="20"/>
              </w:rPr>
              <w:t>5-қосымша</w:t>
            </w:r>
          </w:p>
        </w:tc>
      </w:tr>
    </w:tbl>
    <w:bookmarkStart w:name="z712" w:id="675"/>
    <w:p>
      <w:pPr>
        <w:spacing w:after="0"/>
        <w:ind w:left="0"/>
        <w:jc w:val="left"/>
      </w:pPr>
      <w:r>
        <w:rPr>
          <w:rFonts w:ascii="Times New Roman"/>
          <w:b/>
          <w:i w:val="false"/>
          <w:color w:val="000000"/>
        </w:rPr>
        <w:t xml:space="preserve"> 2016 жылға арналған аудандық бюджетті орындау барысында секвестрлеуге жатпайтын аудандық бюджеттік бағдарламалардың тізбесі</w:t>
      </w:r>
    </w:p>
    <w:bookmarkEnd w:id="675"/>
    <w:p>
      <w:pPr>
        <w:spacing w:after="0"/>
        <w:ind w:left="0"/>
        <w:jc w:val="both"/>
      </w:pPr>
      <w:r>
        <w:rPr>
          <w:rFonts w:ascii="Times New Roman"/>
          <w:b w:val="false"/>
          <w:i w:val="false"/>
          <w:color w:val="ff0000"/>
          <w:sz w:val="28"/>
        </w:rPr>
        <w:t xml:space="preserve">
      Ескерту. 5-қосымша жаңа редакцияда - Қарағанды облысы Жаңаарқа аудандық мәслихатының 02.12.2016 № 7/59 (01.01.2016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9"/>
        <w:gridCol w:w="882"/>
        <w:gridCol w:w="1859"/>
        <w:gridCol w:w="1859"/>
        <w:gridCol w:w="2515"/>
        <w:gridCol w:w="381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r>
              <w:br/>
            </w:r>
            <w:r>
              <w:rPr>
                <w:rFonts w:ascii="Times New Roman"/>
                <w:b w:val="false"/>
                <w:i w:val="false"/>
                <w:color w:val="000000"/>
                <w:sz w:val="20"/>
              </w:rPr>
              <w:t>
(мың теңге)</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1919862</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1919862</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1919862</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1919862</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1919862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2015 жылғы 21 желтоқсандағы</w:t>
            </w:r>
            <w:r>
              <w:br/>
            </w:r>
            <w:r>
              <w:rPr>
                <w:rFonts w:ascii="Times New Roman"/>
                <w:b w:val="false"/>
                <w:i w:val="false"/>
                <w:color w:val="000000"/>
                <w:sz w:val="20"/>
              </w:rPr>
              <w:t>№ 49/335 шешіміне</w:t>
            </w:r>
            <w:r>
              <w:br/>
            </w:r>
            <w:r>
              <w:rPr>
                <w:rFonts w:ascii="Times New Roman"/>
                <w:b w:val="false"/>
                <w:i w:val="false"/>
                <w:color w:val="000000"/>
                <w:sz w:val="20"/>
              </w:rPr>
              <w:t>6-қосымша</w:t>
            </w:r>
          </w:p>
        </w:tc>
      </w:tr>
    </w:tbl>
    <w:bookmarkStart w:name="z724" w:id="676"/>
    <w:p>
      <w:pPr>
        <w:spacing w:after="0"/>
        <w:ind w:left="0"/>
        <w:jc w:val="left"/>
      </w:pPr>
      <w:r>
        <w:rPr>
          <w:rFonts w:ascii="Times New Roman"/>
          <w:b/>
          <w:i w:val="false"/>
          <w:color w:val="000000"/>
        </w:rPr>
        <w:t xml:space="preserve">  Жаңаарқа ауданына 2016 жылға бөлінген нысаналы трансферттер және бюджеттік кредиттер</w:t>
      </w:r>
    </w:p>
    <w:bookmarkEnd w:id="676"/>
    <w:p>
      <w:pPr>
        <w:spacing w:after="0"/>
        <w:ind w:left="0"/>
        <w:jc w:val="both"/>
      </w:pPr>
      <w:r>
        <w:rPr>
          <w:rFonts w:ascii="Times New Roman"/>
          <w:b w:val="false"/>
          <w:i w:val="false"/>
          <w:color w:val="ff0000"/>
          <w:sz w:val="28"/>
        </w:rPr>
        <w:t xml:space="preserve">
      Ескерту. 6-қосымша жаңа редакцияда - Қарағанды облысы Жаңаарқа аудандық мәслихатының 02.12.2016 № 7/59 (01.01.2016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4"/>
        <w:gridCol w:w="7638"/>
        <w:gridCol w:w="3538"/>
      </w:tblGrid>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r>
              <w:br/>
            </w:r>
            <w:r>
              <w:rPr>
                <w:rFonts w:ascii="Times New Roman"/>
                <w:b w:val="false"/>
                <w:i w:val="false"/>
                <w:color w:val="000000"/>
                <w:sz w:val="20"/>
              </w:rPr>
              <w:t>
(мың теңге)</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1 215 607</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Ағымдық</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1 081 078</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967 259</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Мүгедектердің құқықтарын қамтамасыз ету және өмір сүру сапасын жақсарту бойынша іс-шаралар жоспарын іске асыруға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4 025</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"Өрлеу" жобасы бойынша келісілген қаржылай көмекті енгізуге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8 726</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97 919</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 еңбекақысының деңгейін арттыруға</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57 842</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бөлімшелерін ұстауға</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7 359</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мемлекеттік қызметшілер болып табылмайтын жұмыскерлерінің, сондай-ақ аудандық бюджеттен қаржыландырылатын мемлекеттік қазыналық кәсіпорындар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658 697</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тіркеу бөлімдерінің штат санын ұстауға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бюджеттердің шығыстарын өтеуді және өңірлердің экономикалық тұрақтылығын қамтамасыз етуге</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124 716</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білім беру инфрақұрылымын құруға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4 960</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113 819</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автомобиль жолдарын және елді мекендердің көшелерін күрделі және орташа жөндеуге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46 960</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Өкілеттіктердің межеленуіне байланысты аудандық және қалалық мамандандырылмаған балалар мен жасөспірімдер спорт мектептерінің қызметін қамтамасыз етуге</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24 634</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және жасөспірімдердің психикалық денсаулықтарын тексеруді қамтамасыз ету және халыққа психикалық-педагогикалық консультациялық көмек көрсетуге</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10 900</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қалалық (ауылдық), қала маңындағы және ауданішілік қатынастар бойынша жолаушылар тасымалдарын субсидиялауға</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2 839</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өтеуге</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5 505</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2020 жол картасы шеңберінде қалаларды және ауылдық елді мекендерді дамытуға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21 890</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онын ішінде:</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нысандарын жөндеуге</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2 066</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нысандарын жөндеуге</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2 641</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нысандарын жөндеуге</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түрғын ұй коммуналдық шаруашылықтар нысандарын жөндеуге</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16 449</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мекендерінің геоақпараттық электрондық картасын құруға</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70 953</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15 853</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жайластыруға</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15 853</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55 100</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реконструкциялауға</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жайластыруға</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45 100</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63 576</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63 576</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берілетін бюджеттік кредиттер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2015 жылғы 21 желтоқсандағы</w:t>
            </w:r>
            <w:r>
              <w:br/>
            </w:r>
            <w:r>
              <w:rPr>
                <w:rFonts w:ascii="Times New Roman"/>
                <w:b w:val="false"/>
                <w:i w:val="false"/>
                <w:color w:val="000000"/>
                <w:sz w:val="20"/>
              </w:rPr>
              <w:t>№ 49/335 шешіміне</w:t>
            </w:r>
            <w:r>
              <w:br/>
            </w:r>
            <w:r>
              <w:rPr>
                <w:rFonts w:ascii="Times New Roman"/>
                <w:b w:val="false"/>
                <w:i w:val="false"/>
                <w:color w:val="000000"/>
                <w:sz w:val="20"/>
              </w:rPr>
              <w:t>7-қосымша</w:t>
            </w:r>
          </w:p>
        </w:tc>
      </w:tr>
    </w:tbl>
    <w:bookmarkStart w:name="z752" w:id="677"/>
    <w:p>
      <w:pPr>
        <w:spacing w:after="0"/>
        <w:ind w:left="0"/>
        <w:jc w:val="left"/>
      </w:pPr>
      <w:r>
        <w:rPr>
          <w:rFonts w:ascii="Times New Roman"/>
          <w:b/>
          <w:i w:val="false"/>
          <w:color w:val="000000"/>
        </w:rPr>
        <w:t xml:space="preserve"> 2016 жылға кенттер мен ауылдық округтерге бөлінген жергілікті өзін-өзі басқару органдарына берілетін трансферттер</w:t>
      </w:r>
    </w:p>
    <w:bookmarkEnd w:id="6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6"/>
        <w:gridCol w:w="3461"/>
        <w:gridCol w:w="5963"/>
      </w:tblGrid>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678"/>
          <w:p>
            <w:pPr>
              <w:spacing w:after="20"/>
              <w:ind w:left="20"/>
              <w:jc w:val="both"/>
            </w:pPr>
            <w:r>
              <w:rPr>
                <w:rFonts w:ascii="Times New Roman"/>
                <w:b w:val="false"/>
                <w:i w:val="false"/>
                <w:color w:val="000000"/>
                <w:sz w:val="20"/>
              </w:rPr>
              <w:t>
 </w:t>
            </w:r>
          </w:p>
          <w:bookmarkEnd w:id="678"/>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679"/>
          <w:p>
            <w:pPr>
              <w:spacing w:after="20"/>
              <w:ind w:left="20"/>
              <w:jc w:val="both"/>
            </w:pPr>
            <w:r>
              <w:rPr>
                <w:rFonts w:ascii="Times New Roman"/>
                <w:b w:val="false"/>
                <w:i w:val="false"/>
                <w:color w:val="000000"/>
                <w:sz w:val="20"/>
              </w:rPr>
              <w:t>
 </w:t>
            </w:r>
          </w:p>
          <w:bookmarkEnd w:id="679"/>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54671</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680"/>
          <w:p>
            <w:pPr>
              <w:spacing w:after="20"/>
              <w:ind w:left="20"/>
              <w:jc w:val="both"/>
            </w:pPr>
            <w:r>
              <w:rPr>
                <w:rFonts w:ascii="Times New Roman"/>
                <w:b w:val="false"/>
                <w:i w:val="false"/>
                <w:color w:val="000000"/>
                <w:sz w:val="20"/>
              </w:rPr>
              <w:t>
1</w:t>
            </w:r>
          </w:p>
          <w:bookmarkEnd w:id="680"/>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Атасу кентi</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42330</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681"/>
          <w:p>
            <w:pPr>
              <w:spacing w:after="20"/>
              <w:ind w:left="20"/>
              <w:jc w:val="both"/>
            </w:pPr>
            <w:r>
              <w:rPr>
                <w:rFonts w:ascii="Times New Roman"/>
                <w:b w:val="false"/>
                <w:i w:val="false"/>
                <w:color w:val="000000"/>
                <w:sz w:val="20"/>
              </w:rPr>
              <w:t>
2</w:t>
            </w:r>
          </w:p>
          <w:bookmarkEnd w:id="681"/>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кенті</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682"/>
          <w:p>
            <w:pPr>
              <w:spacing w:after="20"/>
              <w:ind w:left="20"/>
              <w:jc w:val="both"/>
            </w:pPr>
            <w:r>
              <w:rPr>
                <w:rFonts w:ascii="Times New Roman"/>
                <w:b w:val="false"/>
                <w:i w:val="false"/>
                <w:color w:val="000000"/>
                <w:sz w:val="20"/>
              </w:rPr>
              <w:t>
3</w:t>
            </w:r>
          </w:p>
          <w:bookmarkEnd w:id="682"/>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М.Жұмажанов атындағы ауылдық округi</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683"/>
          <w:p>
            <w:pPr>
              <w:spacing w:after="20"/>
              <w:ind w:left="20"/>
              <w:jc w:val="both"/>
            </w:pPr>
            <w:r>
              <w:rPr>
                <w:rFonts w:ascii="Times New Roman"/>
                <w:b w:val="false"/>
                <w:i w:val="false"/>
                <w:color w:val="000000"/>
                <w:sz w:val="20"/>
              </w:rPr>
              <w:t>
4</w:t>
            </w:r>
          </w:p>
          <w:bookmarkEnd w:id="683"/>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ауылдық округi</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684"/>
          <w:p>
            <w:pPr>
              <w:spacing w:after="20"/>
              <w:ind w:left="20"/>
              <w:jc w:val="both"/>
            </w:pPr>
            <w:r>
              <w:rPr>
                <w:rFonts w:ascii="Times New Roman"/>
                <w:b w:val="false"/>
                <w:i w:val="false"/>
                <w:color w:val="000000"/>
                <w:sz w:val="20"/>
              </w:rPr>
              <w:t>
5</w:t>
            </w:r>
          </w:p>
          <w:bookmarkEnd w:id="684"/>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округi</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685"/>
          <w:p>
            <w:pPr>
              <w:spacing w:after="20"/>
              <w:ind w:left="20"/>
              <w:jc w:val="both"/>
            </w:pPr>
            <w:r>
              <w:rPr>
                <w:rFonts w:ascii="Times New Roman"/>
                <w:b w:val="false"/>
                <w:i w:val="false"/>
                <w:color w:val="000000"/>
                <w:sz w:val="20"/>
              </w:rPr>
              <w:t>
6</w:t>
            </w:r>
          </w:p>
          <w:bookmarkEnd w:id="685"/>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округi</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686"/>
          <w:p>
            <w:pPr>
              <w:spacing w:after="20"/>
              <w:ind w:left="20"/>
              <w:jc w:val="both"/>
            </w:pPr>
            <w:r>
              <w:rPr>
                <w:rFonts w:ascii="Times New Roman"/>
                <w:b w:val="false"/>
                <w:i w:val="false"/>
                <w:color w:val="000000"/>
                <w:sz w:val="20"/>
              </w:rPr>
              <w:t>
7</w:t>
            </w:r>
          </w:p>
          <w:bookmarkEnd w:id="686"/>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ауылдық округi</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687"/>
          <w:p>
            <w:pPr>
              <w:spacing w:after="20"/>
              <w:ind w:left="20"/>
              <w:jc w:val="both"/>
            </w:pPr>
            <w:r>
              <w:rPr>
                <w:rFonts w:ascii="Times New Roman"/>
                <w:b w:val="false"/>
                <w:i w:val="false"/>
                <w:color w:val="000000"/>
                <w:sz w:val="20"/>
              </w:rPr>
              <w:t>
8</w:t>
            </w:r>
          </w:p>
          <w:bookmarkEnd w:id="687"/>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округi</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688"/>
          <w:p>
            <w:pPr>
              <w:spacing w:after="20"/>
              <w:ind w:left="20"/>
              <w:jc w:val="both"/>
            </w:pPr>
            <w:r>
              <w:rPr>
                <w:rFonts w:ascii="Times New Roman"/>
                <w:b w:val="false"/>
                <w:i w:val="false"/>
                <w:color w:val="000000"/>
                <w:sz w:val="20"/>
              </w:rPr>
              <w:t>
9</w:t>
            </w:r>
          </w:p>
          <w:bookmarkEnd w:id="688"/>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би ауылдық округi</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689"/>
          <w:p>
            <w:pPr>
              <w:spacing w:after="20"/>
              <w:ind w:left="20"/>
              <w:jc w:val="both"/>
            </w:pPr>
            <w:r>
              <w:rPr>
                <w:rFonts w:ascii="Times New Roman"/>
                <w:b w:val="false"/>
                <w:i w:val="false"/>
                <w:color w:val="000000"/>
                <w:sz w:val="20"/>
              </w:rPr>
              <w:t>
10</w:t>
            </w:r>
          </w:p>
          <w:bookmarkEnd w:id="689"/>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Ералиев ауылдық округi</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690"/>
          <w:p>
            <w:pPr>
              <w:spacing w:after="20"/>
              <w:ind w:left="20"/>
              <w:jc w:val="both"/>
            </w:pPr>
            <w:r>
              <w:rPr>
                <w:rFonts w:ascii="Times New Roman"/>
                <w:b w:val="false"/>
                <w:i w:val="false"/>
                <w:color w:val="000000"/>
                <w:sz w:val="20"/>
              </w:rPr>
              <w:t>
11</w:t>
            </w:r>
          </w:p>
          <w:bookmarkEnd w:id="690"/>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ауылдық округi</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691"/>
          <w:p>
            <w:pPr>
              <w:spacing w:after="20"/>
              <w:ind w:left="20"/>
              <w:jc w:val="both"/>
            </w:pPr>
            <w:r>
              <w:rPr>
                <w:rFonts w:ascii="Times New Roman"/>
                <w:b w:val="false"/>
                <w:i w:val="false"/>
                <w:color w:val="000000"/>
                <w:sz w:val="20"/>
              </w:rPr>
              <w:t>
12</w:t>
            </w:r>
          </w:p>
          <w:bookmarkEnd w:id="691"/>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ауылдық округi</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692"/>
          <w:p>
            <w:pPr>
              <w:spacing w:after="20"/>
              <w:ind w:left="20"/>
              <w:jc w:val="both"/>
            </w:pPr>
            <w:r>
              <w:rPr>
                <w:rFonts w:ascii="Times New Roman"/>
                <w:b w:val="false"/>
                <w:i w:val="false"/>
                <w:color w:val="000000"/>
                <w:sz w:val="20"/>
              </w:rPr>
              <w:t>
13</w:t>
            </w:r>
          </w:p>
          <w:bookmarkEnd w:id="692"/>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Түгіскен ауылдық округi</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693"/>
          <w:p>
            <w:pPr>
              <w:spacing w:after="20"/>
              <w:ind w:left="20"/>
              <w:jc w:val="both"/>
            </w:pPr>
            <w:r>
              <w:rPr>
                <w:rFonts w:ascii="Times New Roman"/>
                <w:b w:val="false"/>
                <w:i w:val="false"/>
                <w:color w:val="000000"/>
                <w:sz w:val="20"/>
              </w:rPr>
              <w:t>
14</w:t>
            </w:r>
          </w:p>
          <w:bookmarkEnd w:id="693"/>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округi</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2015 жылғы 21 желтоқсандағы</w:t>
            </w:r>
            <w:r>
              <w:br/>
            </w:r>
            <w:r>
              <w:rPr>
                <w:rFonts w:ascii="Times New Roman"/>
                <w:b w:val="false"/>
                <w:i w:val="false"/>
                <w:color w:val="000000"/>
                <w:sz w:val="20"/>
              </w:rPr>
              <w:t>№ 49/335 шешіміне</w:t>
            </w:r>
            <w:r>
              <w:br/>
            </w:r>
            <w:r>
              <w:rPr>
                <w:rFonts w:ascii="Times New Roman"/>
                <w:b w:val="false"/>
                <w:i w:val="false"/>
                <w:color w:val="000000"/>
                <w:sz w:val="20"/>
              </w:rPr>
              <w:t>8-қосымша</w:t>
            </w:r>
          </w:p>
        </w:tc>
      </w:tr>
    </w:tbl>
    <w:bookmarkStart w:name="z770" w:id="694"/>
    <w:p>
      <w:pPr>
        <w:spacing w:after="0"/>
        <w:ind w:left="0"/>
        <w:jc w:val="left"/>
      </w:pPr>
      <w:r>
        <w:rPr>
          <w:rFonts w:ascii="Times New Roman"/>
          <w:b/>
          <w:i w:val="false"/>
          <w:color w:val="000000"/>
        </w:rPr>
        <w:t xml:space="preserve"> 2016 жылға кент, ауылдық округ әкімінің қызметін қамтамасыз ету жөніндегі қызметтер</w:t>
      </w:r>
    </w:p>
    <w:bookmarkEnd w:id="694"/>
    <w:p>
      <w:pPr>
        <w:spacing w:after="0"/>
        <w:ind w:left="0"/>
        <w:jc w:val="both"/>
      </w:pPr>
      <w:r>
        <w:rPr>
          <w:rFonts w:ascii="Times New Roman"/>
          <w:b w:val="false"/>
          <w:i w:val="false"/>
          <w:color w:val="ff0000"/>
          <w:sz w:val="28"/>
        </w:rPr>
        <w:t xml:space="preserve">
      Ескерту. 8-қосымша жаңа редакцияда - Қарағанды облысы Жаңаарқа аудандық мәслихатының 02.12.2016 № 7/59 (01.01.2016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6"/>
        <w:gridCol w:w="3195"/>
        <w:gridCol w:w="6449"/>
      </w:tblGrid>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 </w:t>
            </w:r>
            <w:r>
              <w:br/>
            </w:r>
            <w:r>
              <w:rPr>
                <w:rFonts w:ascii="Times New Roman"/>
                <w:b w:val="false"/>
                <w:i w:val="false"/>
                <w:color w:val="000000"/>
                <w:sz w:val="20"/>
              </w:rPr>
              <w:t>
(мың теңге)</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150657</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Атасу кентi</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27916</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кенті</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9708</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М.Жұмажанов атындағы ауылдық округi</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8281</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ауылдық округi</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округi</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7970</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округi</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ауылдық округi</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11544</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округi</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11027</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би ауылдық округi</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10828</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Ералиев ауылдық округi</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10148</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ауылдық округi</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7565</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ауылдық округi</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8619</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Түгіскен ауылдық округi</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10966</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округi</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2015 жылғы 21 желтоқсандағы</w:t>
            </w:r>
            <w:r>
              <w:br/>
            </w:r>
            <w:r>
              <w:rPr>
                <w:rFonts w:ascii="Times New Roman"/>
                <w:b w:val="false"/>
                <w:i w:val="false"/>
                <w:color w:val="000000"/>
                <w:sz w:val="20"/>
              </w:rPr>
              <w:t>№ 49/335 шешіміне</w:t>
            </w:r>
            <w:r>
              <w:br/>
            </w:r>
            <w:r>
              <w:rPr>
                <w:rFonts w:ascii="Times New Roman"/>
                <w:b w:val="false"/>
                <w:i w:val="false"/>
                <w:color w:val="000000"/>
                <w:sz w:val="20"/>
              </w:rPr>
              <w:t>9-қосымша</w:t>
            </w:r>
          </w:p>
        </w:tc>
      </w:tr>
    </w:tbl>
    <w:bookmarkStart w:name="z788" w:id="695"/>
    <w:p>
      <w:pPr>
        <w:spacing w:after="0"/>
        <w:ind w:left="0"/>
        <w:jc w:val="left"/>
      </w:pPr>
      <w:r>
        <w:rPr>
          <w:rFonts w:ascii="Times New Roman"/>
          <w:b/>
          <w:i w:val="false"/>
          <w:color w:val="000000"/>
        </w:rPr>
        <w:t xml:space="preserve"> 2016 жылға ауылдық жерлерде балаларды мектепке дейін тегін алып баруды және кері алып келуді ұйымдастыру</w:t>
      </w:r>
    </w:p>
    <w:bookmarkEnd w:id="6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0"/>
        <w:gridCol w:w="3778"/>
        <w:gridCol w:w="5382"/>
      </w:tblGrid>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696"/>
          <w:p>
            <w:pPr>
              <w:spacing w:after="20"/>
              <w:ind w:left="20"/>
              <w:jc w:val="both"/>
            </w:pPr>
            <w:r>
              <w:rPr>
                <w:rFonts w:ascii="Times New Roman"/>
                <w:b w:val="false"/>
                <w:i w:val="false"/>
                <w:color w:val="000000"/>
                <w:sz w:val="20"/>
              </w:rPr>
              <w:t>
 </w:t>
            </w:r>
          </w:p>
          <w:bookmarkEnd w:id="696"/>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697"/>
          <w:p>
            <w:pPr>
              <w:spacing w:after="20"/>
              <w:ind w:left="20"/>
              <w:jc w:val="both"/>
            </w:pPr>
            <w:r>
              <w:rPr>
                <w:rFonts w:ascii="Times New Roman"/>
                <w:b w:val="false"/>
                <w:i w:val="false"/>
                <w:color w:val="000000"/>
                <w:sz w:val="20"/>
              </w:rPr>
              <w:t>
 </w:t>
            </w:r>
          </w:p>
          <w:bookmarkEnd w:id="697"/>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698"/>
          <w:p>
            <w:pPr>
              <w:spacing w:after="20"/>
              <w:ind w:left="20"/>
              <w:jc w:val="both"/>
            </w:pPr>
            <w:r>
              <w:rPr>
                <w:rFonts w:ascii="Times New Roman"/>
                <w:b w:val="false"/>
                <w:i w:val="false"/>
                <w:color w:val="000000"/>
                <w:sz w:val="20"/>
              </w:rPr>
              <w:t>
1</w:t>
            </w:r>
          </w:p>
          <w:bookmarkEnd w:id="698"/>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Атасу кентi</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699"/>
          <w:p>
            <w:pPr>
              <w:spacing w:after="20"/>
              <w:ind w:left="20"/>
              <w:jc w:val="both"/>
            </w:pPr>
            <w:r>
              <w:rPr>
                <w:rFonts w:ascii="Times New Roman"/>
                <w:b w:val="false"/>
                <w:i w:val="false"/>
                <w:color w:val="000000"/>
                <w:sz w:val="20"/>
              </w:rPr>
              <w:t>
2</w:t>
            </w:r>
          </w:p>
          <w:bookmarkEnd w:id="699"/>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кенті</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700"/>
          <w:p>
            <w:pPr>
              <w:spacing w:after="20"/>
              <w:ind w:left="20"/>
              <w:jc w:val="both"/>
            </w:pPr>
            <w:r>
              <w:rPr>
                <w:rFonts w:ascii="Times New Roman"/>
                <w:b w:val="false"/>
                <w:i w:val="false"/>
                <w:color w:val="000000"/>
                <w:sz w:val="20"/>
              </w:rPr>
              <w:t>
3</w:t>
            </w:r>
          </w:p>
          <w:bookmarkEnd w:id="700"/>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М.Жұмажанов атындағы ауылдық округi</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701"/>
          <w:p>
            <w:pPr>
              <w:spacing w:after="20"/>
              <w:ind w:left="20"/>
              <w:jc w:val="both"/>
            </w:pPr>
            <w:r>
              <w:rPr>
                <w:rFonts w:ascii="Times New Roman"/>
                <w:b w:val="false"/>
                <w:i w:val="false"/>
                <w:color w:val="000000"/>
                <w:sz w:val="20"/>
              </w:rPr>
              <w:t>
4</w:t>
            </w:r>
          </w:p>
          <w:bookmarkEnd w:id="701"/>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ауылдық округi</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702"/>
          <w:p>
            <w:pPr>
              <w:spacing w:after="20"/>
              <w:ind w:left="20"/>
              <w:jc w:val="both"/>
            </w:pPr>
            <w:r>
              <w:rPr>
                <w:rFonts w:ascii="Times New Roman"/>
                <w:b w:val="false"/>
                <w:i w:val="false"/>
                <w:color w:val="000000"/>
                <w:sz w:val="20"/>
              </w:rPr>
              <w:t>
5</w:t>
            </w:r>
          </w:p>
          <w:bookmarkEnd w:id="702"/>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округi</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703"/>
          <w:p>
            <w:pPr>
              <w:spacing w:after="20"/>
              <w:ind w:left="20"/>
              <w:jc w:val="both"/>
            </w:pPr>
            <w:r>
              <w:rPr>
                <w:rFonts w:ascii="Times New Roman"/>
                <w:b w:val="false"/>
                <w:i w:val="false"/>
                <w:color w:val="000000"/>
                <w:sz w:val="20"/>
              </w:rPr>
              <w:t>
6</w:t>
            </w:r>
          </w:p>
          <w:bookmarkEnd w:id="703"/>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округi</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704"/>
          <w:p>
            <w:pPr>
              <w:spacing w:after="20"/>
              <w:ind w:left="20"/>
              <w:jc w:val="both"/>
            </w:pPr>
            <w:r>
              <w:rPr>
                <w:rFonts w:ascii="Times New Roman"/>
                <w:b w:val="false"/>
                <w:i w:val="false"/>
                <w:color w:val="000000"/>
                <w:sz w:val="20"/>
              </w:rPr>
              <w:t>
7</w:t>
            </w:r>
          </w:p>
          <w:bookmarkEnd w:id="704"/>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ауылдық округi</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705"/>
          <w:p>
            <w:pPr>
              <w:spacing w:after="20"/>
              <w:ind w:left="20"/>
              <w:jc w:val="both"/>
            </w:pPr>
            <w:r>
              <w:rPr>
                <w:rFonts w:ascii="Times New Roman"/>
                <w:b w:val="false"/>
                <w:i w:val="false"/>
                <w:color w:val="000000"/>
                <w:sz w:val="20"/>
              </w:rPr>
              <w:t>
8</w:t>
            </w:r>
          </w:p>
          <w:bookmarkEnd w:id="705"/>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округi</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706"/>
          <w:p>
            <w:pPr>
              <w:spacing w:after="20"/>
              <w:ind w:left="20"/>
              <w:jc w:val="both"/>
            </w:pPr>
            <w:r>
              <w:rPr>
                <w:rFonts w:ascii="Times New Roman"/>
                <w:b w:val="false"/>
                <w:i w:val="false"/>
                <w:color w:val="000000"/>
                <w:sz w:val="20"/>
              </w:rPr>
              <w:t>
9</w:t>
            </w:r>
          </w:p>
          <w:bookmarkEnd w:id="706"/>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би ауылдық округi</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707"/>
          <w:p>
            <w:pPr>
              <w:spacing w:after="20"/>
              <w:ind w:left="20"/>
              <w:jc w:val="both"/>
            </w:pPr>
            <w:r>
              <w:rPr>
                <w:rFonts w:ascii="Times New Roman"/>
                <w:b w:val="false"/>
                <w:i w:val="false"/>
                <w:color w:val="000000"/>
                <w:sz w:val="20"/>
              </w:rPr>
              <w:t>
10</w:t>
            </w:r>
          </w:p>
          <w:bookmarkEnd w:id="707"/>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Ералиев ауылдық округi</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708"/>
          <w:p>
            <w:pPr>
              <w:spacing w:after="20"/>
              <w:ind w:left="20"/>
              <w:jc w:val="both"/>
            </w:pPr>
            <w:r>
              <w:rPr>
                <w:rFonts w:ascii="Times New Roman"/>
                <w:b w:val="false"/>
                <w:i w:val="false"/>
                <w:color w:val="000000"/>
                <w:sz w:val="20"/>
              </w:rPr>
              <w:t>
11</w:t>
            </w:r>
          </w:p>
          <w:bookmarkEnd w:id="708"/>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ауылдық округi</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709"/>
          <w:p>
            <w:pPr>
              <w:spacing w:after="20"/>
              <w:ind w:left="20"/>
              <w:jc w:val="both"/>
            </w:pPr>
            <w:r>
              <w:rPr>
                <w:rFonts w:ascii="Times New Roman"/>
                <w:b w:val="false"/>
                <w:i w:val="false"/>
                <w:color w:val="000000"/>
                <w:sz w:val="20"/>
              </w:rPr>
              <w:t>
12</w:t>
            </w:r>
          </w:p>
          <w:bookmarkEnd w:id="709"/>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ауылдық округi</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710"/>
          <w:p>
            <w:pPr>
              <w:spacing w:after="20"/>
              <w:ind w:left="20"/>
              <w:jc w:val="both"/>
            </w:pPr>
            <w:r>
              <w:rPr>
                <w:rFonts w:ascii="Times New Roman"/>
                <w:b w:val="false"/>
                <w:i w:val="false"/>
                <w:color w:val="000000"/>
                <w:sz w:val="20"/>
              </w:rPr>
              <w:t>
13</w:t>
            </w:r>
          </w:p>
          <w:bookmarkEnd w:id="710"/>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Түгіскен ауылдық округi</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711"/>
          <w:p>
            <w:pPr>
              <w:spacing w:after="20"/>
              <w:ind w:left="20"/>
              <w:jc w:val="both"/>
            </w:pPr>
            <w:r>
              <w:rPr>
                <w:rFonts w:ascii="Times New Roman"/>
                <w:b w:val="false"/>
                <w:i w:val="false"/>
                <w:color w:val="000000"/>
                <w:sz w:val="20"/>
              </w:rPr>
              <w:t>
14</w:t>
            </w:r>
          </w:p>
          <w:bookmarkEnd w:id="711"/>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округi</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2015 жылғы 21 желтоқсандағы</w:t>
            </w:r>
            <w:r>
              <w:br/>
            </w:r>
            <w:r>
              <w:rPr>
                <w:rFonts w:ascii="Times New Roman"/>
                <w:b w:val="false"/>
                <w:i w:val="false"/>
                <w:color w:val="000000"/>
                <w:sz w:val="20"/>
              </w:rPr>
              <w:t>№ 49/335 шешіміне</w:t>
            </w:r>
            <w:r>
              <w:br/>
            </w:r>
            <w:r>
              <w:rPr>
                <w:rFonts w:ascii="Times New Roman"/>
                <w:b w:val="false"/>
                <w:i w:val="false"/>
                <w:color w:val="000000"/>
                <w:sz w:val="20"/>
              </w:rPr>
              <w:t>10-қосымша</w:t>
            </w:r>
          </w:p>
        </w:tc>
      </w:tr>
    </w:tbl>
    <w:bookmarkStart w:name="z806" w:id="712"/>
    <w:p>
      <w:pPr>
        <w:spacing w:after="0"/>
        <w:ind w:left="0"/>
        <w:jc w:val="left"/>
      </w:pPr>
      <w:r>
        <w:rPr>
          <w:rFonts w:ascii="Times New Roman"/>
          <w:b/>
          <w:i w:val="false"/>
          <w:color w:val="000000"/>
        </w:rPr>
        <w:t xml:space="preserve"> 2016 жылға елді мекендерде көшелерді жарықтандыру</w:t>
      </w:r>
    </w:p>
    <w:bookmarkEnd w:id="712"/>
    <w:p>
      <w:pPr>
        <w:spacing w:after="0"/>
        <w:ind w:left="0"/>
        <w:jc w:val="both"/>
      </w:pPr>
      <w:r>
        <w:rPr>
          <w:rFonts w:ascii="Times New Roman"/>
          <w:b w:val="false"/>
          <w:i w:val="false"/>
          <w:color w:val="ff0000"/>
          <w:sz w:val="28"/>
        </w:rPr>
        <w:t xml:space="preserve">
      Ескерту. 10-қосымша жаңа редакцияда - Қарағанды облысы Жаңаарқа аудандық мәслихатының 02.12.2016 № 7/59 (01.01.2016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0"/>
        <w:gridCol w:w="3778"/>
        <w:gridCol w:w="5382"/>
      </w:tblGrid>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 </w:t>
            </w:r>
            <w:r>
              <w:br/>
            </w:r>
            <w:r>
              <w:rPr>
                <w:rFonts w:ascii="Times New Roman"/>
                <w:b w:val="false"/>
                <w:i w:val="false"/>
                <w:color w:val="000000"/>
                <w:sz w:val="20"/>
              </w:rPr>
              <w:t>
(мың теңге)</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Атасу кентi</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кенті</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М.Жұмажанов атындағы ауылдық округi</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ауылдық округi</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округi</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округi</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ауылдық округi</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округi</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би ауылдық округi</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Ералиев ауылдық округi</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ауылдық округi</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ауылдық округi</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Түгіскен ауылдық округi</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округi</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2015 жылғы 21 желтоқсандағы</w:t>
            </w:r>
            <w:r>
              <w:br/>
            </w:r>
            <w:r>
              <w:rPr>
                <w:rFonts w:ascii="Times New Roman"/>
                <w:b w:val="false"/>
                <w:i w:val="false"/>
                <w:color w:val="000000"/>
                <w:sz w:val="20"/>
              </w:rPr>
              <w:t>№ 49/335 шешіміне</w:t>
            </w:r>
            <w:r>
              <w:br/>
            </w:r>
            <w:r>
              <w:rPr>
                <w:rFonts w:ascii="Times New Roman"/>
                <w:b w:val="false"/>
                <w:i w:val="false"/>
                <w:color w:val="000000"/>
                <w:sz w:val="20"/>
              </w:rPr>
              <w:t>11-қосымша</w:t>
            </w:r>
          </w:p>
        </w:tc>
      </w:tr>
    </w:tbl>
    <w:bookmarkStart w:name="z824" w:id="713"/>
    <w:p>
      <w:pPr>
        <w:spacing w:after="0"/>
        <w:ind w:left="0"/>
        <w:jc w:val="left"/>
      </w:pPr>
      <w:r>
        <w:rPr>
          <w:rFonts w:ascii="Times New Roman"/>
          <w:b/>
          <w:i w:val="false"/>
          <w:color w:val="000000"/>
        </w:rPr>
        <w:t xml:space="preserve"> 2016 жылға "Өңірлерді дамыту" Бағдарламасы шеңберінде өңірлерді экономикалық дамытуға жәрдемдесу бойынша шараларды іске асыру</w:t>
      </w:r>
    </w:p>
    <w:bookmarkEnd w:id="7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6"/>
        <w:gridCol w:w="3461"/>
        <w:gridCol w:w="5963"/>
      </w:tblGrid>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714"/>
          <w:p>
            <w:pPr>
              <w:spacing w:after="20"/>
              <w:ind w:left="20"/>
              <w:jc w:val="both"/>
            </w:pPr>
            <w:r>
              <w:rPr>
                <w:rFonts w:ascii="Times New Roman"/>
                <w:b w:val="false"/>
                <w:i w:val="false"/>
                <w:color w:val="000000"/>
                <w:sz w:val="20"/>
              </w:rPr>
              <w:t>
 </w:t>
            </w:r>
          </w:p>
          <w:bookmarkEnd w:id="714"/>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715"/>
          <w:p>
            <w:pPr>
              <w:spacing w:after="20"/>
              <w:ind w:left="20"/>
              <w:jc w:val="both"/>
            </w:pPr>
            <w:r>
              <w:rPr>
                <w:rFonts w:ascii="Times New Roman"/>
                <w:b w:val="false"/>
                <w:i w:val="false"/>
                <w:color w:val="000000"/>
                <w:sz w:val="20"/>
              </w:rPr>
              <w:t>
 </w:t>
            </w:r>
          </w:p>
          <w:bookmarkEnd w:id="715"/>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29922</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716"/>
          <w:p>
            <w:pPr>
              <w:spacing w:after="20"/>
              <w:ind w:left="20"/>
              <w:jc w:val="both"/>
            </w:pPr>
            <w:r>
              <w:rPr>
                <w:rFonts w:ascii="Times New Roman"/>
                <w:b w:val="false"/>
                <w:i w:val="false"/>
                <w:color w:val="000000"/>
                <w:sz w:val="20"/>
              </w:rPr>
              <w:t>
1</w:t>
            </w:r>
          </w:p>
          <w:bookmarkEnd w:id="716"/>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Атасу кентi</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13599</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717"/>
          <w:p>
            <w:pPr>
              <w:spacing w:after="20"/>
              <w:ind w:left="20"/>
              <w:jc w:val="both"/>
            </w:pPr>
            <w:r>
              <w:rPr>
                <w:rFonts w:ascii="Times New Roman"/>
                <w:b w:val="false"/>
                <w:i w:val="false"/>
                <w:color w:val="000000"/>
                <w:sz w:val="20"/>
              </w:rPr>
              <w:t>
2</w:t>
            </w:r>
          </w:p>
          <w:bookmarkEnd w:id="717"/>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кенті</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718"/>
          <w:p>
            <w:pPr>
              <w:spacing w:after="20"/>
              <w:ind w:left="20"/>
              <w:jc w:val="both"/>
            </w:pPr>
            <w:r>
              <w:rPr>
                <w:rFonts w:ascii="Times New Roman"/>
                <w:b w:val="false"/>
                <w:i w:val="false"/>
                <w:color w:val="000000"/>
                <w:sz w:val="20"/>
              </w:rPr>
              <w:t>
3</w:t>
            </w:r>
          </w:p>
          <w:bookmarkEnd w:id="718"/>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М.Жұмажанов атындағы ауылдық округi</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719"/>
          <w:p>
            <w:pPr>
              <w:spacing w:after="20"/>
              <w:ind w:left="20"/>
              <w:jc w:val="both"/>
            </w:pPr>
            <w:r>
              <w:rPr>
                <w:rFonts w:ascii="Times New Roman"/>
                <w:b w:val="false"/>
                <w:i w:val="false"/>
                <w:color w:val="000000"/>
                <w:sz w:val="20"/>
              </w:rPr>
              <w:t>
4</w:t>
            </w:r>
          </w:p>
          <w:bookmarkEnd w:id="719"/>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ауылдық округi</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720"/>
          <w:p>
            <w:pPr>
              <w:spacing w:after="20"/>
              <w:ind w:left="20"/>
              <w:jc w:val="both"/>
            </w:pPr>
            <w:r>
              <w:rPr>
                <w:rFonts w:ascii="Times New Roman"/>
                <w:b w:val="false"/>
                <w:i w:val="false"/>
                <w:color w:val="000000"/>
                <w:sz w:val="20"/>
              </w:rPr>
              <w:t>
5</w:t>
            </w:r>
          </w:p>
          <w:bookmarkEnd w:id="720"/>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округi</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721"/>
          <w:p>
            <w:pPr>
              <w:spacing w:after="20"/>
              <w:ind w:left="20"/>
              <w:jc w:val="both"/>
            </w:pPr>
            <w:r>
              <w:rPr>
                <w:rFonts w:ascii="Times New Roman"/>
                <w:b w:val="false"/>
                <w:i w:val="false"/>
                <w:color w:val="000000"/>
                <w:sz w:val="20"/>
              </w:rPr>
              <w:t>
6</w:t>
            </w:r>
          </w:p>
          <w:bookmarkEnd w:id="721"/>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округi</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722"/>
          <w:p>
            <w:pPr>
              <w:spacing w:after="20"/>
              <w:ind w:left="20"/>
              <w:jc w:val="both"/>
            </w:pPr>
            <w:r>
              <w:rPr>
                <w:rFonts w:ascii="Times New Roman"/>
                <w:b w:val="false"/>
                <w:i w:val="false"/>
                <w:color w:val="000000"/>
                <w:sz w:val="20"/>
              </w:rPr>
              <w:t>
7</w:t>
            </w:r>
          </w:p>
          <w:bookmarkEnd w:id="722"/>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ауылдық округi</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723"/>
          <w:p>
            <w:pPr>
              <w:spacing w:after="20"/>
              <w:ind w:left="20"/>
              <w:jc w:val="both"/>
            </w:pPr>
            <w:r>
              <w:rPr>
                <w:rFonts w:ascii="Times New Roman"/>
                <w:b w:val="false"/>
                <w:i w:val="false"/>
                <w:color w:val="000000"/>
                <w:sz w:val="20"/>
              </w:rPr>
              <w:t>
8</w:t>
            </w:r>
          </w:p>
          <w:bookmarkEnd w:id="723"/>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округi</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724"/>
          <w:p>
            <w:pPr>
              <w:spacing w:after="20"/>
              <w:ind w:left="20"/>
              <w:jc w:val="both"/>
            </w:pPr>
            <w:r>
              <w:rPr>
                <w:rFonts w:ascii="Times New Roman"/>
                <w:b w:val="false"/>
                <w:i w:val="false"/>
                <w:color w:val="000000"/>
                <w:sz w:val="20"/>
              </w:rPr>
              <w:t>
9</w:t>
            </w:r>
          </w:p>
          <w:bookmarkEnd w:id="724"/>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би ауылдық округi</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725"/>
          <w:p>
            <w:pPr>
              <w:spacing w:after="20"/>
              <w:ind w:left="20"/>
              <w:jc w:val="both"/>
            </w:pPr>
            <w:r>
              <w:rPr>
                <w:rFonts w:ascii="Times New Roman"/>
                <w:b w:val="false"/>
                <w:i w:val="false"/>
                <w:color w:val="000000"/>
                <w:sz w:val="20"/>
              </w:rPr>
              <w:t>
10</w:t>
            </w:r>
          </w:p>
          <w:bookmarkEnd w:id="725"/>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Ералиев ауылдық округi</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726"/>
          <w:p>
            <w:pPr>
              <w:spacing w:after="20"/>
              <w:ind w:left="20"/>
              <w:jc w:val="both"/>
            </w:pPr>
            <w:r>
              <w:rPr>
                <w:rFonts w:ascii="Times New Roman"/>
                <w:b w:val="false"/>
                <w:i w:val="false"/>
                <w:color w:val="000000"/>
                <w:sz w:val="20"/>
              </w:rPr>
              <w:t>
11</w:t>
            </w:r>
          </w:p>
          <w:bookmarkEnd w:id="726"/>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ауылдық округi</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727"/>
          <w:p>
            <w:pPr>
              <w:spacing w:after="20"/>
              <w:ind w:left="20"/>
              <w:jc w:val="both"/>
            </w:pPr>
            <w:r>
              <w:rPr>
                <w:rFonts w:ascii="Times New Roman"/>
                <w:b w:val="false"/>
                <w:i w:val="false"/>
                <w:color w:val="000000"/>
                <w:sz w:val="20"/>
              </w:rPr>
              <w:t>
12</w:t>
            </w:r>
          </w:p>
          <w:bookmarkEnd w:id="727"/>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ауылдық округi</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728"/>
          <w:p>
            <w:pPr>
              <w:spacing w:after="20"/>
              <w:ind w:left="20"/>
              <w:jc w:val="both"/>
            </w:pPr>
            <w:r>
              <w:rPr>
                <w:rFonts w:ascii="Times New Roman"/>
                <w:b w:val="false"/>
                <w:i w:val="false"/>
                <w:color w:val="000000"/>
                <w:sz w:val="20"/>
              </w:rPr>
              <w:t>
13</w:t>
            </w:r>
          </w:p>
          <w:bookmarkEnd w:id="728"/>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Түгіскен ауылдық округi</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729"/>
          <w:p>
            <w:pPr>
              <w:spacing w:after="20"/>
              <w:ind w:left="20"/>
              <w:jc w:val="both"/>
            </w:pPr>
            <w:r>
              <w:rPr>
                <w:rFonts w:ascii="Times New Roman"/>
                <w:b w:val="false"/>
                <w:i w:val="false"/>
                <w:color w:val="000000"/>
                <w:sz w:val="20"/>
              </w:rPr>
              <w:t>
14</w:t>
            </w:r>
          </w:p>
          <w:bookmarkEnd w:id="729"/>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округi</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