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15ba" w14:textId="6351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Атасу кентінің шекарасын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әкімдігінің 2015 жылғы 21 желтоқсандағы № 106/01 бірлескен қаулысы және Қарағанды облысы Жаңаарқа ауданының мәслихатының 2015 жылғы 21 желтоқсандағы № 49/345 шешімі. Қарағанды облысының Әділет департаментінде 2016 жылғы 21 қаңтарда № 3628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Жаңаарқа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Жаңаарқа ауданы Атасу кентінің шекарасы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Жаңаарқа ауданы Атасу кентінің көлемі 9139 гектар жеріне көлемі 7178 гектар жері қосылсын және Атасу кентінің жерінің жалпы көлемі 16317 гектар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бірлескен қаулы мен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Қуанышбеков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Жаңаарқа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№106/01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№49/345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Атасу кентінің шекарасының схемалық картасы</w:t>
      </w:r>
    </w:p>
    <w:bookmarkEnd w:id="0"/>
    <w:bookmarkStart w:name="z12" w:id="1"/>
    <w:p>
      <w:pPr>
        <w:spacing w:after="0"/>
        <w:ind w:left="0"/>
        <w:jc w:val="left"/>
      </w:pP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2"/>
    <w:p>
      <w:pPr>
        <w:spacing w:after="0"/>
        <w:ind w:left="0"/>
        <w:jc w:val="left"/>
      </w:pP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