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5fb5" w14:textId="d255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Темірші ауылдық округі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әкімдігінің 2015 жылғы 3 ақпандағы № 32 қаулысы. Қарағанды облысының Әділет департаментінде 2015 жылғы 2 наурызда № 3006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Темірші ауылдық округі әкімі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Әзімхановқа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5"/>
        <w:gridCol w:w="7085"/>
      </w:tblGrid>
      <w:tr>
        <w:trPr>
          <w:trHeight w:val="30" w:hRule="atLeast"/>
        </w:trPr>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2015 жылғы 03 ақпанда</w:t>
            </w:r>
            <w:r>
              <w:br/>
            </w:r>
            <w:r>
              <w:rPr>
                <w:rFonts w:ascii="Times New Roman"/>
                <w:b w:val="false"/>
                <w:i w:val="false"/>
                <w:color w:val="000000"/>
                <w:sz w:val="20"/>
              </w:rPr>
              <w:t>
№ 32 қаулысымен бекітілді</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"Қарқаралы ауданы Темірші ауылдық округі әкімі аппараты" </w:t>
      </w:r>
      <w:r>
        <w:br/>
      </w:r>
      <w:r>
        <w:rPr>
          <w:rFonts w:ascii="Times New Roman"/>
          <w:b/>
          <w:i w:val="false"/>
          <w:color w:val="000000"/>
        </w:rPr>
        <w:t>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"Қарқаралы ауданы Темірші ауылдық округі әкімі аппараты" мемлекеттік мекемесі (бұдан әрі – ауылдық округі әкімі аппараты) мемлекеттік басқару функцияларын жүзеге асыратын және орындайтын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Ауылдық округі әкімі аппараты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Ауылдық округі әкімі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 xml:space="preserve">Ауылдық округі әкімі аппараты азаматтық-құқықтық қатынастарға өз атынан түседі. </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Ауылдық округі әкімі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100820, Қарағанды облысы, Қарқаралы ауданы, Темірші ауылдық округі, Татан ауылы, Орталық көшесі 6.</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Қарқаралы ауданы Темірші ауылдық округі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ауылдық округі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Ауылдық округі әкімі аппараты қызметін қаржыландыру жергілікті бюджеттерінен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Ауылдық округі әкімі аппараты кәсіпкерлік субъектілерімен ауылдық округі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ауылдық округі әкімі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Ауылдық округі әкімі аппаратының миссиясы: мемлекеттік басқару саласында Қазақстан Республикасының қолданыстағы заңнамасына сәйкес мемлекеттік саясатты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Ауылдық округі әкімі аппаратына басшылықты ауылдық округі әкімі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Ауылдық округі әкімі аппаратының бірінші басшысын Қарқаралы ауданының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Ауылдық округі әкімі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заңнамамен белгіленген тәртіпте ауылдық округі әкімі аппараты қызметкерлерін көтермелейді және оларға тәртіптік жаза береді;</w:t>
      </w:r>
      <w:r>
        <w:br/>
      </w:r>
      <w:r>
        <w:rPr>
          <w:rFonts w:ascii="Times New Roman"/>
          <w:b w:val="false"/>
          <w:i w:val="false"/>
          <w:color w:val="000000"/>
          <w:sz w:val="28"/>
        </w:rPr>
        <w:t xml:space="preserve">
      5) </w:t>
      </w:r>
      <w:r>
        <w:rPr>
          <w:rFonts w:ascii="Times New Roman"/>
          <w:b w:val="false"/>
          <w:i w:val="false"/>
          <w:color w:val="000000"/>
          <w:sz w:val="28"/>
        </w:rPr>
        <w:t>өз құзыреті шегінде өкімдер шығарады, қызметтік құжаттамаға қол қояды;</w:t>
      </w:r>
      <w:r>
        <w:br/>
      </w:r>
      <w:r>
        <w:rPr>
          <w:rFonts w:ascii="Times New Roman"/>
          <w:b w:val="false"/>
          <w:i w:val="false"/>
          <w:color w:val="000000"/>
          <w:sz w:val="28"/>
        </w:rPr>
        <w:t xml:space="preserve">
      6) </w:t>
      </w:r>
      <w:r>
        <w:rPr>
          <w:rFonts w:ascii="Times New Roman"/>
          <w:b w:val="false"/>
          <w:i w:val="false"/>
          <w:color w:val="000000"/>
          <w:sz w:val="28"/>
        </w:rPr>
        <w:t>ауылдық округі әкімі аппаратының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 xml:space="preserve">ауылдық округі әкімі аппараты Қазақстан Республикасының "Мемлекеттік қызмет туралы" </w:t>
      </w:r>
      <w:r>
        <w:rPr>
          <w:rFonts w:ascii="Times New Roman"/>
          <w:b w:val="false"/>
          <w:i w:val="false"/>
          <w:color w:val="000000"/>
          <w:sz w:val="28"/>
        </w:rPr>
        <w:t xml:space="preserve"> 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xml:space="preserve">
      8)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11) </w:t>
      </w:r>
      <w:r>
        <w:rPr>
          <w:rFonts w:ascii="Times New Roman"/>
          <w:b w:val="false"/>
          <w:i w:val="false"/>
          <w:color w:val="000000"/>
          <w:sz w:val="28"/>
        </w:rPr>
        <w:t xml:space="preserve">коммуналдық мүліктің пайдаланылуына және сақталуына бақылауды қамтамасыз етеді. </w:t>
      </w:r>
      <w:r>
        <w:br/>
      </w:r>
      <w:r>
        <w:rPr>
          <w:rFonts w:ascii="Times New Roman"/>
          <w:b w:val="false"/>
          <w:i w:val="false"/>
          <w:color w:val="000000"/>
          <w:sz w:val="28"/>
        </w:rPr>
        <w:t>
      </w:t>
      </w:r>
      <w:r>
        <w:rPr>
          <w:rFonts w:ascii="Times New Roman"/>
          <w:b w:val="false"/>
          <w:i w:val="false"/>
          <w:color w:val="000000"/>
          <w:sz w:val="28"/>
        </w:rPr>
        <w:t>Ауылдық округі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Ауылдық округ әкімі аппаратында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 xml:space="preserve">Ауылдық округі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Ауылдық округ әкімі аппаратында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ауылдық округ әкімі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Ауылдық округ әкімі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