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9396a" w14:textId="97939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"Қарқаралы ауданының дене шынықтыру және спорт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Қарқаралы ауданы әкімдігінің 2015 жылғы 3 наурыздағы № 55 қаулысы. Қарағанды облысының Әділет департаментінде 2015 жылғы 1 сәуірде № 3091 болып тіркелді. Күші жойылды - Қарағанды облысы Қарқаралы ауданының әкімдігінің 2016 жылғы 3 мамырдағы № 107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Қарағанды облысы Қарқаралы ауданының әкімдігінің 03.05.2016 № 107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 Заңына</w:t>
      </w:r>
      <w:r>
        <w:rPr>
          <w:rFonts w:ascii="Times New Roman"/>
          <w:b w:val="false"/>
          <w:i w:val="false"/>
          <w:color w:val="000000"/>
          <w:sz w:val="28"/>
        </w:rPr>
        <w:t xml:space="preserve"> және Қазақстан Республикасы Президентiнiң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 xml:space="preserve"> Жарлығына</w:t>
      </w:r>
      <w:r>
        <w:rPr>
          <w:rFonts w:ascii="Times New Roman"/>
          <w:b w:val="false"/>
          <w:i w:val="false"/>
          <w:color w:val="000000"/>
          <w:sz w:val="28"/>
        </w:rPr>
        <w:t xml:space="preserve"> сәйкес, Қарқаралы ауданының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берілген "Қарқаралы ауданының дене шынықтыру және спорт бөлімі" мемлекеттік мекемесінің </w:t>
      </w:r>
      <w:r>
        <w:rPr>
          <w:rFonts w:ascii="Times New Roman"/>
          <w:b w:val="false"/>
          <w:i w:val="false"/>
          <w:color w:val="000000"/>
          <w:sz w:val="28"/>
        </w:rPr>
        <w:t xml:space="preserve"> 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 бақылау Қарқаралы ауданы әкімі аппаратының басшысының міндетін атқарушы Д.Ж. Азимхановқа жүктелсін.</w:t>
      </w:r>
      <w:r>
        <w:br/>
      </w:r>
      <w:r>
        <w:rPr>
          <w:rFonts w:ascii="Times New Roman"/>
          <w:b w:val="false"/>
          <w:i w:val="false"/>
          <w:color w:val="000000"/>
          <w:sz w:val="28"/>
        </w:rPr>
        <w:t xml:space="preserve">
      3. </w:t>
      </w:r>
      <w:r>
        <w:rPr>
          <w:rFonts w:ascii="Times New Roman"/>
          <w:b w:val="false"/>
          <w:i w:val="false"/>
          <w:color w:val="000000"/>
          <w:sz w:val="28"/>
        </w:rPr>
        <w:t>Осы қаулы алғаш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5"/>
        <w:gridCol w:w="7085"/>
      </w:tblGrid>
      <w:tr>
        <w:trPr>
          <w:trHeight w:val="30" w:hRule="atLeast"/>
        </w:trPr>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Қарқаралы ауданының әкімі</w:t>
            </w: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К.М. Максутов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11322"/>
      </w:tblGrid>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Қарқаралы ауданының</w:t>
            </w:r>
            <w:r>
              <w:br/>
            </w:r>
            <w:r>
              <w:rPr>
                <w:rFonts w:ascii="Times New Roman"/>
                <w:b w:val="false"/>
                <w:i w:val="false"/>
                <w:color w:val="000000"/>
                <w:sz w:val="20"/>
              </w:rPr>
              <w:t>
әкімдігінің</w:t>
            </w:r>
            <w:r>
              <w:br/>
            </w:r>
            <w:r>
              <w:rPr>
                <w:rFonts w:ascii="Times New Roman"/>
                <w:b w:val="false"/>
                <w:i w:val="false"/>
                <w:color w:val="000000"/>
                <w:sz w:val="20"/>
              </w:rPr>
              <w:t>
2015 жылғы 03.03.</w:t>
            </w:r>
            <w:r>
              <w:br/>
            </w:r>
            <w:r>
              <w:rPr>
                <w:rFonts w:ascii="Times New Roman"/>
                <w:b w:val="false"/>
                <w:i w:val="false"/>
                <w:color w:val="000000"/>
                <w:sz w:val="20"/>
              </w:rPr>
              <w:t>
№ 55 қаулысымен бекітілген</w:t>
            </w:r>
            <w:r>
              <w:br/>
            </w:r>
            <w:r>
              <w:rPr>
                <w:rFonts w:ascii="Times New Roman"/>
                <w:b w:val="false"/>
                <w:i w:val="false"/>
                <w:color w:val="000000"/>
                <w:sz w:val="20"/>
              </w:rPr>
              <w:t>
</w:t>
            </w:r>
          </w:p>
        </w:tc>
      </w:tr>
    </w:tbl>
    <w:bookmarkStart w:name="z9" w:id="0"/>
    <w:p>
      <w:pPr>
        <w:spacing w:after="0"/>
        <w:ind w:left="0"/>
        <w:jc w:val="left"/>
      </w:pPr>
      <w:r>
        <w:rPr>
          <w:rFonts w:ascii="Times New Roman"/>
          <w:b/>
          <w:i w:val="false"/>
          <w:color w:val="000000"/>
        </w:rPr>
        <w:t xml:space="preserve"> "Қарқаралы ауданының дене шынықтыру және спорт бөлімі"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"Қарқаралы ауданының дене шынықтыру және спорт бөлімі" мемлекеттік мекемесі (әрі қарай – Дене шынықтыру және спорт бөлімі) аудандағы дене шынықтыру және спорт салаларында басшылықты жүзеге асыратын Қазақстан Республикасының мемлекеттiк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Дене шынықтыру және спорт бөлімі өз қызметiн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актiлерiне, өзге де нормативтiк құқықтық актiлерге, сондай – ақ осы Ережеге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Дене шынықтыру және спорт бөлімі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4. </w:t>
      </w:r>
      <w:r>
        <w:rPr>
          <w:rFonts w:ascii="Times New Roman"/>
          <w:b w:val="false"/>
          <w:i w:val="false"/>
          <w:color w:val="000000"/>
          <w:sz w:val="28"/>
        </w:rPr>
        <w:t>Дене шынықтыру және спорт бөлімі азаматтық–құқықтық қатынастарға өз атынан түседi.</w:t>
      </w:r>
      <w:r>
        <w:br/>
      </w:r>
      <w:r>
        <w:rPr>
          <w:rFonts w:ascii="Times New Roman"/>
          <w:b w:val="false"/>
          <w:i w:val="false"/>
          <w:color w:val="000000"/>
          <w:sz w:val="28"/>
        </w:rPr>
        <w:t xml:space="preserve">
      5. </w:t>
      </w:r>
      <w:r>
        <w:rPr>
          <w:rFonts w:ascii="Times New Roman"/>
          <w:b w:val="false"/>
          <w:i w:val="false"/>
          <w:color w:val="000000"/>
          <w:sz w:val="28"/>
        </w:rPr>
        <w:t>Дене шынықтыру және спорт бөлімі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Дене шынықтыру және спорт бөлімі өз құзыретінің мәселелері бойынша заңнамада белгіленген тәртіппен дене шынықтыру және спорт бөлімі басшысының бұйрықтарымен және Қазақстан Республикасының заңнамасында көзделген басқа да актілермен рәсімделетін шешімдер қабылдайды.</w:t>
      </w:r>
      <w:r>
        <w:br/>
      </w:r>
      <w:r>
        <w:rPr>
          <w:rFonts w:ascii="Times New Roman"/>
          <w:b w:val="false"/>
          <w:i w:val="false"/>
          <w:color w:val="000000"/>
          <w:sz w:val="28"/>
        </w:rPr>
        <w:t xml:space="preserve">
      7. </w:t>
      </w:r>
      <w:r>
        <w:rPr>
          <w:rFonts w:ascii="Times New Roman"/>
          <w:b w:val="false"/>
          <w:i w:val="false"/>
          <w:color w:val="000000"/>
          <w:sz w:val="28"/>
        </w:rPr>
        <w:t>Дене шынықтыру және спорт бөлімінің құрылымы мен штат санының лимиті қолданыстағы заңнамаға сәйкес бекітіледі.</w:t>
      </w:r>
      <w:r>
        <w:br/>
      </w:r>
      <w:r>
        <w:rPr>
          <w:rFonts w:ascii="Times New Roman"/>
          <w:b w:val="false"/>
          <w:i w:val="false"/>
          <w:color w:val="000000"/>
          <w:sz w:val="28"/>
        </w:rPr>
        <w:t xml:space="preserve">
      8. </w:t>
      </w:r>
      <w:r>
        <w:rPr>
          <w:rFonts w:ascii="Times New Roman"/>
          <w:b w:val="false"/>
          <w:i w:val="false"/>
          <w:color w:val="000000"/>
          <w:sz w:val="28"/>
        </w:rPr>
        <w:t>Заңды тұлғаның орналасқан жері: 100800, Қарағанды облысы, Қарқаралы ауданы, Қарқаралы қаласы, Т. Әубәкіров көшесі 23.</w:t>
      </w:r>
      <w:r>
        <w:br/>
      </w:r>
      <w:r>
        <w:rPr>
          <w:rFonts w:ascii="Times New Roman"/>
          <w:b w:val="false"/>
          <w:i w:val="false"/>
          <w:color w:val="000000"/>
          <w:sz w:val="28"/>
        </w:rPr>
        <w:t xml:space="preserve">
      9. </w:t>
      </w:r>
      <w:r>
        <w:rPr>
          <w:rFonts w:ascii="Times New Roman"/>
          <w:b w:val="false"/>
          <w:i w:val="false"/>
          <w:color w:val="000000"/>
          <w:sz w:val="28"/>
        </w:rPr>
        <w:t>Мемлекеттік органның толық атауы – "Қарқаралы ауданының дене шынықтыру және спорт бөлімі" мемлекеттік мекемесі.</w:t>
      </w:r>
      <w:r>
        <w:br/>
      </w:r>
      <w:r>
        <w:rPr>
          <w:rFonts w:ascii="Times New Roman"/>
          <w:b w:val="false"/>
          <w:i w:val="false"/>
          <w:color w:val="000000"/>
          <w:sz w:val="28"/>
        </w:rPr>
        <w:t xml:space="preserve">
      10. </w:t>
      </w:r>
      <w:r>
        <w:rPr>
          <w:rFonts w:ascii="Times New Roman"/>
          <w:b w:val="false"/>
          <w:i w:val="false"/>
          <w:color w:val="000000"/>
          <w:sz w:val="28"/>
        </w:rPr>
        <w:t>Осы Ереже дене шынықтыру және спорт бөлімінің құрылтай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Дене шынықтыру және спорт бөлімінің қызметін каржыландыру жергілікті бюджет есебінен жүзеге асырылады.</w:t>
      </w:r>
      <w:r>
        <w:br/>
      </w:r>
      <w:r>
        <w:rPr>
          <w:rFonts w:ascii="Times New Roman"/>
          <w:b w:val="false"/>
          <w:i w:val="false"/>
          <w:color w:val="000000"/>
          <w:sz w:val="28"/>
        </w:rPr>
        <w:t xml:space="preserve">
      12. </w:t>
      </w:r>
      <w:r>
        <w:rPr>
          <w:rFonts w:ascii="Times New Roman"/>
          <w:b w:val="false"/>
          <w:i w:val="false"/>
          <w:color w:val="000000"/>
          <w:sz w:val="28"/>
        </w:rPr>
        <w:t>Дене шынықтыру және спорт бөліміне кәсіпкерлік субъектілерімен дене шынықтыру және спорт бөлімінің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Дене шынықтыру және спорт бөлімі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4"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Дене шынықтыру және спорт бөлімінің миссиясы: дене шынықтыру және спорт саласындағы мемлекеттік саясатты жүзеге асыру.</w:t>
      </w:r>
      <w:r>
        <w:br/>
      </w:r>
      <w:r>
        <w:rPr>
          <w:rFonts w:ascii="Times New Roman"/>
          <w:b w:val="false"/>
          <w:i w:val="false"/>
          <w:color w:val="000000"/>
          <w:sz w:val="28"/>
        </w:rPr>
        <w:t xml:space="preserve">
      14.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бағдарламалық құжаттарды әзірлеу;</w:t>
      </w:r>
      <w:r>
        <w:br/>
      </w:r>
      <w:r>
        <w:rPr>
          <w:rFonts w:ascii="Times New Roman"/>
          <w:b w:val="false"/>
          <w:i w:val="false"/>
          <w:color w:val="000000"/>
          <w:sz w:val="28"/>
        </w:rPr>
        <w:t xml:space="preserve">
      2) </w:t>
      </w:r>
      <w:r>
        <w:rPr>
          <w:rFonts w:ascii="Times New Roman"/>
          <w:b w:val="false"/>
          <w:i w:val="false"/>
          <w:color w:val="000000"/>
          <w:sz w:val="28"/>
        </w:rPr>
        <w:t>дене шынықтыру және спорт мәселелері бойынша жергілікті бюджеттен қаржыландыратын атқарушы органдардың қызметін үйлестіру;</w:t>
      </w:r>
      <w:r>
        <w:br/>
      </w:r>
      <w:r>
        <w:rPr>
          <w:rFonts w:ascii="Times New Roman"/>
          <w:b w:val="false"/>
          <w:i w:val="false"/>
          <w:color w:val="000000"/>
          <w:sz w:val="28"/>
        </w:rPr>
        <w:t xml:space="preserve">
      3) </w:t>
      </w:r>
      <w:r>
        <w:rPr>
          <w:rFonts w:ascii="Times New Roman"/>
          <w:b w:val="false"/>
          <w:i w:val="false"/>
          <w:color w:val="000000"/>
          <w:sz w:val="28"/>
        </w:rPr>
        <w:t>тұрғындарды дене шынықтыру және спортпен айналысуға тарту;</w:t>
      </w:r>
      <w:r>
        <w:br/>
      </w:r>
      <w:r>
        <w:rPr>
          <w:rFonts w:ascii="Times New Roman"/>
          <w:b w:val="false"/>
          <w:i w:val="false"/>
          <w:color w:val="000000"/>
          <w:sz w:val="28"/>
        </w:rPr>
        <w:t xml:space="preserve">
      4) </w:t>
      </w:r>
      <w:r>
        <w:rPr>
          <w:rFonts w:ascii="Times New Roman"/>
          <w:b w:val="false"/>
          <w:i w:val="false"/>
          <w:color w:val="000000"/>
          <w:sz w:val="28"/>
        </w:rPr>
        <w:t>тағы басқа заңдармен жүктелген міндеттерін орындау.</w:t>
      </w:r>
      <w:r>
        <w:br/>
      </w:r>
      <w:r>
        <w:rPr>
          <w:rFonts w:ascii="Times New Roman"/>
          <w:b w:val="false"/>
          <w:i w:val="false"/>
          <w:color w:val="000000"/>
          <w:sz w:val="28"/>
        </w:rPr>
        <w:t xml:space="preserve">
      15.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дене шынықтыру және спорт саласындағы аналитикалық және әдістемелік жұмыс;</w:t>
      </w:r>
      <w:r>
        <w:br/>
      </w:r>
      <w:r>
        <w:rPr>
          <w:rFonts w:ascii="Times New Roman"/>
          <w:b w:val="false"/>
          <w:i w:val="false"/>
          <w:color w:val="000000"/>
          <w:sz w:val="28"/>
        </w:rPr>
        <w:t xml:space="preserve">
      2) </w:t>
      </w:r>
      <w:r>
        <w:rPr>
          <w:rFonts w:ascii="Times New Roman"/>
          <w:b w:val="false"/>
          <w:i w:val="false"/>
          <w:color w:val="000000"/>
          <w:sz w:val="28"/>
        </w:rPr>
        <w:t>спорт түрлері бойынша қалалық және аудандық спорттық жарыстарын дайындау және өткізу;</w:t>
      </w:r>
      <w:r>
        <w:br/>
      </w:r>
      <w:r>
        <w:rPr>
          <w:rFonts w:ascii="Times New Roman"/>
          <w:b w:val="false"/>
          <w:i w:val="false"/>
          <w:color w:val="000000"/>
          <w:sz w:val="28"/>
        </w:rPr>
        <w:t xml:space="preserve">
      3) </w:t>
      </w:r>
      <w:r>
        <w:rPr>
          <w:rFonts w:ascii="Times New Roman"/>
          <w:b w:val="false"/>
          <w:i w:val="false"/>
          <w:color w:val="000000"/>
          <w:sz w:val="28"/>
        </w:rPr>
        <w:t>мемлекеттік мекемеге жүктелген тапсырмаларды жүзеге асыру үшін лауазымды тұлғалармен, мемлекеттік органдармен өзара қарым – қатынасты жүзеге асыру;</w:t>
      </w:r>
      <w:r>
        <w:br/>
      </w:r>
      <w:r>
        <w:rPr>
          <w:rFonts w:ascii="Times New Roman"/>
          <w:b w:val="false"/>
          <w:i w:val="false"/>
          <w:color w:val="000000"/>
          <w:sz w:val="28"/>
        </w:rPr>
        <w:t xml:space="preserve">
      4) </w:t>
      </w:r>
      <w:r>
        <w:rPr>
          <w:rFonts w:ascii="Times New Roman"/>
          <w:b w:val="false"/>
          <w:i w:val="false"/>
          <w:color w:val="000000"/>
          <w:sz w:val="28"/>
        </w:rPr>
        <w:t>қорғаныс істері, білім бөлімдерімен және жастар қоғамдық ұйымдарымен бірлесіп, жастардың бойында әскери – патриоттық сезімді тәрбиелеу;</w:t>
      </w:r>
      <w:r>
        <w:br/>
      </w:r>
      <w:r>
        <w:rPr>
          <w:rFonts w:ascii="Times New Roman"/>
          <w:b w:val="false"/>
          <w:i w:val="false"/>
          <w:color w:val="000000"/>
          <w:sz w:val="28"/>
        </w:rPr>
        <w:t xml:space="preserve">
      5) </w:t>
      </w:r>
      <w:r>
        <w:rPr>
          <w:rFonts w:ascii="Times New Roman"/>
          <w:b w:val="false"/>
          <w:i w:val="false"/>
          <w:color w:val="000000"/>
          <w:sz w:val="28"/>
        </w:rPr>
        <w:t>мемлекеттік мекеменің қызмет жоспарын әзірлеу;</w:t>
      </w:r>
      <w:r>
        <w:br/>
      </w:r>
      <w:r>
        <w:rPr>
          <w:rFonts w:ascii="Times New Roman"/>
          <w:b w:val="false"/>
          <w:i w:val="false"/>
          <w:color w:val="000000"/>
          <w:sz w:val="28"/>
        </w:rPr>
        <w:t xml:space="preserve">
      6) </w:t>
      </w:r>
      <w:r>
        <w:rPr>
          <w:rFonts w:ascii="Times New Roman"/>
          <w:b w:val="false"/>
          <w:i w:val="false"/>
          <w:color w:val="000000"/>
          <w:sz w:val="28"/>
        </w:rPr>
        <w:t>Қарқаралы ауданы әкімінің тапсырмаларын ұйымдастыру және орындау.</w:t>
      </w:r>
      <w:r>
        <w:br/>
      </w:r>
      <w:r>
        <w:rPr>
          <w:rFonts w:ascii="Times New Roman"/>
          <w:b w:val="false"/>
          <w:i w:val="false"/>
          <w:color w:val="000000"/>
          <w:sz w:val="28"/>
        </w:rPr>
        <w:t xml:space="preserve">
      16. </w:t>
      </w:r>
      <w:r>
        <w:rPr>
          <w:rFonts w:ascii="Times New Roman"/>
          <w:b w:val="false"/>
          <w:i w:val="false"/>
          <w:color w:val="000000"/>
          <w:sz w:val="28"/>
        </w:rPr>
        <w:t>Құқықтары мен мiндеттерi:</w:t>
      </w:r>
      <w:r>
        <w:br/>
      </w:r>
      <w:r>
        <w:rPr>
          <w:rFonts w:ascii="Times New Roman"/>
          <w:b w:val="false"/>
          <w:i w:val="false"/>
          <w:color w:val="000000"/>
          <w:sz w:val="28"/>
        </w:rPr>
        <w:t xml:space="preserve">
      1) </w:t>
      </w:r>
      <w:r>
        <w:rPr>
          <w:rFonts w:ascii="Times New Roman"/>
          <w:b w:val="false"/>
          <w:i w:val="false"/>
          <w:color w:val="000000"/>
          <w:sz w:val="28"/>
        </w:rPr>
        <w:t>Мемлекеттік мекеменің алдына қойылған міндеттерді орындауға байланысты мәселелері бойынша мемлекеттік органдармен, ұйымдармен, кәсіпорындармен, лауазымды тұлғалармен және азаматтармен келісім бойынша бекітілген тәртіпте қажетті ақпаратты сұрауға және алуға;</w:t>
      </w:r>
      <w:r>
        <w:br/>
      </w:r>
      <w:r>
        <w:rPr>
          <w:rFonts w:ascii="Times New Roman"/>
          <w:b w:val="false"/>
          <w:i w:val="false"/>
          <w:color w:val="000000"/>
          <w:sz w:val="28"/>
        </w:rPr>
        <w:t xml:space="preserve">
      2) </w:t>
      </w:r>
      <w:r>
        <w:rPr>
          <w:rFonts w:ascii="Times New Roman"/>
          <w:b w:val="false"/>
          <w:i w:val="false"/>
          <w:color w:val="000000"/>
          <w:sz w:val="28"/>
        </w:rPr>
        <w:t>жергілікті бюджеттен қаржыландырылатын басқа да атқарушы органдар басшыларының келісімі бойынша, мамандарды жұмысқа тарту;</w:t>
      </w:r>
      <w:r>
        <w:br/>
      </w:r>
      <w:r>
        <w:rPr>
          <w:rFonts w:ascii="Times New Roman"/>
          <w:b w:val="false"/>
          <w:i w:val="false"/>
          <w:color w:val="000000"/>
          <w:sz w:val="28"/>
        </w:rPr>
        <w:t xml:space="preserve">
      3) </w:t>
      </w:r>
      <w:r>
        <w:rPr>
          <w:rFonts w:ascii="Times New Roman"/>
          <w:b w:val="false"/>
          <w:i w:val="false"/>
          <w:color w:val="000000"/>
          <w:sz w:val="28"/>
        </w:rPr>
        <w:t>өз құзыреттілігі шегінде келісімдерді, шарттарды жасату;</w:t>
      </w:r>
      <w:r>
        <w:br/>
      </w:r>
      <w:r>
        <w:rPr>
          <w:rFonts w:ascii="Times New Roman"/>
          <w:b w:val="false"/>
          <w:i w:val="false"/>
          <w:color w:val="000000"/>
          <w:sz w:val="28"/>
        </w:rPr>
        <w:t xml:space="preserve">
      4) </w:t>
      </w:r>
      <w:r>
        <w:rPr>
          <w:rFonts w:ascii="Times New Roman"/>
          <w:b w:val="false"/>
          <w:i w:val="false"/>
          <w:color w:val="000000"/>
          <w:sz w:val="28"/>
        </w:rPr>
        <w:t>дене шынықтыру және спортты ұйымдастыру мәселелері бойынша ауданның мемлекеттік мекемелердің қызметін үйлестіру;</w:t>
      </w:r>
      <w:r>
        <w:br/>
      </w:r>
      <w:r>
        <w:rPr>
          <w:rFonts w:ascii="Times New Roman"/>
          <w:b w:val="false"/>
          <w:i w:val="false"/>
          <w:color w:val="000000"/>
          <w:sz w:val="28"/>
        </w:rPr>
        <w:t xml:space="preserve">
      5) </w:t>
      </w:r>
      <w:r>
        <w:rPr>
          <w:rFonts w:ascii="Times New Roman"/>
          <w:b w:val="false"/>
          <w:i w:val="false"/>
          <w:color w:val="000000"/>
          <w:sz w:val="28"/>
        </w:rPr>
        <w:t>қалалық және аудандық спорттық жарыстарды ұйымдастыру мен өткізу дайындығына қатысу.</w:t>
      </w:r>
      <w:r>
        <w:br/>
      </w:r>
      <w:r>
        <w:rPr>
          <w:rFonts w:ascii="Times New Roman"/>
          <w:b w:val="false"/>
          <w:i w:val="false"/>
          <w:color w:val="000000"/>
          <w:sz w:val="28"/>
        </w:rPr>
        <w:t>
</w:t>
      </w:r>
    </w:p>
    <w:bookmarkStart w:name="z44" w:id="2"/>
    <w:p>
      <w:pPr>
        <w:spacing w:after="0"/>
        <w:ind w:left="0"/>
        <w:jc w:val="left"/>
      </w:pPr>
      <w:r>
        <w:rPr>
          <w:rFonts w:ascii="Times New Roman"/>
          <w:b/>
          <w:i w:val="false"/>
          <w:color w:val="000000"/>
        </w:rPr>
        <w:t xml:space="preserve"> 3. Мемлекеттiк органның қызметiн ұйымдастыру</w:t>
      </w:r>
    </w:p>
    <w:bookmarkEnd w:id="2"/>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Дене шынықтыру және спорт бөліміне басшылықты Дене шынықтыру және спорт бөліміне жүктелген мiндеттердiң орындалуына және оның функцияларын жүзеге асыруға дербес жауапты болатын бiрiншi басшы жүзеге асырады.</w:t>
      </w:r>
      <w:r>
        <w:br/>
      </w:r>
      <w:r>
        <w:rPr>
          <w:rFonts w:ascii="Times New Roman"/>
          <w:b w:val="false"/>
          <w:i w:val="false"/>
          <w:color w:val="000000"/>
          <w:sz w:val="28"/>
        </w:rPr>
        <w:t xml:space="preserve">
      18. </w:t>
      </w:r>
      <w:r>
        <w:rPr>
          <w:rFonts w:ascii="Times New Roman"/>
          <w:b w:val="false"/>
          <w:i w:val="false"/>
          <w:color w:val="000000"/>
          <w:sz w:val="28"/>
        </w:rPr>
        <w:t>Дене шынықтыру және спорт бөлімінің бірінші басшысын Қарқаралы ауданының әкімі қызметке тағайындайды және қызметтен босатады.</w:t>
      </w:r>
      <w:r>
        <w:br/>
      </w:r>
      <w:r>
        <w:rPr>
          <w:rFonts w:ascii="Times New Roman"/>
          <w:b w:val="false"/>
          <w:i w:val="false"/>
          <w:color w:val="000000"/>
          <w:sz w:val="28"/>
        </w:rPr>
        <w:t xml:space="preserve">
      19. </w:t>
      </w:r>
      <w:r>
        <w:rPr>
          <w:rFonts w:ascii="Times New Roman"/>
          <w:b w:val="false"/>
          <w:i w:val="false"/>
          <w:color w:val="000000"/>
          <w:sz w:val="28"/>
        </w:rPr>
        <w:t>Дене шынықтыру және спорт бөлімі бірінші басшысының өкiлеттiгi:</w:t>
      </w:r>
      <w:r>
        <w:br/>
      </w:r>
      <w:r>
        <w:rPr>
          <w:rFonts w:ascii="Times New Roman"/>
          <w:b w:val="false"/>
          <w:i w:val="false"/>
          <w:color w:val="000000"/>
          <w:sz w:val="28"/>
        </w:rPr>
        <w:t xml:space="preserve">
      1) </w:t>
      </w:r>
      <w:r>
        <w:rPr>
          <w:rFonts w:ascii="Times New Roman"/>
          <w:b w:val="false"/>
          <w:i w:val="false"/>
          <w:color w:val="000000"/>
          <w:sz w:val="28"/>
        </w:rPr>
        <w:t>бөлім және құрылымдық бөлімдердің міндеттері мен өкілеттіктерін айқындайды;</w:t>
      </w:r>
      <w:r>
        <w:br/>
      </w:r>
      <w:r>
        <w:rPr>
          <w:rFonts w:ascii="Times New Roman"/>
          <w:b w:val="false"/>
          <w:i w:val="false"/>
          <w:color w:val="000000"/>
          <w:sz w:val="28"/>
        </w:rPr>
        <w:t xml:space="preserve">
      2) </w:t>
      </w:r>
      <w:r>
        <w:rPr>
          <w:rFonts w:ascii="Times New Roman"/>
          <w:b w:val="false"/>
          <w:i w:val="false"/>
          <w:color w:val="000000"/>
          <w:sz w:val="28"/>
        </w:rPr>
        <w:t>қолданыстағы заңдарға сәйкес бөлімнің мамандарын қызметтерге тағайындайды және қызметтерден босатады;</w:t>
      </w:r>
      <w:r>
        <w:br/>
      </w:r>
      <w:r>
        <w:rPr>
          <w:rFonts w:ascii="Times New Roman"/>
          <w:b w:val="false"/>
          <w:i w:val="false"/>
          <w:color w:val="000000"/>
          <w:sz w:val="28"/>
        </w:rPr>
        <w:t xml:space="preserve">
      3) </w:t>
      </w:r>
      <w:r>
        <w:rPr>
          <w:rFonts w:ascii="Times New Roman"/>
          <w:b w:val="false"/>
          <w:i w:val="false"/>
          <w:color w:val="000000"/>
          <w:sz w:val="28"/>
        </w:rPr>
        <w:t>бөлімнің қызметкерлеріне қолданыстағы заңдарға сәйкес тәртіптік шаралар қолданады;</w:t>
      </w:r>
      <w:r>
        <w:br/>
      </w:r>
      <w:r>
        <w:rPr>
          <w:rFonts w:ascii="Times New Roman"/>
          <w:b w:val="false"/>
          <w:i w:val="false"/>
          <w:color w:val="000000"/>
          <w:sz w:val="28"/>
        </w:rPr>
        <w:t xml:space="preserve">
      4) </w:t>
      </w:r>
      <w:r>
        <w:rPr>
          <w:rFonts w:ascii="Times New Roman"/>
          <w:b w:val="false"/>
          <w:i w:val="false"/>
          <w:color w:val="000000"/>
          <w:sz w:val="28"/>
        </w:rPr>
        <w:t>бөлімнің бұйрықтарына қол қояды;</w:t>
      </w:r>
      <w:r>
        <w:br/>
      </w:r>
      <w:r>
        <w:rPr>
          <w:rFonts w:ascii="Times New Roman"/>
          <w:b w:val="false"/>
          <w:i w:val="false"/>
          <w:color w:val="000000"/>
          <w:sz w:val="28"/>
        </w:rPr>
        <w:t xml:space="preserve">
      5) </w:t>
      </w:r>
      <w:r>
        <w:rPr>
          <w:rFonts w:ascii="Times New Roman"/>
          <w:b w:val="false"/>
          <w:i w:val="false"/>
          <w:color w:val="000000"/>
          <w:sz w:val="28"/>
        </w:rPr>
        <w:t>қолданыстағы заңнамаларға сәйкес мемлекеттік органдар мен басқа да ұйымдарда бөлімнің мүдделерін білдіреді;</w:t>
      </w:r>
      <w:r>
        <w:br/>
      </w:r>
      <w:r>
        <w:rPr>
          <w:rFonts w:ascii="Times New Roman"/>
          <w:b w:val="false"/>
          <w:i w:val="false"/>
          <w:color w:val="000000"/>
          <w:sz w:val="28"/>
        </w:rPr>
        <w:t xml:space="preserve">
      6) </w:t>
      </w:r>
      <w:r>
        <w:rPr>
          <w:rFonts w:ascii="Times New Roman"/>
          <w:b w:val="false"/>
          <w:i w:val="false"/>
          <w:color w:val="000000"/>
          <w:sz w:val="28"/>
        </w:rPr>
        <w:t>бөлімдегі сыбайлас жемқорлыққа қарсы іс-қимыл үшін дербес жауапты және тікелей міндетті болады;</w:t>
      </w:r>
      <w:r>
        <w:br/>
      </w:r>
      <w:r>
        <w:rPr>
          <w:rFonts w:ascii="Times New Roman"/>
          <w:b w:val="false"/>
          <w:i w:val="false"/>
          <w:color w:val="000000"/>
          <w:sz w:val="28"/>
        </w:rPr>
        <w:t xml:space="preserve">
      7) </w:t>
      </w:r>
      <w:r>
        <w:rPr>
          <w:rFonts w:ascii="Times New Roman"/>
          <w:b w:val="false"/>
          <w:i w:val="false"/>
          <w:color w:val="000000"/>
          <w:sz w:val="28"/>
        </w:rPr>
        <w:t>қолданыстағы заңдарға сәйкес басқа да өкілеттіліктерді жүзеге асырады.</w:t>
      </w:r>
      <w:r>
        <w:br/>
      </w:r>
      <w:r>
        <w:rPr>
          <w:rFonts w:ascii="Times New Roman"/>
          <w:b w:val="false"/>
          <w:i w:val="false"/>
          <w:color w:val="000000"/>
          <w:sz w:val="28"/>
        </w:rPr>
        <w:t>
      </w:t>
      </w:r>
      <w:r>
        <w:rPr>
          <w:rFonts w:ascii="Times New Roman"/>
          <w:b w:val="false"/>
          <w:i w:val="false"/>
          <w:color w:val="000000"/>
          <w:sz w:val="28"/>
        </w:rPr>
        <w:t>Дене шынықтыру және спорт бөлімінің бірінші басшысы болмаған кезеңде оның өкiлеттiктерiн қолданыстағы заңнамаға сәйкес оны алмастыратын тұлға орындайды.</w:t>
      </w:r>
      <w:r>
        <w:br/>
      </w:r>
      <w:r>
        <w:rPr>
          <w:rFonts w:ascii="Times New Roman"/>
          <w:b w:val="false"/>
          <w:i w:val="false"/>
          <w:color w:val="000000"/>
          <w:sz w:val="28"/>
        </w:rPr>
        <w:t>
</w:t>
      </w:r>
    </w:p>
    <w:bookmarkStart w:name="z56"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 xml:space="preserve">Дене шынықтыру және спорт бөлімі заңнамада көзделген жағдайларда жедел басқару құқығында оқшауланған мүлкі болу мүмкін. </w:t>
      </w:r>
      <w:r>
        <w:br/>
      </w:r>
      <w:r>
        <w:rPr>
          <w:rFonts w:ascii="Times New Roman"/>
          <w:b w:val="false"/>
          <w:i w:val="false"/>
          <w:color w:val="000000"/>
          <w:sz w:val="28"/>
        </w:rPr>
        <w:t>
      </w:t>
      </w:r>
      <w:r>
        <w:rPr>
          <w:rFonts w:ascii="Times New Roman"/>
          <w:b w:val="false"/>
          <w:i w:val="false"/>
          <w:color w:val="000000"/>
          <w:sz w:val="28"/>
        </w:rPr>
        <w:t>Дене шынықтыру және спорт бөлімі мүлкі оған меншік иесі берген мүлік, сондай – 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21. </w:t>
      </w:r>
      <w:r>
        <w:rPr>
          <w:rFonts w:ascii="Times New Roman"/>
          <w:b w:val="false"/>
          <w:i w:val="false"/>
          <w:color w:val="000000"/>
          <w:sz w:val="28"/>
        </w:rPr>
        <w:t>Дене шынықтыру және спорт бөліміне бекітілген мүлік коммуналдық меншікке жатады.</w:t>
      </w:r>
      <w:r>
        <w:br/>
      </w:r>
      <w:r>
        <w:rPr>
          <w:rFonts w:ascii="Times New Roman"/>
          <w:b w:val="false"/>
          <w:i w:val="false"/>
          <w:color w:val="000000"/>
          <w:sz w:val="28"/>
        </w:rPr>
        <w:t xml:space="preserve">
      22. </w:t>
      </w:r>
      <w:r>
        <w:rPr>
          <w:rFonts w:ascii="Times New Roman"/>
          <w:b w:val="false"/>
          <w:i w:val="false"/>
          <w:color w:val="000000"/>
          <w:sz w:val="28"/>
        </w:rPr>
        <w:t>Егер заңнамада өзгеше көзделмесе, Дене шынықтыру және спорт бөлімі,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1"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Дене шынықтыру және спорт бөлімін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