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23ba" w14:textId="ab92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2015 жылғы 6 наурыздағы № 74 қаулысы. Қарағанды облысының Әділет департаментінде 2015 жылғы 2 сәуірде № 3106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"Қарқаралы ауданының білім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5"/>
        <w:gridCol w:w="7085"/>
      </w:tblGrid>
      <w:tr>
        <w:trPr>
          <w:trHeight w:val="30" w:hRule="atLeast"/>
        </w:trPr>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0884"/>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әкімдігінің</w:t>
            </w:r>
            <w:r>
              <w:br/>
            </w:r>
            <w:r>
              <w:rPr>
                <w:rFonts w:ascii="Times New Roman"/>
                <w:b w:val="false"/>
                <w:i w:val="false"/>
                <w:color w:val="000000"/>
                <w:sz w:val="20"/>
              </w:rPr>
              <w:t>
2015 жылғы 6 наурыз</w:t>
            </w:r>
            <w:r>
              <w:br/>
            </w:r>
            <w:r>
              <w:rPr>
                <w:rFonts w:ascii="Times New Roman"/>
                <w:b w:val="false"/>
                <w:i w:val="false"/>
                <w:color w:val="000000"/>
                <w:sz w:val="20"/>
              </w:rPr>
              <w:t>
№ 74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"Қарқаралы ауданының білім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"Қарқаралы ауданының білім бөлімі" мемлекеттік мекемесі (әрі қарай – Білім бөлімі) аудан аймағында білім төңірегінде мемлекеттік саясатты іске асыруды қамтамасыз ететін, білім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Білім бөлімі өз қызметiн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Білім бөлімі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Білім бөлімі азаматтық-құқықтық қатынастарға өз атынан түседi.</w:t>
      </w:r>
      <w:r>
        <w:br/>
      </w:r>
      <w:r>
        <w:rPr>
          <w:rFonts w:ascii="Times New Roman"/>
          <w:b w:val="false"/>
          <w:i w:val="false"/>
          <w:color w:val="000000"/>
          <w:sz w:val="28"/>
        </w:rPr>
        <w:t xml:space="preserve">
      5. </w:t>
      </w:r>
      <w:r>
        <w:rPr>
          <w:rFonts w:ascii="Times New Roman"/>
          <w:b w:val="false"/>
          <w:i w:val="false"/>
          <w:color w:val="000000"/>
          <w:sz w:val="28"/>
        </w:rPr>
        <w:t>Білім бөліміне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Білім бөлімі өз құзыретiнiң мәселелерi бойынша заңнамада белгiленген тәртiппен "Қарқаралы ауданының білім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7. </w:t>
      </w:r>
      <w:r>
        <w:rPr>
          <w:rFonts w:ascii="Times New Roman"/>
          <w:b w:val="false"/>
          <w:i w:val="false"/>
          <w:color w:val="000000"/>
          <w:sz w:val="28"/>
        </w:rPr>
        <w:t>Білім бөлімі құрылымы мен штат санының лимитi қолданыстағы заңнамаға сәйкес бекiтiледi.</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100800, Қарағанды облысы, Қарқаралы ауданы, Қарқаралы қаласы, Ә. Бөкейханов көшесі 55. </w:t>
      </w:r>
      <w:r>
        <w:br/>
      </w:r>
      <w:r>
        <w:rPr>
          <w:rFonts w:ascii="Times New Roman"/>
          <w:b w:val="false"/>
          <w:i w:val="false"/>
          <w:color w:val="000000"/>
          <w:sz w:val="28"/>
        </w:rPr>
        <w:t xml:space="preserve">
      9. </w:t>
      </w:r>
      <w:r>
        <w:rPr>
          <w:rFonts w:ascii="Times New Roman"/>
          <w:b w:val="false"/>
          <w:i w:val="false"/>
          <w:color w:val="000000"/>
          <w:sz w:val="28"/>
        </w:rPr>
        <w:t>Мемлекеттiк органның толық атауы: "Қарқаралы ауданының білім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 xml:space="preserve">Осы Ереже "Қарқаралы ауданының білім бөлімі" мемлекеттік мекемесінің құрылтай құжаты болып табылады. </w:t>
      </w:r>
      <w:r>
        <w:br/>
      </w:r>
      <w:r>
        <w:rPr>
          <w:rFonts w:ascii="Times New Roman"/>
          <w:b w:val="false"/>
          <w:i w:val="false"/>
          <w:color w:val="000000"/>
          <w:sz w:val="28"/>
        </w:rPr>
        <w:t xml:space="preserve">
      11. </w:t>
      </w:r>
      <w:r>
        <w:rPr>
          <w:rFonts w:ascii="Times New Roman"/>
          <w:b w:val="false"/>
          <w:i w:val="false"/>
          <w:color w:val="000000"/>
          <w:sz w:val="28"/>
        </w:rPr>
        <w:t>Білім бөлімінің қызметiн каржыландыру жергiлiктi бюджет есебінен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Білім бөлімі кәсiпкерлiк субъектiлерiмен Білім бөлімінің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Білім бөліміне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Білім бөлімінің миссиясы: сапалы білім беру қызметін көрсету, білім саласында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Мiндеттерi:</w:t>
      </w:r>
      <w:r>
        <w:br/>
      </w:r>
      <w:r>
        <w:rPr>
          <w:rFonts w:ascii="Times New Roman"/>
          <w:b w:val="false"/>
          <w:i w:val="false"/>
          <w:color w:val="000000"/>
          <w:sz w:val="28"/>
        </w:rPr>
        <w:t xml:space="preserve">
      1) </w:t>
      </w:r>
      <w:r>
        <w:rPr>
          <w:rFonts w:ascii="Times New Roman"/>
          <w:b w:val="false"/>
          <w:i w:val="false"/>
          <w:color w:val="000000"/>
          <w:sz w:val="28"/>
        </w:rPr>
        <w:t>аудан азаматтарының білім алуға конституциялық құқықтарын қамтамасыз ету;</w:t>
      </w:r>
      <w:r>
        <w:br/>
      </w:r>
      <w:r>
        <w:rPr>
          <w:rFonts w:ascii="Times New Roman"/>
          <w:b w:val="false"/>
          <w:i w:val="false"/>
          <w:color w:val="000000"/>
          <w:sz w:val="28"/>
        </w:rPr>
        <w:t xml:space="preserve">
      2) </w:t>
      </w:r>
      <w:r>
        <w:rPr>
          <w:rFonts w:ascii="Times New Roman"/>
          <w:b w:val="false"/>
          <w:i w:val="false"/>
          <w:color w:val="000000"/>
          <w:sz w:val="28"/>
        </w:rPr>
        <w:t xml:space="preserve">мектепке дейінгі тәрбие мен білім беру, бастауыш, негізгі орта, жалпы орта білім беру саласында бірыңғай мемлекеттік саясатты іске асыру; </w:t>
      </w:r>
      <w:r>
        <w:br/>
      </w:r>
      <w:r>
        <w:rPr>
          <w:rFonts w:ascii="Times New Roman"/>
          <w:b w:val="false"/>
          <w:i w:val="false"/>
          <w:color w:val="000000"/>
          <w:sz w:val="28"/>
        </w:rPr>
        <w:t xml:space="preserve">
      3) </w:t>
      </w:r>
      <w:r>
        <w:rPr>
          <w:rFonts w:ascii="Times New Roman"/>
          <w:b w:val="false"/>
          <w:i w:val="false"/>
          <w:color w:val="000000"/>
          <w:sz w:val="28"/>
        </w:rPr>
        <w:t>ауданда білім беру жүйесінің қызмет етуін мемлекеттік қамтамасыз ету және оны өзгеріп жатқан қоғамның қажеттіліктеріне және қоғамның дамуының жаңа әлеуметтік-экономикалық жағдайларына сәйкес әлеуметтік қорғау;</w:t>
      </w:r>
      <w:r>
        <w:br/>
      </w:r>
      <w:r>
        <w:rPr>
          <w:rFonts w:ascii="Times New Roman"/>
          <w:b w:val="false"/>
          <w:i w:val="false"/>
          <w:color w:val="000000"/>
          <w:sz w:val="28"/>
        </w:rPr>
        <w:t xml:space="preserve">
      4) </w:t>
      </w:r>
      <w:r>
        <w:rPr>
          <w:rFonts w:ascii="Times New Roman"/>
          <w:b w:val="false"/>
          <w:i w:val="false"/>
          <w:color w:val="000000"/>
          <w:sz w:val="28"/>
        </w:rPr>
        <w:t>білім берудің аймақтық жүйесін қаржылық қамтамасыз етуін талдау, білім саласында мақсаттық бағдарламаларды қаржыландыру сұрақтары бойынша аудан әкімдігіне ұсыныстар енгізу, бюджеттік бағдарламаларды қаржыландыру жоспарының орындалуы туралы есептер құрастыру, орта мерзімді мемлекеттік салалық және аймақтық бағдарламалардың өңделу сатысында инвестициялық ұсыныстарды енгізу арқылы білім саласында мемлекеттік қаржылық, инвестициялық, инновациялық саясаттың жүзеге асуын қамтамасыз ету.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білім мекемелерінің құрылуы, қайта құрылуы және жойылуы туралы ұсыныстарды белгіленген тәртіппен Қарқаралы ауданының әкімдігіне енгізеді; </w:t>
      </w:r>
      <w:r>
        <w:br/>
      </w:r>
      <w:r>
        <w:rPr>
          <w:rFonts w:ascii="Times New Roman"/>
          <w:b w:val="false"/>
          <w:i w:val="false"/>
          <w:color w:val="000000"/>
          <w:sz w:val="28"/>
        </w:rPr>
        <w:t xml:space="preserve">
      2) </w:t>
      </w:r>
      <w:r>
        <w:rPr>
          <w:rFonts w:ascii="Times New Roman"/>
          <w:b w:val="false"/>
          <w:i w:val="false"/>
          <w:color w:val="000000"/>
          <w:sz w:val="28"/>
        </w:rPr>
        <w:t>мектепке дейінгі және мектеп жасындағы балалардың есебін жүргізеді және олардың орта білім алуына дейінгі оқуын және тәртібін ұйымдастырады;</w:t>
      </w:r>
      <w:r>
        <w:br/>
      </w:r>
      <w:r>
        <w:rPr>
          <w:rFonts w:ascii="Times New Roman"/>
          <w:b w:val="false"/>
          <w:i w:val="false"/>
          <w:color w:val="000000"/>
          <w:sz w:val="28"/>
        </w:rPr>
        <w:t xml:space="preserve">
      3) </w:t>
      </w:r>
      <w:r>
        <w:rPr>
          <w:rFonts w:ascii="Times New Roman"/>
          <w:b w:val="false"/>
          <w:i w:val="false"/>
          <w:color w:val="000000"/>
          <w:sz w:val="28"/>
        </w:rPr>
        <w:t>мектеп алды даярлық, мектепке дейінгі тәрбие мен білім беру, негізгі орта, кешкі (ауысымды) оқытуды және интернат үлгісіндегі ұйымдар арқылы жалпы орта білімді қосқанда, жалпы орта білім беруді ұйымдастырады және қамтамасыз етеді;</w:t>
      </w:r>
      <w:r>
        <w:br/>
      </w:r>
      <w:r>
        <w:rPr>
          <w:rFonts w:ascii="Times New Roman"/>
          <w:b w:val="false"/>
          <w:i w:val="false"/>
          <w:color w:val="000000"/>
          <w:sz w:val="28"/>
        </w:rPr>
        <w:t xml:space="preserve">
      4) </w:t>
      </w:r>
      <w:r>
        <w:rPr>
          <w:rFonts w:ascii="Times New Roman"/>
          <w:b w:val="false"/>
          <w:i w:val="false"/>
          <w:color w:val="000000"/>
          <w:sz w:val="28"/>
        </w:rPr>
        <w:t>балалар үшін қосымша білім беруді қамтамасыз етеді;</w:t>
      </w:r>
      <w:r>
        <w:br/>
      </w:r>
      <w:r>
        <w:rPr>
          <w:rFonts w:ascii="Times New Roman"/>
          <w:b w:val="false"/>
          <w:i w:val="false"/>
          <w:color w:val="000000"/>
          <w:sz w:val="28"/>
        </w:rPr>
        <w:t xml:space="preserve">
      5) </w:t>
      </w:r>
      <w:r>
        <w:rPr>
          <w:rFonts w:ascii="Times New Roman"/>
          <w:b w:val="false"/>
          <w:i w:val="false"/>
          <w:color w:val="000000"/>
          <w:sz w:val="28"/>
        </w:rPr>
        <w:t>оқушылардың ұлттық біріңғай тестілеуіне қатысуын ұйымдастырады;</w:t>
      </w:r>
      <w:r>
        <w:br/>
      </w:r>
      <w:r>
        <w:rPr>
          <w:rFonts w:ascii="Times New Roman"/>
          <w:b w:val="false"/>
          <w:i w:val="false"/>
          <w:color w:val="000000"/>
          <w:sz w:val="28"/>
        </w:rPr>
        <w:t xml:space="preserve">
      6) </w:t>
      </w:r>
      <w:r>
        <w:rPr>
          <w:rFonts w:ascii="Times New Roman"/>
          <w:b w:val="false"/>
          <w:i w:val="false"/>
          <w:color w:val="000000"/>
          <w:sz w:val="28"/>
        </w:rPr>
        <w:t>жалпы білімдік пәндер бойынша аудандық, мектептік олимпиадалардың өткізілуін ұйымдастырады;</w:t>
      </w:r>
      <w:r>
        <w:br/>
      </w:r>
      <w:r>
        <w:rPr>
          <w:rFonts w:ascii="Times New Roman"/>
          <w:b w:val="false"/>
          <w:i w:val="false"/>
          <w:color w:val="000000"/>
          <w:sz w:val="28"/>
        </w:rPr>
        <w:t xml:space="preserve">
      7) </w:t>
      </w:r>
      <w:r>
        <w:rPr>
          <w:rFonts w:ascii="Times New Roman"/>
          <w:b w:val="false"/>
          <w:i w:val="false"/>
          <w:color w:val="000000"/>
          <w:sz w:val="28"/>
        </w:rPr>
        <w:t>ата – анасының қамқорлығынсыз қалған кәмелетке толмағандарға қорғаншылық және қамқоршылықты ұйымдастырады, оларды балалар үйіне немесе интернаттық ұйымдарға анықтайды;</w:t>
      </w:r>
      <w:r>
        <w:br/>
      </w:r>
      <w:r>
        <w:rPr>
          <w:rFonts w:ascii="Times New Roman"/>
          <w:b w:val="false"/>
          <w:i w:val="false"/>
          <w:color w:val="000000"/>
          <w:sz w:val="28"/>
        </w:rPr>
        <w:t xml:space="preserve">
      8) </w:t>
      </w:r>
      <w:r>
        <w:rPr>
          <w:rFonts w:ascii="Times New Roman"/>
          <w:b w:val="false"/>
          <w:i w:val="false"/>
          <w:color w:val="000000"/>
          <w:sz w:val="28"/>
        </w:rPr>
        <w:t>ата – анасының қамқорлығынсыз қалған жетім балаларға, белгіленген тәртіпте, мемлекеттік қамсыздандыруды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заңнамасында қарастырылған тәртіпте, оқушылардың жеке санаттарына тегін және жеңілдетілген тамақтануды ұйымдастырады;</w:t>
      </w:r>
      <w:r>
        <w:br/>
      </w:r>
      <w:r>
        <w:rPr>
          <w:rFonts w:ascii="Times New Roman"/>
          <w:b w:val="false"/>
          <w:i w:val="false"/>
          <w:color w:val="000000"/>
          <w:sz w:val="28"/>
        </w:rPr>
        <w:t xml:space="preserve">
      10) </w:t>
      </w:r>
      <w:r>
        <w:rPr>
          <w:rFonts w:ascii="Times New Roman"/>
          <w:b w:val="false"/>
          <w:i w:val="false"/>
          <w:color w:val="000000"/>
          <w:sz w:val="28"/>
        </w:rPr>
        <w:t>білім беру ұйымдарына оқулықтар мен оқу - әдістемелік кешендерін сатып алу мен жеткізілуін қамтамасыз етеді;</w:t>
      </w:r>
      <w:r>
        <w:br/>
      </w:r>
      <w:r>
        <w:rPr>
          <w:rFonts w:ascii="Times New Roman"/>
          <w:b w:val="false"/>
          <w:i w:val="false"/>
          <w:color w:val="000000"/>
          <w:sz w:val="28"/>
        </w:rPr>
        <w:t xml:space="preserve">
      11) </w:t>
      </w:r>
      <w:r>
        <w:rPr>
          <w:rFonts w:ascii="Times New Roman"/>
          <w:b w:val="false"/>
          <w:i w:val="false"/>
          <w:color w:val="000000"/>
          <w:sz w:val="28"/>
        </w:rPr>
        <w:t>Білім бөлімі мемлекеттік мекемесі Қазақстан Республикасы Президентінің заңды актілеріне, Қазақстан Республикасының басқа да нормативті–құқықтық актілеріне сәйкес негізгі қызметі мен міндеттерін жүзеге асыруға қажетті іс–шараларды құрастырып, іске асырады және өткізеді.</w:t>
      </w:r>
      <w:r>
        <w:br/>
      </w:r>
      <w:r>
        <w:rPr>
          <w:rFonts w:ascii="Times New Roman"/>
          <w:b w:val="false"/>
          <w:i w:val="false"/>
          <w:color w:val="000000"/>
          <w:sz w:val="28"/>
        </w:rPr>
        <w:t xml:space="preserve">
      16. </w:t>
      </w:r>
      <w:r>
        <w:rPr>
          <w:rFonts w:ascii="Times New Roman"/>
          <w:b w:val="false"/>
          <w:i w:val="false"/>
          <w:color w:val="000000"/>
          <w:sz w:val="28"/>
        </w:rPr>
        <w:t>Құқықтары мен мiндеттерi:</w:t>
      </w:r>
      <w:r>
        <w:br/>
      </w:r>
      <w:r>
        <w:rPr>
          <w:rFonts w:ascii="Times New Roman"/>
          <w:b w:val="false"/>
          <w:i w:val="false"/>
          <w:color w:val="000000"/>
          <w:sz w:val="28"/>
        </w:rPr>
        <w:t xml:space="preserve">
      1) </w:t>
      </w:r>
      <w:r>
        <w:rPr>
          <w:rFonts w:ascii="Times New Roman"/>
          <w:b w:val="false"/>
          <w:i w:val="false"/>
          <w:color w:val="000000"/>
          <w:sz w:val="28"/>
        </w:rPr>
        <w:t xml:space="preserve">өз функцияларын орындау мақсатында белгiленген тәртiп бойынша мемлекеттiк органдардан, ұйымдардан, мекемелерден, кәсiпорындардан және лауазымды тұлғалардан қажеттi ақпаратты алуға; </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органдар мен өзге де ұйымдардың қызметшiлерiн келiсiм бойынша мекеме құзiретiне жататын мәселелердi дайындауға қатыстыру, тиiстi ұсыныстар әзiрлеу үшін уақытша жұмыс топтарын құруға; </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органдардың бiлiм саласында қызметін ұйымдастыруды жетiлдiру туралы ұсыныстар енгiзуге, мекеменiң құзырына жататын мәселелер бойынша ақпараттық - талдау және өзге де материалдардық дайындауды жүзеге асыруға; </w:t>
      </w:r>
      <w:r>
        <w:br/>
      </w:r>
      <w:r>
        <w:rPr>
          <w:rFonts w:ascii="Times New Roman"/>
          <w:b w:val="false"/>
          <w:i w:val="false"/>
          <w:color w:val="000000"/>
          <w:sz w:val="28"/>
        </w:rPr>
        <w:t xml:space="preserve">
      4) </w:t>
      </w:r>
      <w:r>
        <w:rPr>
          <w:rFonts w:ascii="Times New Roman"/>
          <w:b w:val="false"/>
          <w:i w:val="false"/>
          <w:color w:val="000000"/>
          <w:sz w:val="28"/>
        </w:rPr>
        <w:t xml:space="preserve">тиістi мемлекеттiк органдар мен лауазымды тұлғаларға мекеме қызметiнiң аясына жататын тапсырмалар беруге, олардың орындалуын бақылауға, сондай-ақ орталық және жергiлiктi атқарушы органдар жүргiзетiн сұрақтар туралы қатысуға ұсыныстар енгiзуге; </w:t>
      </w:r>
      <w:r>
        <w:br/>
      </w:r>
      <w:r>
        <w:rPr>
          <w:rFonts w:ascii="Times New Roman"/>
          <w:b w:val="false"/>
          <w:i w:val="false"/>
          <w:color w:val="000000"/>
          <w:sz w:val="28"/>
        </w:rPr>
        <w:t xml:space="preserve">
      5) </w:t>
      </w:r>
      <w:r>
        <w:rPr>
          <w:rFonts w:ascii="Times New Roman"/>
          <w:b w:val="false"/>
          <w:i w:val="false"/>
          <w:color w:val="000000"/>
          <w:sz w:val="28"/>
        </w:rPr>
        <w:t>адам құқықтары мен өзге де сұрақтар сақталған, бiлiм мәселелерi кұзiретiне кiретiн, бiлiм мекемесiнiң лауазымды тұлғаларына ұжымдық, әдестемелік, ақпараттық және басқа да көмек көрсетуге.</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3. Мемлекеттік органның қызметiн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Бiлiм бөлiміне басшылықты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Бiлiм бөлiмінің бiрiншi басшысы Қазақстан Республикасының заңнамасына сәйкес қызметке аудан әкімімен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Білім бөлімінің бiрiншi басшысының өкiлеттiгi:</w:t>
      </w:r>
      <w:r>
        <w:br/>
      </w:r>
      <w:r>
        <w:rPr>
          <w:rFonts w:ascii="Times New Roman"/>
          <w:b w:val="false"/>
          <w:i w:val="false"/>
          <w:color w:val="000000"/>
          <w:sz w:val="28"/>
        </w:rPr>
        <w:t xml:space="preserve">
      1) </w:t>
      </w:r>
      <w:r>
        <w:rPr>
          <w:rFonts w:ascii="Times New Roman"/>
          <w:b w:val="false"/>
          <w:i w:val="false"/>
          <w:color w:val="000000"/>
          <w:sz w:val="28"/>
        </w:rPr>
        <w:t xml:space="preserve">мекеменiң жұмысын ұйымдастырады, оған басшылық жүргізеді және мекемеге жүктелген тапсырмалардың орындалуына дербес жауапты болады; </w:t>
      </w:r>
      <w:r>
        <w:br/>
      </w:r>
      <w:r>
        <w:rPr>
          <w:rFonts w:ascii="Times New Roman"/>
          <w:b w:val="false"/>
          <w:i w:val="false"/>
          <w:color w:val="000000"/>
          <w:sz w:val="28"/>
        </w:rPr>
        <w:t xml:space="preserve">
      2) </w:t>
      </w:r>
      <w:r>
        <w:rPr>
          <w:rFonts w:ascii="Times New Roman"/>
          <w:b w:val="false"/>
          <w:i w:val="false"/>
          <w:color w:val="000000"/>
          <w:sz w:val="28"/>
        </w:rPr>
        <w:t xml:space="preserve">өз қызметін бiрiңғай басшылық принципiмен атқарады және Қазақстан Республикасының Заңдары мен осы Ережеде белгiленген өзiнiң құзiретiне сәйкес мекеме мәселелерiн дербес шешедi; </w:t>
      </w:r>
      <w:r>
        <w:br/>
      </w:r>
      <w:r>
        <w:rPr>
          <w:rFonts w:ascii="Times New Roman"/>
          <w:b w:val="false"/>
          <w:i w:val="false"/>
          <w:color w:val="000000"/>
          <w:sz w:val="28"/>
        </w:rPr>
        <w:t xml:space="preserve">
      3) </w:t>
      </w:r>
      <w:r>
        <w:rPr>
          <w:rFonts w:ascii="Times New Roman"/>
          <w:b w:val="false"/>
          <w:i w:val="false"/>
          <w:color w:val="000000"/>
          <w:sz w:val="28"/>
        </w:rPr>
        <w:t xml:space="preserve">мекеме қызметкерлерінің және бiлiм беру ұйымдарының басшыларының функционалдық мiндеттерi мен өкiлеттiктерiн бекiтедi; </w:t>
      </w:r>
      <w:r>
        <w:br/>
      </w:r>
      <w:r>
        <w:rPr>
          <w:rFonts w:ascii="Times New Roman"/>
          <w:b w:val="false"/>
          <w:i w:val="false"/>
          <w:color w:val="000000"/>
          <w:sz w:val="28"/>
        </w:rPr>
        <w:t xml:space="preserve">
      4) </w:t>
      </w:r>
      <w:r>
        <w:rPr>
          <w:rFonts w:ascii="Times New Roman"/>
          <w:b w:val="false"/>
          <w:i w:val="false"/>
          <w:color w:val="000000"/>
          <w:sz w:val="28"/>
        </w:rPr>
        <w:t xml:space="preserve">мекеменiң алда тұрған және ағымдағы жұмыс жоспарларын бекiтедi; </w:t>
      </w:r>
      <w:r>
        <w:br/>
      </w:r>
      <w:r>
        <w:rPr>
          <w:rFonts w:ascii="Times New Roman"/>
          <w:b w:val="false"/>
          <w:i w:val="false"/>
          <w:color w:val="000000"/>
          <w:sz w:val="28"/>
        </w:rPr>
        <w:t xml:space="preserve">
      5) </w:t>
      </w:r>
      <w:r>
        <w:rPr>
          <w:rFonts w:ascii="Times New Roman"/>
          <w:b w:val="false"/>
          <w:i w:val="false"/>
          <w:color w:val="000000"/>
          <w:sz w:val="28"/>
        </w:rPr>
        <w:t xml:space="preserve">мекеме қызметкерлерiне марапаттау, көтермелеу шараларын және тәртiптiк жаза қолданады; </w:t>
      </w:r>
      <w:r>
        <w:br/>
      </w:r>
      <w:r>
        <w:rPr>
          <w:rFonts w:ascii="Times New Roman"/>
          <w:b w:val="false"/>
          <w:i w:val="false"/>
          <w:color w:val="000000"/>
          <w:sz w:val="28"/>
        </w:rPr>
        <w:t xml:space="preserve">
      6) </w:t>
      </w:r>
      <w:r>
        <w:rPr>
          <w:rFonts w:ascii="Times New Roman"/>
          <w:b w:val="false"/>
          <w:i w:val="false"/>
          <w:color w:val="000000"/>
          <w:sz w:val="28"/>
        </w:rPr>
        <w:t xml:space="preserve">барлық қызметкерлер үшін орындауға мiндеттi бұйрықтар шығарады, нұскаулар бередi және қызметтiк кұжаттарға қол қояды; </w:t>
      </w:r>
      <w:r>
        <w:br/>
      </w:r>
      <w:r>
        <w:rPr>
          <w:rFonts w:ascii="Times New Roman"/>
          <w:b w:val="false"/>
          <w:i w:val="false"/>
          <w:color w:val="000000"/>
          <w:sz w:val="28"/>
        </w:rPr>
        <w:t xml:space="preserve">
      7) </w:t>
      </w:r>
      <w:r>
        <w:rPr>
          <w:rFonts w:ascii="Times New Roman"/>
          <w:b w:val="false"/>
          <w:i w:val="false"/>
          <w:color w:val="000000"/>
          <w:sz w:val="28"/>
        </w:rPr>
        <w:t xml:space="preserve">жергiлiктi бюджеттен қаржыландырылатын мемлекеттiк мектепке дейiнгi тәрбие және білім беру ұйымдарының, мектептен тыс ұйымдар мен орта бiлiм беру ұйымдарының басшыларын конкурстық негiзде тағайындайды және қызметтен босатады; </w:t>
      </w:r>
      <w:r>
        <w:br/>
      </w:r>
      <w:r>
        <w:rPr>
          <w:rFonts w:ascii="Times New Roman"/>
          <w:b w:val="false"/>
          <w:i w:val="false"/>
          <w:color w:val="000000"/>
          <w:sz w:val="28"/>
        </w:rPr>
        <w:t xml:space="preserve">
      8) </w:t>
      </w:r>
      <w:r>
        <w:rPr>
          <w:rFonts w:ascii="Times New Roman"/>
          <w:b w:val="false"/>
          <w:i w:val="false"/>
          <w:color w:val="000000"/>
          <w:sz w:val="28"/>
        </w:rPr>
        <w:t xml:space="preserve">азаматтармен жеке қабылдау жүргiзедi, сыбайлас жемқорлыққа қарсы күрес бойынша ісшараларды ұйымдастыруға дербес жауапты болады; </w:t>
      </w:r>
      <w:r>
        <w:br/>
      </w:r>
      <w:r>
        <w:rPr>
          <w:rFonts w:ascii="Times New Roman"/>
          <w:b w:val="false"/>
          <w:i w:val="false"/>
          <w:color w:val="000000"/>
          <w:sz w:val="28"/>
        </w:rPr>
        <w:t xml:space="preserve">
      9) </w:t>
      </w:r>
      <w:r>
        <w:rPr>
          <w:rFonts w:ascii="Times New Roman"/>
          <w:b w:val="false"/>
          <w:i w:val="false"/>
          <w:color w:val="000000"/>
          <w:sz w:val="28"/>
        </w:rPr>
        <w:t xml:space="preserve">мекеме атынан сенiмхатсыз iс әрекет етедi; </w:t>
      </w:r>
      <w:r>
        <w:br/>
      </w:r>
      <w:r>
        <w:rPr>
          <w:rFonts w:ascii="Times New Roman"/>
          <w:b w:val="false"/>
          <w:i w:val="false"/>
          <w:color w:val="000000"/>
          <w:sz w:val="28"/>
        </w:rPr>
        <w:t xml:space="preserve">
      10) </w:t>
      </w:r>
      <w:r>
        <w:rPr>
          <w:rFonts w:ascii="Times New Roman"/>
          <w:b w:val="false"/>
          <w:i w:val="false"/>
          <w:color w:val="000000"/>
          <w:sz w:val="28"/>
        </w:rPr>
        <w:t xml:space="preserve">ұйымдарда, мекемелерде және меншiк нысанына қарамастан барлық кәсiпорындарда мекеменiң мүддесiн корғайды; </w:t>
      </w:r>
      <w:r>
        <w:br/>
      </w:r>
      <w:r>
        <w:rPr>
          <w:rFonts w:ascii="Times New Roman"/>
          <w:b w:val="false"/>
          <w:i w:val="false"/>
          <w:color w:val="000000"/>
          <w:sz w:val="28"/>
        </w:rPr>
        <w:t xml:space="preserve">
      11) </w:t>
      </w:r>
      <w:r>
        <w:rPr>
          <w:rFonts w:ascii="Times New Roman"/>
          <w:b w:val="false"/>
          <w:i w:val="false"/>
          <w:color w:val="000000"/>
          <w:sz w:val="28"/>
        </w:rPr>
        <w:t>шарттар жасасады;</w:t>
      </w:r>
      <w:r>
        <w:br/>
      </w:r>
      <w:r>
        <w:rPr>
          <w:rFonts w:ascii="Times New Roman"/>
          <w:b w:val="false"/>
          <w:i w:val="false"/>
          <w:color w:val="000000"/>
          <w:sz w:val="28"/>
        </w:rPr>
        <w:t xml:space="preserve">
      12) </w:t>
      </w:r>
      <w:r>
        <w:rPr>
          <w:rFonts w:ascii="Times New Roman"/>
          <w:b w:val="false"/>
          <w:i w:val="false"/>
          <w:color w:val="000000"/>
          <w:sz w:val="28"/>
        </w:rPr>
        <w:t xml:space="preserve">сенiмхаттар бередi; </w:t>
      </w:r>
      <w:r>
        <w:br/>
      </w:r>
      <w:r>
        <w:rPr>
          <w:rFonts w:ascii="Times New Roman"/>
          <w:b w:val="false"/>
          <w:i w:val="false"/>
          <w:color w:val="000000"/>
          <w:sz w:val="28"/>
        </w:rPr>
        <w:t xml:space="preserve">
      13) </w:t>
      </w:r>
      <w:r>
        <w:rPr>
          <w:rFonts w:ascii="Times New Roman"/>
          <w:b w:val="false"/>
          <w:i w:val="false"/>
          <w:color w:val="000000"/>
          <w:sz w:val="28"/>
        </w:rPr>
        <w:t xml:space="preserve">мекеменің iс-сапар, тағылымдар, республикалық және шетелдік оқу орталықтарында және бiлiктiлiктi көтерудiң басқа да түрлерi бойынша мекеме қызметкерлерiн оқытудың тәртiбi мен жоспарларын бекiтедi; </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 заңнамаларында, осы Ережеде жүктелген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Білім бөлімінің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68"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Білім бөлімінің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Білім бөлімі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Білім бөліміне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Білім бөлімі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Білім бөлімін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