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31962" w14:textId="cc319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"Нұра ауданы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Нұра ауданының әкімдігінің 2015 жылғы 16 қаңтардағы № 01/01 қаулысы. Қарағанды облысының Әділет департаментінде 2015 жылғы 11 ақпанда № 2965 болып тіркелді. Күші жойылды - Қарағанды облысы Нұра ауданының әкімдігінің 2016 жылғы 6 мамырдағы № 13/01 қаулысымен</w:t>
      </w:r>
    </w:p>
    <w:p>
      <w:pPr>
        <w:spacing w:after="0"/>
        <w:ind w:left="0"/>
        <w:jc w:val="left"/>
      </w:pPr>
      <w:r>
        <w:rPr>
          <w:rFonts w:ascii="Times New Roman"/>
          <w:b w:val="false"/>
          <w:i w:val="false"/>
          <w:color w:val="ff0000"/>
          <w:sz w:val="28"/>
        </w:rPr>
        <w:t xml:space="preserve">      Ескерту. Күші жойылды - Қарағанды облысы Нұра ауданының әкімдігінің 06.05.2016 </w:t>
      </w:r>
      <w:r>
        <w:rPr>
          <w:rFonts w:ascii="Times New Roman"/>
          <w:b w:val="false"/>
          <w:i w:val="false"/>
          <w:color w:val="ff0000"/>
          <w:sz w:val="28"/>
        </w:rPr>
        <w:t>№ 13/01</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Қазақстан Республикасының 2001 жылғы 23 қаңтардағы "</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w:t>
      </w:r>
      <w:r>
        <w:rPr>
          <w:rFonts w:ascii="Times New Roman"/>
          <w:b w:val="false"/>
          <w:i w:val="false"/>
          <w:color w:val="000000"/>
          <w:sz w:val="28"/>
        </w:rPr>
        <w:t>", 2000 жылғы 27 қарашадағы "</w:t>
      </w:r>
      <w:r>
        <w:rPr>
          <w:rFonts w:ascii="Times New Roman"/>
          <w:b w:val="false"/>
          <w:i w:val="false"/>
          <w:color w:val="000000"/>
          <w:sz w:val="28"/>
        </w:rPr>
        <w:t xml:space="preserve"> Әкімшілік рәсімдер туралы</w:t>
      </w:r>
      <w:r>
        <w:rPr>
          <w:rFonts w:ascii="Times New Roman"/>
          <w:b w:val="false"/>
          <w:i w:val="false"/>
          <w:color w:val="000000"/>
          <w:sz w:val="28"/>
        </w:rPr>
        <w:t xml:space="preserve">" Заңдарына және Қазақстан Республикасы Президентінің 2012 жылғы 29 қазандағы </w:t>
      </w:r>
      <w:r>
        <w:rPr>
          <w:rFonts w:ascii="Times New Roman"/>
          <w:b w:val="false"/>
          <w:i w:val="false"/>
          <w:color w:val="000000"/>
          <w:sz w:val="28"/>
        </w:rPr>
        <w:t xml:space="preserve"> № 410</w:t>
      </w:r>
      <w:r>
        <w:rPr>
          <w:rFonts w:ascii="Times New Roman"/>
          <w:b w:val="false"/>
          <w:i w:val="false"/>
          <w:color w:val="000000"/>
          <w:sz w:val="28"/>
        </w:rPr>
        <w:t xml:space="preserve"> "Қазақстан Республикасы мемлекеттік органының үлгі ережесін бекіту туралы", 2013 жылғы 7 наурыздағы </w:t>
      </w:r>
      <w:r>
        <w:rPr>
          <w:rFonts w:ascii="Times New Roman"/>
          <w:b w:val="false"/>
          <w:i w:val="false"/>
          <w:color w:val="000000"/>
          <w:sz w:val="28"/>
        </w:rPr>
        <w:t xml:space="preserve"> № 523</w:t>
      </w:r>
      <w:r>
        <w:rPr>
          <w:rFonts w:ascii="Times New Roman"/>
          <w:b w:val="false"/>
          <w:i w:val="false"/>
          <w:color w:val="000000"/>
          <w:sz w:val="28"/>
        </w:rPr>
        <w:t xml:space="preserve"> "Мемлекеттік қызметшілер лауазымдарының тізілімін бекіту туралы" Жарлықтарына сәйкес, Нұра ауданының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беріліп отырған "Нұра ауданы әкімінің аппараты" мемлекеттік мекемесінің </w:t>
      </w:r>
      <w:r>
        <w:rPr>
          <w:rFonts w:ascii="Times New Roman"/>
          <w:b w:val="false"/>
          <w:i w:val="false"/>
          <w:color w:val="000000"/>
          <w:sz w:val="28"/>
        </w:rPr>
        <w:t xml:space="preserve"> Ережесі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Нұра ауданы әкімдігінің 2013 жылғы 28 ақпандағы № 07/08 "Қарағанды облысы Нұра ауданы әкімінің аппараты" мемлекеттік мекемесінің Ережесін бекіту туралы" қаулысы жойылсын.</w:t>
      </w:r>
      <w:r>
        <w:br/>
      </w:r>
      <w:r>
        <w:rPr>
          <w:rFonts w:ascii="Times New Roman"/>
          <w:b w:val="false"/>
          <w:i w:val="false"/>
          <w:color w:val="000000"/>
          <w:sz w:val="28"/>
        </w:rPr>
        <w:t xml:space="preserve">
      3. </w:t>
      </w:r>
      <w:r>
        <w:rPr>
          <w:rFonts w:ascii="Times New Roman"/>
          <w:b w:val="false"/>
          <w:i w:val="false"/>
          <w:color w:val="000000"/>
          <w:sz w:val="28"/>
        </w:rPr>
        <w:t>Осы қаулының орындалуын бақылау Нұра ауданы әкімі аппаратаның басшысы Салтанат Аққошқарқызы Мұқановаға жүктелсін.</w:t>
      </w:r>
      <w:r>
        <w:br/>
      </w:r>
      <w:r>
        <w:rPr>
          <w:rFonts w:ascii="Times New Roman"/>
          <w:b w:val="false"/>
          <w:i w:val="false"/>
          <w:color w:val="000000"/>
          <w:sz w:val="28"/>
        </w:rPr>
        <w:t xml:space="preserve">
      4. </w:t>
      </w:r>
      <w:r>
        <w:rPr>
          <w:rFonts w:ascii="Times New Roman"/>
          <w:b w:val="false"/>
          <w:i w:val="false"/>
          <w:color w:val="000000"/>
          <w:sz w:val="28"/>
        </w:rPr>
        <w:t>Осы қаулы алғаш ресми жарияланған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683"/>
        <w:gridCol w:w="7617"/>
      </w:tblGrid>
      <w:tr>
        <w:trPr>
          <w:trHeight w:val="30" w:hRule="atLeast"/>
        </w:trPr>
        <w:tc>
          <w:tcPr>
            <w:tcW w:w="46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әкімі</w:t>
            </w:r>
            <w:r>
              <w:br/>
            </w:r>
            <w:r>
              <w:rPr>
                <w:rFonts w:ascii="Times New Roman"/>
                <w:b w:val="false"/>
                <w:i w:val="false"/>
                <w:color w:val="000000"/>
                <w:sz w:val="20"/>
              </w:rPr>
              <w:t>
</w:t>
            </w:r>
          </w:p>
        </w:tc>
        <w:tc>
          <w:tcPr>
            <w:tcW w:w="76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 Бексұлтанов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145"/>
        <w:gridCol w:w="11155"/>
      </w:tblGrid>
      <w:tr>
        <w:trPr>
          <w:trHeight w:val="30" w:hRule="atLeast"/>
        </w:trPr>
        <w:tc>
          <w:tcPr>
            <w:tcW w:w="11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Нұра ауданы әкімдігінің</w:t>
            </w:r>
            <w:r>
              <w:br/>
            </w:r>
            <w:r>
              <w:rPr>
                <w:rFonts w:ascii="Times New Roman"/>
                <w:b w:val="false"/>
                <w:i w:val="false"/>
                <w:color w:val="000000"/>
                <w:sz w:val="20"/>
              </w:rPr>
              <w:t>
2015 жылғы 16 қаңтардағы</w:t>
            </w:r>
            <w:r>
              <w:br/>
            </w:r>
            <w:r>
              <w:rPr>
                <w:rFonts w:ascii="Times New Roman"/>
                <w:b w:val="false"/>
                <w:i w:val="false"/>
                <w:color w:val="000000"/>
                <w:sz w:val="20"/>
              </w:rPr>
              <w:t>
№ 01/01 қаулысымен бекітілген</w:t>
            </w:r>
            <w:r>
              <w:br/>
            </w:r>
            <w:r>
              <w:rPr>
                <w:rFonts w:ascii="Times New Roman"/>
                <w:b w:val="false"/>
                <w:i w:val="false"/>
                <w:color w:val="000000"/>
                <w:sz w:val="20"/>
              </w:rPr>
              <w:t>
</w:t>
            </w:r>
          </w:p>
        </w:tc>
      </w:tr>
    </w:tbl>
    <w:bookmarkStart w:name="z10" w:id="0"/>
    <w:p>
      <w:pPr>
        <w:spacing w:after="0"/>
        <w:ind w:left="0"/>
        <w:jc w:val="left"/>
      </w:pPr>
      <w:r>
        <w:rPr>
          <w:rFonts w:ascii="Times New Roman"/>
          <w:b/>
          <w:i w:val="false"/>
          <w:color w:val="000000"/>
        </w:rPr>
        <w:t xml:space="preserve"> "Нұра ауданы әкімінің аппараты" мемлекеттік мекемесінің</w:t>
      </w:r>
      <w:r>
        <w:br/>
      </w:r>
      <w:r>
        <w:rPr>
          <w:rFonts w:ascii="Times New Roman"/>
          <w:b/>
          <w:i w:val="false"/>
          <w:color w:val="000000"/>
        </w:rPr>
        <w:t>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"Нұра ауданы әкімінің аппараты" мемлекеттік мекемесі Нұра ауданы әкімінің және жергілікті атқарушы органның қызметін жүзеге асыратын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"Нұра ауданы әкімінің аппараты" мемлекеттік мекемесінің ведомстволары жоқ.</w:t>
      </w:r>
      <w:r>
        <w:br/>
      </w:r>
      <w:r>
        <w:rPr>
          <w:rFonts w:ascii="Times New Roman"/>
          <w:b w:val="false"/>
          <w:i w:val="false"/>
          <w:color w:val="000000"/>
          <w:sz w:val="28"/>
        </w:rPr>
        <w:t xml:space="preserve">
      3. </w:t>
      </w:r>
      <w:r>
        <w:rPr>
          <w:rFonts w:ascii="Times New Roman"/>
          <w:b w:val="false"/>
          <w:i w:val="false"/>
          <w:color w:val="000000"/>
          <w:sz w:val="28"/>
        </w:rPr>
        <w:t xml:space="preserve">"Нұра ауданы әкімінің аппараты" мемлекеттік мекемесі өз қызметін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4. </w:t>
      </w:r>
      <w:r>
        <w:rPr>
          <w:rFonts w:ascii="Times New Roman"/>
          <w:b w:val="false"/>
          <w:i w:val="false"/>
          <w:color w:val="000000"/>
          <w:sz w:val="28"/>
        </w:rPr>
        <w:t>"Нұра ауданы әкімінің аппараты" мемлекеттік мекемесі мемлекеттік мекеме ұйымдық-құқықтық нысанында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5. </w:t>
      </w:r>
      <w:r>
        <w:rPr>
          <w:rFonts w:ascii="Times New Roman"/>
          <w:b w:val="false"/>
          <w:i w:val="false"/>
          <w:color w:val="000000"/>
          <w:sz w:val="28"/>
        </w:rPr>
        <w:t>"Нұра ауданы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xml:space="preserve">
      6. </w:t>
      </w:r>
      <w:r>
        <w:rPr>
          <w:rFonts w:ascii="Times New Roman"/>
          <w:b w:val="false"/>
          <w:i w:val="false"/>
          <w:color w:val="000000"/>
          <w:sz w:val="28"/>
        </w:rPr>
        <w:t>"Нұра ауданы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7. </w:t>
      </w:r>
      <w:r>
        <w:rPr>
          <w:rFonts w:ascii="Times New Roman"/>
          <w:b w:val="false"/>
          <w:i w:val="false"/>
          <w:color w:val="000000"/>
          <w:sz w:val="28"/>
        </w:rPr>
        <w:t>"Нұра ауданы әкімінің аппараты" мемлекеттік мекемесі өз құзыретінің мәселелері бойынша заңнамада белгіленген тәртіппен "Нұра ауданы әкімінің аппараты" мемлекеттік мекемесі басшысының бұйрықтарымен және Қазақстан Республикасының заңамасында көзделген басқа да актілермен ресімделетін шешімдер қабылдайды.</w:t>
      </w:r>
      <w:r>
        <w:br/>
      </w:r>
      <w:r>
        <w:rPr>
          <w:rFonts w:ascii="Times New Roman"/>
          <w:b w:val="false"/>
          <w:i w:val="false"/>
          <w:color w:val="000000"/>
          <w:sz w:val="28"/>
        </w:rPr>
        <w:t xml:space="preserve">
      8. </w:t>
      </w:r>
      <w:r>
        <w:rPr>
          <w:rFonts w:ascii="Times New Roman"/>
          <w:b w:val="false"/>
          <w:i w:val="false"/>
          <w:color w:val="000000"/>
          <w:sz w:val="28"/>
        </w:rPr>
        <w:t>"Нұра ауданы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xml:space="preserve">
      9. </w:t>
      </w:r>
      <w:r>
        <w:rPr>
          <w:rFonts w:ascii="Times New Roman"/>
          <w:b w:val="false"/>
          <w:i w:val="false"/>
          <w:color w:val="000000"/>
          <w:sz w:val="28"/>
        </w:rPr>
        <w:t>Заңды тұлғаның орналасқан жері: 100900 Қазақстан Республикасы, Қарағанды облысы, Нұра ауданы, Киевка кенті, Кәрім Мынбаев көшесі, 44 үй.</w:t>
      </w:r>
      <w:r>
        <w:br/>
      </w:r>
      <w:r>
        <w:rPr>
          <w:rFonts w:ascii="Times New Roman"/>
          <w:b w:val="false"/>
          <w:i w:val="false"/>
          <w:color w:val="000000"/>
          <w:sz w:val="28"/>
        </w:rPr>
        <w:t xml:space="preserve">
      10. </w:t>
      </w:r>
      <w:r>
        <w:rPr>
          <w:rFonts w:ascii="Times New Roman"/>
          <w:b w:val="false"/>
          <w:i w:val="false"/>
          <w:color w:val="000000"/>
          <w:sz w:val="28"/>
        </w:rPr>
        <w:t>Мемлекеттік органның толық атауы – "Нұра ауданы әкімінің аппараты" мемлекеттік мекемесі.</w:t>
      </w:r>
      <w:r>
        <w:br/>
      </w:r>
      <w:r>
        <w:rPr>
          <w:rFonts w:ascii="Times New Roman"/>
          <w:b w:val="false"/>
          <w:i w:val="false"/>
          <w:color w:val="000000"/>
          <w:sz w:val="28"/>
        </w:rPr>
        <w:t xml:space="preserve">
      11. </w:t>
      </w:r>
      <w:r>
        <w:rPr>
          <w:rFonts w:ascii="Times New Roman"/>
          <w:b w:val="false"/>
          <w:i w:val="false"/>
          <w:color w:val="000000"/>
          <w:sz w:val="28"/>
        </w:rPr>
        <w:t>Осы Ереже "Нұра ауданы әкімінің аппараты" мемлекеттік мекемесінің құрылтай құжаты болып табылады.</w:t>
      </w:r>
      <w:r>
        <w:br/>
      </w:r>
      <w:r>
        <w:rPr>
          <w:rFonts w:ascii="Times New Roman"/>
          <w:b w:val="false"/>
          <w:i w:val="false"/>
          <w:color w:val="000000"/>
          <w:sz w:val="28"/>
        </w:rPr>
        <w:t xml:space="preserve">
      12. </w:t>
      </w:r>
      <w:r>
        <w:rPr>
          <w:rFonts w:ascii="Times New Roman"/>
          <w:b w:val="false"/>
          <w:i w:val="false"/>
          <w:color w:val="000000"/>
          <w:sz w:val="28"/>
        </w:rPr>
        <w:t>"Нұра ауданы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xml:space="preserve">
      13. </w:t>
      </w:r>
      <w:r>
        <w:rPr>
          <w:rFonts w:ascii="Times New Roman"/>
          <w:b w:val="false"/>
          <w:i w:val="false"/>
          <w:color w:val="000000"/>
          <w:sz w:val="28"/>
        </w:rPr>
        <w:t>"Нұра ауданы әкімінің аппараты" мемлекеттік мекемесіне кәсіпкерлік субъектілермен "Нұра ауданы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"Нұра ауданы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7"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xml:space="preserve">      14. </w:t>
      </w:r>
      <w:r>
        <w:rPr>
          <w:rFonts w:ascii="Times New Roman"/>
          <w:b w:val="false"/>
          <w:i w:val="false"/>
          <w:color w:val="000000"/>
          <w:sz w:val="28"/>
        </w:rPr>
        <w:t>"Нұра ауданы әкімінің аппараты" мемлекеттік мекемесінің миссиясы аудан әкімі және әкімдігі қызметінің сапалы және уақытылы ақпараттық-талдау, ұйымдастыру-құқықтық және материалдық-техникалық қамтамасыз ету болып табылады.</w:t>
      </w:r>
      <w:r>
        <w:br/>
      </w:r>
      <w:r>
        <w:rPr>
          <w:rFonts w:ascii="Times New Roman"/>
          <w:b w:val="false"/>
          <w:i w:val="false"/>
          <w:color w:val="000000"/>
          <w:sz w:val="28"/>
        </w:rPr>
        <w:t xml:space="preserve">
      15. </w:t>
      </w:r>
      <w:r>
        <w:rPr>
          <w:rFonts w:ascii="Times New Roman"/>
          <w:b w:val="false"/>
          <w:i w:val="false"/>
          <w:color w:val="000000"/>
          <w:sz w:val="28"/>
        </w:rPr>
        <w:t>Міндеттері:</w:t>
      </w:r>
      <w:r>
        <w:br/>
      </w:r>
      <w:r>
        <w:rPr>
          <w:rFonts w:ascii="Times New Roman"/>
          <w:b w:val="false"/>
          <w:i w:val="false"/>
          <w:color w:val="000000"/>
          <w:sz w:val="28"/>
        </w:rPr>
        <w:t xml:space="preserve">
      1) </w:t>
      </w:r>
      <w:r>
        <w:rPr>
          <w:rFonts w:ascii="Times New Roman"/>
          <w:b w:val="false"/>
          <w:i w:val="false"/>
          <w:color w:val="000000"/>
          <w:sz w:val="28"/>
        </w:rPr>
        <w:t>тиісті аумақты дамыту мүдделерімен және қажеттіліктерімен қатар атқарушы биліктің жалпы мемлекеттік саясатын жүргізуді қамтамасыз етуде аудан әкіміне, әкімдігіне көмек көрсету;</w:t>
      </w:r>
      <w:r>
        <w:br/>
      </w:r>
      <w:r>
        <w:rPr>
          <w:rFonts w:ascii="Times New Roman"/>
          <w:b w:val="false"/>
          <w:i w:val="false"/>
          <w:color w:val="000000"/>
          <w:sz w:val="28"/>
        </w:rPr>
        <w:t xml:space="preserve">
      2) </w:t>
      </w:r>
      <w:r>
        <w:rPr>
          <w:rFonts w:ascii="Times New Roman"/>
          <w:b w:val="false"/>
          <w:i w:val="false"/>
          <w:color w:val="000000"/>
          <w:sz w:val="28"/>
        </w:rPr>
        <w:t>мемлекеттік егемендікті, конституциялық саланы қорғау және нығайту, Қазақстан Республикасының аумақтық тұтастығын, қауіпсіздігін, азаматтардың құқықтары мен бостандықтарын қамтамасыз ету бойынша Қазақстан Республикасы Президентінің саясатын жүргізу;</w:t>
      </w:r>
      <w:r>
        <w:br/>
      </w:r>
      <w:r>
        <w:rPr>
          <w:rFonts w:ascii="Times New Roman"/>
          <w:b w:val="false"/>
          <w:i w:val="false"/>
          <w:color w:val="000000"/>
          <w:sz w:val="28"/>
        </w:rPr>
        <w:t xml:space="preserve">
      3) </w:t>
      </w:r>
      <w:r>
        <w:rPr>
          <w:rFonts w:ascii="Times New Roman"/>
          <w:b w:val="false"/>
          <w:i w:val="false"/>
          <w:color w:val="000000"/>
          <w:sz w:val="28"/>
        </w:rPr>
        <w:t>мемлекеттік, әлеуметтік-экономикалық саясаттың негізгі бағыттарын жүзеге асыру және аудандағы әлеуметтік және экономикалық үдерістерді басқару, осы мақсатта жергілікті атқарушы биліктің барлық органдарының үйлесімді жұмыс істеуін қамтамасыз ету;</w:t>
      </w:r>
      <w:r>
        <w:br/>
      </w:r>
      <w:r>
        <w:rPr>
          <w:rFonts w:ascii="Times New Roman"/>
          <w:b w:val="false"/>
          <w:i w:val="false"/>
          <w:color w:val="000000"/>
          <w:sz w:val="28"/>
        </w:rPr>
        <w:t xml:space="preserve">
      4) </w:t>
      </w:r>
      <w:r>
        <w:rPr>
          <w:rFonts w:ascii="Times New Roman"/>
          <w:b w:val="false"/>
          <w:i w:val="false"/>
          <w:color w:val="000000"/>
          <w:sz w:val="28"/>
        </w:rPr>
        <w:t>заңдылықты және құқықтық тәртіпті нығайту, азаматтардың құқықтық таным деңгейін арттыру және елдің қоғамдық - саяси өмірінде олардың белсенді азаматтық көзқарас ұстануы бойынша шараларды жүзеге асыру;</w:t>
      </w:r>
      <w:r>
        <w:br/>
      </w:r>
      <w:r>
        <w:rPr>
          <w:rFonts w:ascii="Times New Roman"/>
          <w:b w:val="false"/>
          <w:i w:val="false"/>
          <w:color w:val="000000"/>
          <w:sz w:val="28"/>
        </w:rPr>
        <w:t xml:space="preserve">
      5) </w:t>
      </w:r>
      <w:r>
        <w:rPr>
          <w:rFonts w:ascii="Times New Roman"/>
          <w:b w:val="false"/>
          <w:i w:val="false"/>
          <w:color w:val="000000"/>
          <w:sz w:val="28"/>
        </w:rPr>
        <w:t>ауданның кешенді әлеуметтік – экономикалық дамуын, азаматтар құқықтарының қорғалуын, олардың заңды мүдделерінің қанағаттандырылуын қамтамасыз ету мәселелері бойынша жергілікті өкілді органдармен өзара іс-әрекет жасау;</w:t>
      </w:r>
      <w:r>
        <w:br/>
      </w:r>
      <w:r>
        <w:rPr>
          <w:rFonts w:ascii="Times New Roman"/>
          <w:b w:val="false"/>
          <w:i w:val="false"/>
          <w:color w:val="000000"/>
          <w:sz w:val="28"/>
        </w:rPr>
        <w:t xml:space="preserve">
      6) </w:t>
      </w:r>
      <w:r>
        <w:rPr>
          <w:rFonts w:ascii="Times New Roman"/>
          <w:b w:val="false"/>
          <w:i w:val="false"/>
          <w:color w:val="000000"/>
          <w:sz w:val="28"/>
        </w:rPr>
        <w:t>Қазақстан Республикасының заңнамасымен қарастырылған өзге де міндеттер.</w:t>
      </w:r>
      <w:r>
        <w:br/>
      </w:r>
      <w:r>
        <w:rPr>
          <w:rFonts w:ascii="Times New Roman"/>
          <w:b w:val="false"/>
          <w:i w:val="false"/>
          <w:color w:val="000000"/>
          <w:sz w:val="28"/>
        </w:rPr>
        <w:t xml:space="preserve">
      16.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аудан әкімдігінің және аудан әкімі аппараты регламенттерінің сақталуын қамтамасыз ету;</w:t>
      </w:r>
      <w:r>
        <w:br/>
      </w:r>
      <w:r>
        <w:rPr>
          <w:rFonts w:ascii="Times New Roman"/>
          <w:b w:val="false"/>
          <w:i w:val="false"/>
          <w:color w:val="000000"/>
          <w:sz w:val="28"/>
        </w:rPr>
        <w:t xml:space="preserve">
      2) </w:t>
      </w:r>
      <w:r>
        <w:rPr>
          <w:rFonts w:ascii="Times New Roman"/>
          <w:b w:val="false"/>
          <w:i w:val="false"/>
          <w:color w:val="000000"/>
          <w:sz w:val="28"/>
        </w:rPr>
        <w:t>жергілікті бюджеттен қаржыландырылатын атқарушы органдар жұмысына талдау жүргізеді, аудан әкіміне, әкімдігіне және жоғары тұрған органдарға олардың сұраған мәселелері бойынша ақпарат беру;</w:t>
      </w:r>
      <w:r>
        <w:br/>
      </w:r>
      <w:r>
        <w:rPr>
          <w:rFonts w:ascii="Times New Roman"/>
          <w:b w:val="false"/>
          <w:i w:val="false"/>
          <w:color w:val="000000"/>
          <w:sz w:val="28"/>
        </w:rPr>
        <w:t xml:space="preserve">
      3) </w:t>
      </w:r>
      <w:r>
        <w:rPr>
          <w:rFonts w:ascii="Times New Roman"/>
          <w:b w:val="false"/>
          <w:i w:val="false"/>
          <w:color w:val="000000"/>
          <w:sz w:val="28"/>
        </w:rPr>
        <w:t>аудан әкімінің, әкімдігінің, аудан әкімі аппаратының қызметтерін бұқаралық ақпарат құралдарында жариялауды қамтамасыз ету;</w:t>
      </w:r>
      <w:r>
        <w:br/>
      </w:r>
      <w:r>
        <w:rPr>
          <w:rFonts w:ascii="Times New Roman"/>
          <w:b w:val="false"/>
          <w:i w:val="false"/>
          <w:color w:val="000000"/>
          <w:sz w:val="28"/>
        </w:rPr>
        <w:t xml:space="preserve">
      4) </w:t>
      </w:r>
      <w:r>
        <w:rPr>
          <w:rFonts w:ascii="Times New Roman"/>
          <w:b w:val="false"/>
          <w:i w:val="false"/>
          <w:color w:val="000000"/>
          <w:sz w:val="28"/>
        </w:rPr>
        <w:t>аудан әкімінің, әкімдігінің нормативтік құқықтық актілерін әділет органында тіркеуді және мониторинг жүргізуді қамтамасыз ету;</w:t>
      </w:r>
      <w:r>
        <w:br/>
      </w:r>
      <w:r>
        <w:rPr>
          <w:rFonts w:ascii="Times New Roman"/>
          <w:b w:val="false"/>
          <w:i w:val="false"/>
          <w:color w:val="000000"/>
          <w:sz w:val="28"/>
        </w:rPr>
        <w:t xml:space="preserve">
      5) </w:t>
      </w:r>
      <w:r>
        <w:rPr>
          <w:rFonts w:ascii="Times New Roman"/>
          <w:b w:val="false"/>
          <w:i w:val="false"/>
          <w:color w:val="000000"/>
          <w:sz w:val="28"/>
        </w:rPr>
        <w:t>аудан әкімі аппаратының құрылымдық бөлімшелерінде, жергілікті бюджеттен қаржыландырылатын атқарушы органдарда атқарушы тәртіп жағдайына талдау жүргізеді және осы мәселе бойынша аудан әкімін ақпараттандыру;</w:t>
      </w:r>
      <w:r>
        <w:br/>
      </w:r>
      <w:r>
        <w:rPr>
          <w:rFonts w:ascii="Times New Roman"/>
          <w:b w:val="false"/>
          <w:i w:val="false"/>
          <w:color w:val="000000"/>
          <w:sz w:val="28"/>
        </w:rPr>
        <w:t xml:space="preserve">
      6) </w:t>
      </w:r>
      <w:r>
        <w:rPr>
          <w:rFonts w:ascii="Times New Roman"/>
          <w:b w:val="false"/>
          <w:i w:val="false"/>
          <w:color w:val="000000"/>
          <w:sz w:val="28"/>
        </w:rPr>
        <w:t>аудан әкімі аппаратының жұмысын, әкімдік отырыстарының, мәжілістердің, семинарлардың және басқа да іс-шаралардың өткізілуін жоспарлайды, оларды дайындау мен өткізуді ұйымдастыру;</w:t>
      </w:r>
      <w:r>
        <w:br/>
      </w:r>
      <w:r>
        <w:rPr>
          <w:rFonts w:ascii="Times New Roman"/>
          <w:b w:val="false"/>
          <w:i w:val="false"/>
          <w:color w:val="000000"/>
          <w:sz w:val="28"/>
        </w:rPr>
        <w:t xml:space="preserve">
      7) </w:t>
      </w:r>
      <w:r>
        <w:rPr>
          <w:rFonts w:ascii="Times New Roman"/>
          <w:b w:val="false"/>
          <w:i w:val="false"/>
          <w:color w:val="000000"/>
          <w:sz w:val="28"/>
        </w:rPr>
        <w:t>әкім шешімдері мен өкімдерінің, әкімдік қаулыларын, аудан әкімі аппараты басшысының бұйрықтарының жобаларын әзірлеу;</w:t>
      </w:r>
      <w:r>
        <w:br/>
      </w:r>
      <w:r>
        <w:rPr>
          <w:rFonts w:ascii="Times New Roman"/>
          <w:b w:val="false"/>
          <w:i w:val="false"/>
          <w:color w:val="000000"/>
          <w:sz w:val="28"/>
        </w:rPr>
        <w:t xml:space="preserve">
      8) </w:t>
      </w:r>
      <w:r>
        <w:rPr>
          <w:rFonts w:ascii="Times New Roman"/>
          <w:b w:val="false"/>
          <w:i w:val="false"/>
          <w:color w:val="000000"/>
          <w:sz w:val="28"/>
        </w:rPr>
        <w:t>әкімнің, әкімдіктің, аудан әкімі аппараты басшысының актілерін тіркеуді және таратуды жүзеге асырады;</w:t>
      </w:r>
      <w:r>
        <w:br/>
      </w:r>
      <w:r>
        <w:rPr>
          <w:rFonts w:ascii="Times New Roman"/>
          <w:b w:val="false"/>
          <w:i w:val="false"/>
          <w:color w:val="000000"/>
          <w:sz w:val="28"/>
        </w:rPr>
        <w:t xml:space="preserve">
      9) </w:t>
      </w:r>
      <w:r>
        <w:rPr>
          <w:rFonts w:ascii="Times New Roman"/>
          <w:b w:val="false"/>
          <w:i w:val="false"/>
          <w:color w:val="000000"/>
          <w:sz w:val="28"/>
        </w:rPr>
        <w:t>әкім және әкімдік жанындағы консультативтік-кеңестік органдардың, аудан әкімі аппараты жанындағы комиссиялардың қызметін қамтамасыз етеді;</w:t>
      </w:r>
      <w:r>
        <w:br/>
      </w:r>
      <w:r>
        <w:rPr>
          <w:rFonts w:ascii="Times New Roman"/>
          <w:b w:val="false"/>
          <w:i w:val="false"/>
          <w:color w:val="000000"/>
          <w:sz w:val="28"/>
        </w:rPr>
        <w:t xml:space="preserve">
      10) </w:t>
      </w:r>
      <w:r>
        <w:rPr>
          <w:rFonts w:ascii="Times New Roman"/>
          <w:b w:val="false"/>
          <w:i w:val="false"/>
          <w:color w:val="000000"/>
          <w:sz w:val="28"/>
        </w:rPr>
        <w:t>аудан әкімдігінің отырыстарын, аудан әкімінің және оның орынбасарларының мәжілістерін, "бақылау күндерін" және өзге де іс-шараларды дайындауды және өткізуді жоспарлайды және ұйымдастырады, материалдарды, мәжіліс хаттамаларын ресімдеу және таратуды жүзеге асырады;</w:t>
      </w:r>
      <w:r>
        <w:br/>
      </w:r>
      <w:r>
        <w:rPr>
          <w:rFonts w:ascii="Times New Roman"/>
          <w:b w:val="false"/>
          <w:i w:val="false"/>
          <w:color w:val="000000"/>
          <w:sz w:val="28"/>
        </w:rPr>
        <w:t xml:space="preserve">
      11) </w:t>
      </w:r>
      <w:r>
        <w:rPr>
          <w:rFonts w:ascii="Times New Roman"/>
          <w:b w:val="false"/>
          <w:i w:val="false"/>
          <w:color w:val="000000"/>
          <w:sz w:val="28"/>
        </w:rPr>
        <w:t>ауданның мемлекеттік органдарымен және әкім аппаратының арасындағы ұйымдастыру және ақпараттық байланысты жүзеге асырады;</w:t>
      </w:r>
      <w:r>
        <w:br/>
      </w:r>
      <w:r>
        <w:rPr>
          <w:rFonts w:ascii="Times New Roman"/>
          <w:b w:val="false"/>
          <w:i w:val="false"/>
          <w:color w:val="000000"/>
          <w:sz w:val="28"/>
        </w:rPr>
        <w:t xml:space="preserve">
      12) </w:t>
      </w:r>
      <w:r>
        <w:rPr>
          <w:rFonts w:ascii="Times New Roman"/>
          <w:b w:val="false"/>
          <w:i w:val="false"/>
          <w:color w:val="000000"/>
          <w:sz w:val="28"/>
        </w:rPr>
        <w:t>Қазақстан Республикасы Президентінің, Үкіметінің және орталық органдарының, сонымен қатар, облыс әкімінің және әкімдігінің, жергілікті бюджеттен қаржыландырылатын жергілікті атқарушы органдары актілерімен тапсырмаларының орындалуына бақылауды жүзеге асыру;</w:t>
      </w:r>
      <w:r>
        <w:br/>
      </w:r>
      <w:r>
        <w:rPr>
          <w:rFonts w:ascii="Times New Roman"/>
          <w:b w:val="false"/>
          <w:i w:val="false"/>
          <w:color w:val="000000"/>
          <w:sz w:val="28"/>
        </w:rPr>
        <w:t xml:space="preserve">
      13) </w:t>
      </w:r>
      <w:r>
        <w:rPr>
          <w:rFonts w:ascii="Times New Roman"/>
          <w:b w:val="false"/>
          <w:i w:val="false"/>
          <w:color w:val="000000"/>
          <w:sz w:val="28"/>
        </w:rPr>
        <w:t>аудан әкімнің кіріс құжаттарын уақытылы қарауын ұйымдастырады, олардың алғашқы өңделулерін, алдын-ала қаралуын, тіркелуін, сақталуын, есебін, жеткізілуін және таратылуын жүзеге асыру;</w:t>
      </w:r>
      <w:r>
        <w:br/>
      </w:r>
      <w:r>
        <w:rPr>
          <w:rFonts w:ascii="Times New Roman"/>
          <w:b w:val="false"/>
          <w:i w:val="false"/>
          <w:color w:val="000000"/>
          <w:sz w:val="28"/>
        </w:rPr>
        <w:t xml:space="preserve">
      14) </w:t>
      </w:r>
      <w:r>
        <w:rPr>
          <w:rFonts w:ascii="Times New Roman"/>
          <w:b w:val="false"/>
          <w:i w:val="false"/>
          <w:color w:val="000000"/>
          <w:sz w:val="28"/>
        </w:rPr>
        <w:t>әкімнің, әкімдіктің, аудан әкімі аппаратының қызметтерін құжаттамалық қамтамасыз етуді, сонымен қатар, құпия іс жүргізуді жүзеге асырады, нормативтік құқықтық актілерге сәйкес құпиялық тәртіпті қамтамасыз ету;</w:t>
      </w:r>
      <w:r>
        <w:br/>
      </w:r>
      <w:r>
        <w:rPr>
          <w:rFonts w:ascii="Times New Roman"/>
          <w:b w:val="false"/>
          <w:i w:val="false"/>
          <w:color w:val="000000"/>
          <w:sz w:val="28"/>
        </w:rPr>
        <w:t xml:space="preserve">
      15) </w:t>
      </w:r>
      <w:r>
        <w:rPr>
          <w:rFonts w:ascii="Times New Roman"/>
          <w:b w:val="false"/>
          <w:i w:val="false"/>
          <w:color w:val="000000"/>
          <w:sz w:val="28"/>
        </w:rPr>
        <w:t>жергілікті бюджеттен қаржыландырылатын атқарушы органдар көрсететін мемлекеттік қызмет көрсету мониторингін жүзеге асыру;</w:t>
      </w:r>
      <w:r>
        <w:br/>
      </w:r>
      <w:r>
        <w:rPr>
          <w:rFonts w:ascii="Times New Roman"/>
          <w:b w:val="false"/>
          <w:i w:val="false"/>
          <w:color w:val="000000"/>
          <w:sz w:val="28"/>
        </w:rPr>
        <w:t xml:space="preserve">
      16) </w:t>
      </w:r>
      <w:r>
        <w:rPr>
          <w:rFonts w:ascii="Times New Roman"/>
          <w:b w:val="false"/>
          <w:i w:val="false"/>
          <w:color w:val="000000"/>
          <w:sz w:val="28"/>
        </w:rPr>
        <w:t>мемлекеттік сатып алуларды ұйымдастыру және өткізу рәсімдерін жүзеге асыру;</w:t>
      </w:r>
      <w:r>
        <w:br/>
      </w:r>
      <w:r>
        <w:rPr>
          <w:rFonts w:ascii="Times New Roman"/>
          <w:b w:val="false"/>
          <w:i w:val="false"/>
          <w:color w:val="000000"/>
          <w:sz w:val="28"/>
        </w:rPr>
        <w:t xml:space="preserve">
      17) </w:t>
      </w:r>
      <w:r>
        <w:rPr>
          <w:rFonts w:ascii="Times New Roman"/>
          <w:b w:val="false"/>
          <w:i w:val="false"/>
          <w:color w:val="000000"/>
          <w:sz w:val="28"/>
        </w:rPr>
        <w:t>ақпараттық қоғам жағдайында мемлекеттік басқару органдарының азаматтармен және ұйымдармен өзара іс-әрекетін ұйымдастыратын әкімдіктің ресми сайтын қолдауды және дамытуды қамтамасыз ету;</w:t>
      </w:r>
      <w:r>
        <w:br/>
      </w:r>
      <w:r>
        <w:rPr>
          <w:rFonts w:ascii="Times New Roman"/>
          <w:b w:val="false"/>
          <w:i w:val="false"/>
          <w:color w:val="000000"/>
          <w:sz w:val="28"/>
        </w:rPr>
        <w:t xml:space="preserve">
      8) </w:t>
      </w:r>
      <w:r>
        <w:rPr>
          <w:rFonts w:ascii="Times New Roman"/>
          <w:b w:val="false"/>
          <w:i w:val="false"/>
          <w:color w:val="000000"/>
          <w:sz w:val="28"/>
        </w:rPr>
        <w:t>аудан әкімі аппаратының және жергілікті бюджеттен қаржыландырылатын атқарушы органдардың кадрлар мониторингін жүзеге асыру;</w:t>
      </w:r>
      <w:r>
        <w:br/>
      </w:r>
      <w:r>
        <w:rPr>
          <w:rFonts w:ascii="Times New Roman"/>
          <w:b w:val="false"/>
          <w:i w:val="false"/>
          <w:color w:val="000000"/>
          <w:sz w:val="28"/>
        </w:rPr>
        <w:t xml:space="preserve">
      19) </w:t>
      </w:r>
      <w:r>
        <w:rPr>
          <w:rFonts w:ascii="Times New Roman"/>
          <w:b w:val="false"/>
          <w:i w:val="false"/>
          <w:color w:val="000000"/>
          <w:sz w:val="28"/>
        </w:rPr>
        <w:t>аудан әкімі аппаратының және жергілікті бюджеттен қаржыландырылатын атқарушы органдар мемлекеттік қызметшілерінің біліктілігін арттыру мен қайта даярлауды, тағылымдамадан өтуін, тәлімгерлікті, қызметін бағалауды ұйымдастыру;</w:t>
      </w:r>
      <w:r>
        <w:br/>
      </w:r>
      <w:r>
        <w:rPr>
          <w:rFonts w:ascii="Times New Roman"/>
          <w:b w:val="false"/>
          <w:i w:val="false"/>
          <w:color w:val="000000"/>
          <w:sz w:val="28"/>
        </w:rPr>
        <w:t xml:space="preserve">
      20) </w:t>
      </w:r>
      <w:r>
        <w:rPr>
          <w:rFonts w:ascii="Times New Roman"/>
          <w:b w:val="false"/>
          <w:i w:val="false"/>
          <w:color w:val="000000"/>
          <w:sz w:val="28"/>
        </w:rPr>
        <w:t>аудан әкімі аппаратының және жергілікті бюджеттен қаржыландырылатын атқарушы органдардың мемлекеттік қызметшілерінің аттестаттауды, конкурстық таңдауды, қызметте өсуін, тәртіптік жазаға тартуды, жұмыстан босатуды ұйымдастыру және жүргізу;</w:t>
      </w:r>
      <w:r>
        <w:br/>
      </w:r>
      <w:r>
        <w:rPr>
          <w:rFonts w:ascii="Times New Roman"/>
          <w:b w:val="false"/>
          <w:i w:val="false"/>
          <w:color w:val="000000"/>
          <w:sz w:val="28"/>
        </w:rPr>
        <w:t xml:space="preserve">
      21) </w:t>
      </w:r>
      <w:r>
        <w:rPr>
          <w:rFonts w:ascii="Times New Roman"/>
          <w:b w:val="false"/>
          <w:i w:val="false"/>
          <w:color w:val="000000"/>
          <w:sz w:val="28"/>
        </w:rPr>
        <w:t>ауданда ақпараттандыру деңгейін арттыру және ақпараттық жүйелерді дамыту жөніндегі жұмысты жүргізу;</w:t>
      </w:r>
      <w:r>
        <w:br/>
      </w:r>
      <w:r>
        <w:rPr>
          <w:rFonts w:ascii="Times New Roman"/>
          <w:b w:val="false"/>
          <w:i w:val="false"/>
          <w:color w:val="000000"/>
          <w:sz w:val="28"/>
        </w:rPr>
        <w:t xml:space="preserve">
      22) </w:t>
      </w:r>
      <w:r>
        <w:rPr>
          <w:rFonts w:ascii="Times New Roman"/>
          <w:b w:val="false"/>
          <w:i w:val="false"/>
          <w:color w:val="000000"/>
          <w:sz w:val="28"/>
        </w:rPr>
        <w:t>ақпараттандыру саласындағы уәкілетті органмен келісім бойынша, Қазақстан Республикасының заңнамасына сәйкес мемлекеттік қызмет көрсету үдерісін автоматтандыруды қамтамасыз ету;</w:t>
      </w:r>
      <w:r>
        <w:br/>
      </w:r>
      <w:r>
        <w:rPr>
          <w:rFonts w:ascii="Times New Roman"/>
          <w:b w:val="false"/>
          <w:i w:val="false"/>
          <w:color w:val="000000"/>
          <w:sz w:val="28"/>
        </w:rPr>
        <w:t xml:space="preserve">
      23) </w:t>
      </w:r>
      <w:r>
        <w:rPr>
          <w:rFonts w:ascii="Times New Roman"/>
          <w:b w:val="false"/>
          <w:i w:val="false"/>
          <w:color w:val="000000"/>
          <w:sz w:val="28"/>
        </w:rPr>
        <w:t>ақпараттандыру туралы Қазақстан Республикасының заңнамасына сәйкес көрсетілетін электрондық қызметтерді дамыту бойынша жергілікті бюджеттен қаржыландырылатын атқарушы органдарға көмек көрсету;</w:t>
      </w:r>
      <w:r>
        <w:br/>
      </w:r>
      <w:r>
        <w:rPr>
          <w:rFonts w:ascii="Times New Roman"/>
          <w:b w:val="false"/>
          <w:i w:val="false"/>
          <w:color w:val="000000"/>
          <w:sz w:val="28"/>
        </w:rPr>
        <w:t xml:space="preserve">
      24) </w:t>
      </w:r>
      <w:r>
        <w:rPr>
          <w:rFonts w:ascii="Times New Roman"/>
          <w:b w:val="false"/>
          <w:i w:val="false"/>
          <w:color w:val="000000"/>
          <w:sz w:val="28"/>
        </w:rPr>
        <w:t>мемлекеттік наградалармен марапаттау үшін құжаттарды дайындауды ұйымдастыру;</w:t>
      </w:r>
      <w:r>
        <w:br/>
      </w:r>
      <w:r>
        <w:rPr>
          <w:rFonts w:ascii="Times New Roman"/>
          <w:b w:val="false"/>
          <w:i w:val="false"/>
          <w:color w:val="000000"/>
          <w:sz w:val="28"/>
        </w:rPr>
        <w:t xml:space="preserve">
      25) </w:t>
      </w:r>
      <w:r>
        <w:rPr>
          <w:rFonts w:ascii="Times New Roman"/>
          <w:b w:val="false"/>
          <w:i w:val="false"/>
          <w:color w:val="000000"/>
          <w:sz w:val="28"/>
        </w:rPr>
        <w:t>жеке және заңды тұлғалардың өтініштерін есептеуді және қарауды қамтамасыз етеді, әкімнің, әкім орынбасарларының және аудан әкімі аппараты басшысының азаматтарды жеке қабылдау жүргізулерін ұйымдастыру;</w:t>
      </w:r>
      <w:r>
        <w:br/>
      </w:r>
      <w:r>
        <w:rPr>
          <w:rFonts w:ascii="Times New Roman"/>
          <w:b w:val="false"/>
          <w:i w:val="false"/>
          <w:color w:val="000000"/>
          <w:sz w:val="28"/>
        </w:rPr>
        <w:t xml:space="preserve">
      26) </w:t>
      </w:r>
      <w:r>
        <w:rPr>
          <w:rFonts w:ascii="Times New Roman"/>
          <w:b w:val="false"/>
          <w:i w:val="false"/>
          <w:color w:val="000000"/>
          <w:sz w:val="28"/>
        </w:rPr>
        <w:t>өз құзыреті шегінде гендерлік саясатты іске асыру;</w:t>
      </w:r>
      <w:r>
        <w:br/>
      </w:r>
      <w:r>
        <w:rPr>
          <w:rFonts w:ascii="Times New Roman"/>
          <w:b w:val="false"/>
          <w:i w:val="false"/>
          <w:color w:val="000000"/>
          <w:sz w:val="28"/>
        </w:rPr>
        <w:t xml:space="preserve">
      27) </w:t>
      </w:r>
      <w:r>
        <w:rPr>
          <w:rFonts w:ascii="Times New Roman"/>
          <w:b w:val="false"/>
          <w:i w:val="false"/>
          <w:color w:val="000000"/>
          <w:sz w:val="28"/>
        </w:rPr>
        <w:t>Қазақстан Республикасының заңнамасында белгіленген тәртіппен азаматтық хал актілерін тіркеуді жүзеге асырады және тіркеу туралы мәліметтерді Жеке тұлғалар туралы мемлекеттік дерекқорға енгізеді;</w:t>
      </w:r>
      <w:r>
        <w:br/>
      </w:r>
      <w:r>
        <w:rPr>
          <w:rFonts w:ascii="Times New Roman"/>
          <w:b w:val="false"/>
          <w:i w:val="false"/>
          <w:color w:val="000000"/>
          <w:sz w:val="28"/>
        </w:rPr>
        <w:t xml:space="preserve">
      28) </w:t>
      </w:r>
      <w:r>
        <w:rPr>
          <w:rFonts w:ascii="Times New Roman"/>
          <w:b w:val="false"/>
          <w:i w:val="false"/>
          <w:color w:val="000000"/>
          <w:sz w:val="28"/>
        </w:rPr>
        <w:t>туу туралы куәліктерді беру кезінде жеке сәйкестендіру нөмірлерін қалыптастыру;</w:t>
      </w:r>
      <w:r>
        <w:br/>
      </w:r>
      <w:r>
        <w:rPr>
          <w:rFonts w:ascii="Times New Roman"/>
          <w:b w:val="false"/>
          <w:i w:val="false"/>
          <w:color w:val="000000"/>
          <w:sz w:val="28"/>
        </w:rPr>
        <w:t xml:space="preserve">
      29) </w:t>
      </w:r>
      <w:r>
        <w:rPr>
          <w:rFonts w:ascii="Times New Roman"/>
          <w:b w:val="false"/>
          <w:i w:val="false"/>
          <w:color w:val="000000"/>
          <w:sz w:val="28"/>
        </w:rPr>
        <w:t>Қазақстан Республикасының заңнамасымен қарастырылған өзге де функцияларды жүзеге асыру.</w:t>
      </w:r>
      <w:r>
        <w:br/>
      </w:r>
      <w:r>
        <w:rPr>
          <w:rFonts w:ascii="Times New Roman"/>
          <w:b w:val="false"/>
          <w:i w:val="false"/>
          <w:color w:val="000000"/>
          <w:sz w:val="28"/>
        </w:rPr>
        <w:t xml:space="preserve">
      17. </w:t>
      </w:r>
      <w:r>
        <w:rPr>
          <w:rFonts w:ascii="Times New Roman"/>
          <w:b w:val="false"/>
          <w:i w:val="false"/>
          <w:color w:val="000000"/>
          <w:sz w:val="28"/>
        </w:rPr>
        <w:t>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соттарда, тиісті аумақта басқару тиімділігін арттыру мәселелері бойынша мемлекеттік органдармен, ұйымдармен өзара қарым-қатынаста аудан әкімінің, әкімдігінің, аудан әкімі аппаратының мүдделерін ұсыну;</w:t>
      </w:r>
      <w:r>
        <w:br/>
      </w:r>
      <w:r>
        <w:rPr>
          <w:rFonts w:ascii="Times New Roman"/>
          <w:b w:val="false"/>
          <w:i w:val="false"/>
          <w:color w:val="000000"/>
          <w:sz w:val="28"/>
        </w:rPr>
        <w:t xml:space="preserve">
      2) </w:t>
      </w:r>
      <w:r>
        <w:rPr>
          <w:rFonts w:ascii="Times New Roman"/>
          <w:b w:val="false"/>
          <w:i w:val="false"/>
          <w:color w:val="000000"/>
          <w:sz w:val="28"/>
        </w:rPr>
        <w:t>өз құзыреті шегінде мемлекеттік органдардың лауазымды тұлғаларынан және өзге де ұйымдардан қажетті ақпараттарды, құжаттарды және басқа да материалдарды сұрату және алу;</w:t>
      </w:r>
      <w:r>
        <w:br/>
      </w:r>
      <w:r>
        <w:rPr>
          <w:rFonts w:ascii="Times New Roman"/>
          <w:b w:val="false"/>
          <w:i w:val="false"/>
          <w:color w:val="000000"/>
          <w:sz w:val="28"/>
        </w:rPr>
        <w:t xml:space="preserve">
      3) </w:t>
      </w:r>
      <w:r>
        <w:rPr>
          <w:rFonts w:ascii="Times New Roman"/>
          <w:b w:val="false"/>
          <w:i w:val="false"/>
          <w:color w:val="000000"/>
          <w:sz w:val="28"/>
        </w:rPr>
        <w:t>Қазақстан Республикасы Президентінің, Үкіметінің және өзге де орталық атқарушы органдарының, облыс және аудан әкімдері мен әкімдіктерінің актілері мен тапсырмаларын сапалы және уақытылы орындау;</w:t>
      </w:r>
      <w:r>
        <w:br/>
      </w:r>
      <w:r>
        <w:rPr>
          <w:rFonts w:ascii="Times New Roman"/>
          <w:b w:val="false"/>
          <w:i w:val="false"/>
          <w:color w:val="000000"/>
          <w:sz w:val="28"/>
        </w:rPr>
        <w:t xml:space="preserve">
      4) </w:t>
      </w:r>
      <w:r>
        <w:rPr>
          <w:rFonts w:ascii="Times New Roman"/>
          <w:b w:val="false"/>
          <w:i w:val="false"/>
          <w:color w:val="000000"/>
          <w:sz w:val="28"/>
        </w:rPr>
        <w:t>мемлекеттік қызмет көрсету сапасын бағалау бойынша уәкілетті органға тиісті ақпаратты ұсыну;</w:t>
      </w:r>
      <w:r>
        <w:br/>
      </w:r>
      <w:r>
        <w:rPr>
          <w:rFonts w:ascii="Times New Roman"/>
          <w:b w:val="false"/>
          <w:i w:val="false"/>
          <w:color w:val="000000"/>
          <w:sz w:val="28"/>
        </w:rPr>
        <w:t xml:space="preserve">
      5) </w:t>
      </w:r>
      <w:r>
        <w:rPr>
          <w:rFonts w:ascii="Times New Roman"/>
          <w:b w:val="false"/>
          <w:i w:val="false"/>
          <w:color w:val="000000"/>
          <w:sz w:val="28"/>
        </w:rPr>
        <w:t>Қазақстан Республикасының қолданыстағы заңнамасының нормаларын сақтау;</w:t>
      </w:r>
      <w:r>
        <w:br/>
      </w:r>
      <w:r>
        <w:rPr>
          <w:rFonts w:ascii="Times New Roman"/>
          <w:b w:val="false"/>
          <w:i w:val="false"/>
          <w:color w:val="000000"/>
          <w:sz w:val="28"/>
        </w:rPr>
        <w:t xml:space="preserve">
      6) </w:t>
      </w:r>
      <w:r>
        <w:rPr>
          <w:rFonts w:ascii="Times New Roman"/>
          <w:b w:val="false"/>
          <w:i w:val="false"/>
          <w:color w:val="000000"/>
          <w:sz w:val="28"/>
        </w:rPr>
        <w:t>құзыретіне жатқызылған мәселелер бойынша заңды және жеке тұлғаларға түсініктемелер беру;</w:t>
      </w:r>
      <w:r>
        <w:br/>
      </w:r>
      <w:r>
        <w:rPr>
          <w:rFonts w:ascii="Times New Roman"/>
          <w:b w:val="false"/>
          <w:i w:val="false"/>
          <w:color w:val="000000"/>
          <w:sz w:val="28"/>
        </w:rPr>
        <w:t xml:space="preserve">
      7) </w:t>
      </w:r>
      <w:r>
        <w:rPr>
          <w:rFonts w:ascii="Times New Roman"/>
          <w:b w:val="false"/>
          <w:i w:val="false"/>
          <w:color w:val="000000"/>
          <w:sz w:val="28"/>
        </w:rPr>
        <w:t>Қазақстан Республикасының заңнамасына сәйкес өзге де құқықтар мен міндеттерді жүзеге асыру.</w:t>
      </w:r>
      <w:r>
        <w:br/>
      </w:r>
      <w:r>
        <w:rPr>
          <w:rFonts w:ascii="Times New Roman"/>
          <w:b w:val="false"/>
          <w:i w:val="false"/>
          <w:color w:val="000000"/>
          <w:sz w:val="28"/>
        </w:rPr>
        <w:t>
</w:t>
      </w:r>
    </w:p>
    <w:bookmarkStart w:name="z74"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xml:space="preserve">      18. </w:t>
      </w:r>
      <w:r>
        <w:rPr>
          <w:rFonts w:ascii="Times New Roman"/>
          <w:b w:val="false"/>
          <w:i w:val="false"/>
          <w:color w:val="000000"/>
          <w:sz w:val="28"/>
        </w:rPr>
        <w:t>"Нұра ауданы әкімінің аппараты" мемлекеттік мекемесіне басшылықты "Нұра ауданы әкімінің аппараты" мемлекеттік мекемесіне жүктелген міндеттердің орындалуына және оның функцияларын жүзеге асыруға дербес жауапты болатын бірінші басшы жүзеге асырылады.</w:t>
      </w:r>
      <w:r>
        <w:br/>
      </w:r>
      <w:r>
        <w:rPr>
          <w:rFonts w:ascii="Times New Roman"/>
          <w:b w:val="false"/>
          <w:i w:val="false"/>
          <w:color w:val="000000"/>
          <w:sz w:val="28"/>
        </w:rPr>
        <w:t xml:space="preserve">
      19. </w:t>
      </w:r>
      <w:r>
        <w:rPr>
          <w:rFonts w:ascii="Times New Roman"/>
          <w:b w:val="false"/>
          <w:i w:val="false"/>
          <w:color w:val="000000"/>
          <w:sz w:val="28"/>
        </w:rPr>
        <w:t>"Нұра ауданы әкімінің аппараты" мемлекеттік мекемесінің бірінші басшысын облыс әкімі қызметке тағайындайды және қызметтен босатады.</w:t>
      </w:r>
      <w:r>
        <w:br/>
      </w:r>
      <w:r>
        <w:rPr>
          <w:rFonts w:ascii="Times New Roman"/>
          <w:b w:val="false"/>
          <w:i w:val="false"/>
          <w:color w:val="000000"/>
          <w:sz w:val="28"/>
        </w:rPr>
        <w:t xml:space="preserve">
      20. </w:t>
      </w:r>
      <w:r>
        <w:rPr>
          <w:rFonts w:ascii="Times New Roman"/>
          <w:b w:val="false"/>
          <w:i w:val="false"/>
          <w:color w:val="000000"/>
          <w:sz w:val="28"/>
        </w:rPr>
        <w:t>"Нұра ауданы әкімінің аппараты" мемлекеттік мекемесінің бірінші басшысының Қазақстан Республикасының заңамасына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xml:space="preserve">
      21. </w:t>
      </w:r>
      <w:r>
        <w:rPr>
          <w:rFonts w:ascii="Times New Roman"/>
          <w:b w:val="false"/>
          <w:i w:val="false"/>
          <w:color w:val="000000"/>
          <w:sz w:val="28"/>
        </w:rPr>
        <w:t>"Нұра ауданы әкімінің аппараты" мемлекеттік мекемесінің бірінші басшының өкілеттігі:</w:t>
      </w:r>
      <w:r>
        <w:br/>
      </w:r>
      <w:r>
        <w:rPr>
          <w:rFonts w:ascii="Times New Roman"/>
          <w:b w:val="false"/>
          <w:i w:val="false"/>
          <w:color w:val="000000"/>
          <w:sz w:val="28"/>
        </w:rPr>
        <w:t xml:space="preserve">
      1) </w:t>
      </w:r>
      <w:r>
        <w:rPr>
          <w:rFonts w:ascii="Times New Roman"/>
          <w:b w:val="false"/>
          <w:i w:val="false"/>
          <w:color w:val="000000"/>
          <w:sz w:val="28"/>
        </w:rPr>
        <w:t>мемлекеттiк органдармен, ұйымдармен және азаматтармен өзара қарым-қатынастарда "Нұра ауданы әкімінің аппараты" мемлекеттік мекемесінің мүдделерiн бiлдiредi;</w:t>
      </w:r>
      <w:r>
        <w:br/>
      </w:r>
      <w:r>
        <w:rPr>
          <w:rFonts w:ascii="Times New Roman"/>
          <w:b w:val="false"/>
          <w:i w:val="false"/>
          <w:color w:val="000000"/>
          <w:sz w:val="28"/>
        </w:rPr>
        <w:t xml:space="preserve">
      2) </w:t>
      </w:r>
      <w:r>
        <w:rPr>
          <w:rFonts w:ascii="Times New Roman"/>
          <w:b w:val="false"/>
          <w:i w:val="false"/>
          <w:color w:val="000000"/>
          <w:sz w:val="28"/>
        </w:rPr>
        <w:t>"Нұра ауданы әкімінің аппараты" мемлекеттік мекемесінің жұмысын басқарады және оған жүктелген функциялар мен міндеттерді, сондай-ақ сыбайлас жемқорлыққа қарсы іс әрекеттер шараларының қабылданбауына жеке жауап береді;</w:t>
      </w:r>
      <w:r>
        <w:br/>
      </w:r>
      <w:r>
        <w:rPr>
          <w:rFonts w:ascii="Times New Roman"/>
          <w:b w:val="false"/>
          <w:i w:val="false"/>
          <w:color w:val="000000"/>
          <w:sz w:val="28"/>
        </w:rPr>
        <w:t xml:space="preserve">
      3) </w:t>
      </w:r>
      <w:r>
        <w:rPr>
          <w:rFonts w:ascii="Times New Roman"/>
          <w:b w:val="false"/>
          <w:i w:val="false"/>
          <w:color w:val="000000"/>
          <w:sz w:val="28"/>
        </w:rPr>
        <w:t>қабылдау кестесіне сәйкес азаматтарды жеке қабылдауды жүргізеді, жеке және заңды тұлғалардың өтініштерін заңнамамен белгіленген мерзімдерде қарайды, олар бойынша қажетті шаралар қабылдайды;</w:t>
      </w:r>
      <w:r>
        <w:br/>
      </w:r>
      <w:r>
        <w:rPr>
          <w:rFonts w:ascii="Times New Roman"/>
          <w:b w:val="false"/>
          <w:i w:val="false"/>
          <w:color w:val="000000"/>
          <w:sz w:val="28"/>
        </w:rPr>
        <w:t xml:space="preserve">
      4) </w:t>
      </w:r>
      <w:r>
        <w:rPr>
          <w:rFonts w:ascii="Times New Roman"/>
          <w:b w:val="false"/>
          <w:i w:val="false"/>
          <w:color w:val="000000"/>
          <w:sz w:val="28"/>
        </w:rPr>
        <w:t>қызметкерлерді заңнамамен белгіленген тәртіпте тағайындау және босату, тәртіптік жауапкершілікке тарту, марапаттау, материалдық көмек көрсету мәселелерін шешеді;</w:t>
      </w:r>
      <w:r>
        <w:br/>
      </w:r>
      <w:r>
        <w:rPr>
          <w:rFonts w:ascii="Times New Roman"/>
          <w:b w:val="false"/>
          <w:i w:val="false"/>
          <w:color w:val="000000"/>
          <w:sz w:val="28"/>
        </w:rPr>
        <w:t xml:space="preserve">
      5) </w:t>
      </w:r>
      <w:r>
        <w:rPr>
          <w:rFonts w:ascii="Times New Roman"/>
          <w:b w:val="false"/>
          <w:i w:val="false"/>
          <w:color w:val="000000"/>
          <w:sz w:val="28"/>
        </w:rPr>
        <w:t>аудан әкімі аппаратының қызметкерлерімен орындалуы міндетті нұсқаулар береді, қызметтік құжаттамаларға қол қояды;</w:t>
      </w:r>
      <w:r>
        <w:br/>
      </w:r>
      <w:r>
        <w:rPr>
          <w:rFonts w:ascii="Times New Roman"/>
          <w:b w:val="false"/>
          <w:i w:val="false"/>
          <w:color w:val="000000"/>
          <w:sz w:val="28"/>
        </w:rPr>
        <w:t xml:space="preserve">
      6) </w:t>
      </w:r>
      <w:r>
        <w:rPr>
          <w:rFonts w:ascii="Times New Roman"/>
          <w:b w:val="false"/>
          <w:i w:val="false"/>
          <w:color w:val="000000"/>
          <w:sz w:val="28"/>
        </w:rPr>
        <w:t>аудан әкімі аппаратының ақшалай қаражаттарын басқарады, бюджеттік қаражаттардың нысаналы қолданылуына бақылауды жүзеге асырады;</w:t>
      </w:r>
      <w:r>
        <w:br/>
      </w:r>
      <w:r>
        <w:rPr>
          <w:rFonts w:ascii="Times New Roman"/>
          <w:b w:val="false"/>
          <w:i w:val="false"/>
          <w:color w:val="000000"/>
          <w:sz w:val="28"/>
        </w:rPr>
        <w:t xml:space="preserve">
      7) </w:t>
      </w:r>
      <w:r>
        <w:rPr>
          <w:rFonts w:ascii="Times New Roman"/>
          <w:b w:val="false"/>
          <w:i w:val="false"/>
          <w:color w:val="000000"/>
          <w:sz w:val="28"/>
        </w:rPr>
        <w:t>оның құзыретіне жатқызылған мәселелер бойынша Қазақстан Республикасының заңнамасына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"Нұра ауданы әкімінің аппараты"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xml:space="preserve">
      22. </w:t>
      </w:r>
      <w:r>
        <w:rPr>
          <w:rFonts w:ascii="Times New Roman"/>
          <w:b w:val="false"/>
          <w:i w:val="false"/>
          <w:color w:val="000000"/>
          <w:sz w:val="28"/>
        </w:rPr>
        <w:t>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xml:space="preserve">
      23. </w:t>
      </w:r>
      <w:r>
        <w:rPr>
          <w:rFonts w:ascii="Times New Roman"/>
          <w:b w:val="false"/>
          <w:i w:val="false"/>
          <w:color w:val="000000"/>
          <w:sz w:val="28"/>
        </w:rPr>
        <w:t>"Нұра ауданы әкімінің аппараты" мемлекеттік мекемесінің аппаратын Қазақстан Республикасының қолданыстағы заңнамасына сәйкес қызметке тағайындалатын және қызметтен босатылатын аппарат басшысы басқарады.</w:t>
      </w:r>
      <w:r>
        <w:br/>
      </w:r>
      <w:r>
        <w:rPr>
          <w:rFonts w:ascii="Times New Roman"/>
          <w:b w:val="false"/>
          <w:i w:val="false"/>
          <w:color w:val="000000"/>
          <w:sz w:val="28"/>
        </w:rPr>
        <w:t>
</w:t>
      </w:r>
    </w:p>
    <w:bookmarkStart w:name="z89"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xml:space="preserve">      24. </w:t>
      </w:r>
      <w:r>
        <w:rPr>
          <w:rFonts w:ascii="Times New Roman"/>
          <w:b w:val="false"/>
          <w:i w:val="false"/>
          <w:color w:val="000000"/>
          <w:sz w:val="28"/>
        </w:rPr>
        <w:t>"Нұра ауданы әкімінің аппараты" мемлекеттік мекемесі заңнамада көзделген жағдайларда жедел басқару құқығында жекеменшілік мүлікке ие болуы құқылы.</w:t>
      </w:r>
      <w:r>
        <w:br/>
      </w:r>
      <w:r>
        <w:rPr>
          <w:rFonts w:ascii="Times New Roman"/>
          <w:b w:val="false"/>
          <w:i w:val="false"/>
          <w:color w:val="000000"/>
          <w:sz w:val="28"/>
        </w:rPr>
        <w:t>
      </w:t>
      </w:r>
      <w:r>
        <w:rPr>
          <w:rFonts w:ascii="Times New Roman"/>
          <w:b w:val="false"/>
          <w:i w:val="false"/>
          <w:color w:val="000000"/>
          <w:sz w:val="28"/>
        </w:rPr>
        <w:t>"Нұра ауданы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25. </w:t>
      </w:r>
      <w:r>
        <w:rPr>
          <w:rFonts w:ascii="Times New Roman"/>
          <w:b w:val="false"/>
          <w:i w:val="false"/>
          <w:color w:val="000000"/>
          <w:sz w:val="28"/>
        </w:rPr>
        <w:t>"Нұра ауданы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xml:space="preserve">
      26. </w:t>
      </w:r>
      <w:r>
        <w:rPr>
          <w:rFonts w:ascii="Times New Roman"/>
          <w:b w:val="false"/>
          <w:i w:val="false"/>
          <w:color w:val="000000"/>
          <w:sz w:val="28"/>
        </w:rPr>
        <w:t>Егер заңнамада өзгеше көзделмесе, "Нұра ауданы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94"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xml:space="preserve">      27. </w:t>
      </w:r>
      <w:r>
        <w:rPr>
          <w:rFonts w:ascii="Times New Roman"/>
          <w:b w:val="false"/>
          <w:i w:val="false"/>
          <w:color w:val="000000"/>
          <w:sz w:val="28"/>
        </w:rPr>
        <w:t>"Нұра ауданы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