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58fa" w14:textId="c8b5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әкімдігінің 2015 жылғы 16 қаңтардағы № 01/03 қаулысы. Қарағанды облысының Әділет департаментінде 2015 жылғы 12 ақпанда № 2969 болып тіркелді. Қаулы қабылданған мерзімінің өтуіне байланысты өзінің қолданылуын тоқтатады - (Қарағанды облысы Нұра ауданы әкімінің 2016 жылғы 19 қаңтардағы 8-6/79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Қаулы қабылданған мерзімінің өтуіне байланысты өзінің қолданылуын тоқтатады - (Қарағанды облысы Нұра ауданы әкімінің 19.01.2016 № 8-6/79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№ 836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Қоса берілген 2015 жылы қоғамдық жұмыстар жүргізілетін ұйымдардың тізбесі, қоғамдық жұмыстардың түрлері, көлемі мен нақты жағдайлары, қатысушылардың еңбекақысының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мөлшері </w:t>
      </w: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Қоғамдық жұмысшыларға еңбекақы төлеу Қазақстан Республикасының заңнамаларымен тиісті қаржылық жылға белгіленген ең төменгі жалақы мөлшерінде жергілікті бюджет есебінен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Нұра ауданының жұмыспен қамту және әлеуметтік бағдарламалар бөлімі (Жүпенова Гүлнәр Тақуқызы) жұмыс берушілермен қоғамдық жұмыстарды орындауға үлгілік шарттар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Рабиға Қосанқызы Құтжановаға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қаулы оның алғаш ресми жарияланған күннен бастап қолданысқа енгізіледі және 2015 жылдың 5 қаңтардан бастап пайда болған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Бексұлтанов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1044"/>
      </w:tblGrid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01/03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жылы қоғамдық жұмыстар жүргізілетін ұйымдардың тізбесі, қоғамдық жұмыстардың түрлері, көлемі мен нақты жағдайлары, қатысушылардың еңбекақысының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1213"/>
        <w:gridCol w:w="1823"/>
        <w:gridCol w:w="412"/>
        <w:gridCol w:w="241"/>
        <w:gridCol w:w="1273"/>
        <w:gridCol w:w="412"/>
        <w:gridCol w:w="1475"/>
        <w:gridCol w:w="5039"/>
      </w:tblGrid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көлемі,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көлемі,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"Қазпочта" акционерлік қоғамы Қарағанды облыстық филиалы Нұра аудандық почта байланыс торабы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хабарламаларды таратуға және құжаттарды тігуге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11-00-ге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Киевка кенті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аймақтық қоғамдық компанияларды (жұртшылықтың ой-пікірін сұрастыру және санаққа қатысуды) өткізуге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50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аумағын жинастырып тазалау бойынша тұрмыстық-коммуналдық шаруашылықты ұйымдастыруға көмектесу (күл-қоқысты шығару, ақтау, сырлау)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9-00-ден бастап 18-00-ге дейін, сағат 13-00-ден 14-00-ге дейін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800-900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әр аула бойынша аралау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елеулі және мерейлі даталарды атап өтуге арналған мерекелерді өткізуге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аудандық соты"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хабарламаларды таратуға және құжаттарды тігуге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Қорғаныс істері жөніндегі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шақырту қағаздарды таратуға және құжаттарды тігуге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жұмыспен қамту және әлеуметтік бағдарламалар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"Қарттар мен жалғызілікті тұлғаларды күту және бағу жөніндегі"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қайырымдылық мейрбикесі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Кәрім Мыңбаев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Жараспай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Нұра ауданы Кертінді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Нұра ауданы Ақмешіт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Нұра ауданы Баршын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Нұра ауданы Көбетей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Майоровка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Изенді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Нұра ауданы Құланотпес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Құланутпес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Тассуат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Нұра ауданы Ахмет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Заречное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Нұра ауданы Жанбөбек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Нұра ауданы Шұбаркөл кенті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Байтуған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Нұра ауданы Ткенекті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Шахтерское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Қарой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Нұра ауданы Соналы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Пржевальское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Нұра ауданы Балықтыкөл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Щербаковское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Нұра ауданы Талдысай ауылы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ардагерлер кеңесі"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хабарламаларды таратуға және құжаттарды тігуге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прокуратурасы"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хабарламаларды таратуға және құжаттарды тігуге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50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партиясының 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хабарламаларды таратуға және құжаттарды тігуге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9-00-ден бастап 18-00-ге дейін, сағат 13-00-ден 14-00-ге дейін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ММ – Мемлекеттік мекеме.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