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f99c" w14:textId="4fdf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әкімінің 2015 жылғы 27 қаңтардағы № 1 шешімі. Қарағанды облысының Әділет департаментінде 2015 жылғы 23 ақпанда № 2991 болып тіркелді. Күші жойылды - Қарағанды облысы Нұра ауданы әкімінің 2015 жылғы 23 қазандағы N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Нұра ауданы әкімінің 23.10.2015 N 6 (оның 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23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тармағына сәйкес және аудандық сайлау комиссиясымен келісім бойынша Нұра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Осы шешімге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Нұра ауданының аумағында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Нұра ауданы әкімінің 2011 жылғы 18 қарашадағы № 9 "Қарағанды облысы Нұра ауданы бойынша сайлау учаскелерін құру туралы" (нормативтік құқықтық актілерді мемлекеттік тіркеу Тізілімінде № 8-14-152 болып тіркелген, 2011 жылғы 23 қарашада № 48 аудандық "Нұра"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аудан әкімі аппаратының басшысы Салтанат Аққошқаркызы Мұқановаға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шешім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шешіміне қосымша</w:t>
            </w:r>
          </w:p>
          <w:bookmarkEnd w:id="2"/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Нұра ауданының аумағындағы сайлау учаскелері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74"/>
        <w:gridCol w:w="508"/>
        <w:gridCol w:w="374"/>
        <w:gridCol w:w="241"/>
        <w:gridCol w:w="1062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учаскесінің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 орналасқан мекенжай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Учаскенің қызмет көрсету 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кенті, Абай көшесі,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көшесі: 32, 36, 38/1, 38/2, 40, 42, 44, 50, 52, 54, 56, 58, 62, 64, 66, 68, 70, 83, 85, 87, 89, 91, 95, 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көшесі: 49, 59А, 63/1, 63/2.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Талжанов көшесі: 20/1, 22, 24/1, 24/2, 26, 32, 34/1, 34/2, 36, 38,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27/1, 27/2,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Сулейменовтар көшесі: 4, 6/1, 6/2, 8, 10, 12, 14, 16, 24, 26, 28, 32, 34, 36, 38, 40, 46, 48, 50, 52, 54;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11, 13/1, 13/2, 15, 17, 19, 21, 25, 27, 29, 31, 37, 39, 41, 43, 45, 47, 49, 51, 55, 57, 59, 61, 63, 65,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Айнабеков көшесі: 2/2, 4, 6, 8, 10, 14, 16, 22, 24/1, 24/2, 26, 28, 28а, 30, 34, 42, 46, 52, 54, 56, 58,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11, 13, 15, 17, 19, 25, 27, 29, 31/1, 31/2, 31/3, 31/4, 31/5, 31/6, 31/7, 31/8, 33/1, 33/2, 35, 37, 41, 43,45, 47, 49, 51, 57, 59, 63,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 көшесі: 2, 4, 6, 8, 10, 12, 14, 20, 22, 24, 26, 28, 30, 36, 38, 40, 42, 44,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13, 15, 21, 23, 25, 27, 29, 35, 37/1, 37/2, 39, 41, 45, 51, 53, 57, 59, 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Щербин көшесі: 2, 4, 6, 8, 10, 12, 14, 20, 22, 24, 26, 28, 30, 32, 34/1, 34/2, 34/3, 34/4, 36, 38, 44, 46,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7/1, 7/2, 9А, 9, 13, 15/1, 15/2, 17, 23, 25, 27, 31, 33, 35, 35/1, 39, 41, 49А, 49, 51, 53, 55, 57,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Макулов көшесі: 4, 6, 8, 10, 12, 14, 16, 20, 22А, 22, 24, 26, 28,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1, 3 ,5, 7.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көшесі: 1, 3, 5, 7, 11, 13, 15, 17, 21, 23,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34, 40, 42/2, 44, 46, 48, 50, 54, 56, 58, 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көшесі: 2, 4, 6, 8, 10/1, 10/2, 12, 14, 16, 18, 20, 22, 24, 26/1, 26/2, 26/3, 26/4, 28, 30, 32/1, 32/2, 32/3, 32/4, 34, 36, 38, 40,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11, 13, 15/1, 15/2, 17, 19, 21/1, 21/2, 23, 25/1, 25/2, 27/1, 27/2, 27/3, 27/4, 27/5, 27/6, 27/7, 27/8, 27/9, 27/10, 27/11, 27/12, 27/13, 27/14, 27/15, 27/16, 27/18, 27/19, 27/20, 27/21, 27/22, 27/23, 27/24, 29,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Мыңбаев көшесі: 2, 4, 6, 8, 10, 12, 16, 18, 20, 22, 24, 28, 32, 34, 36, 38, 40/1, 40/2, 40/3, 40/4, 40/5, 40/6, 40/7, 40/8, 40/10, 40/11, 40/12, 40/13, 40/14, 40/15, 40/16, 50/1, 50/2, 50/4, 50/5, 50/6, 50/7, 50/8, 52,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5А, 7, 9, 11, 13, 15, 17, 21, 23, 25, 27, 29, 31, 33, 35, 37, 39, 41, 43, 45/1, 45/2, 47, 53, 55, 57,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Победы көшесі: 2, 8, 10, 12, 14/1, 16, 20, 22, 30,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Колодий көшесі: 3, 7, 9, 11, 13, 15, 17, 19А, 21, 23/1, 23/2, 25, 29, 31, 33А,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42, 43, 44.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көшесі: 45, 49, 51, 51А, 53А, 53/1, 53/2, 55А/1, 55А/2, 57/1, 57/2;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 56, 58, 60, 62А, 64, 66, 72, 74/1, 74/2, 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Старчев көшесі: 43/1, 43/2, 45/1.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көшесі: 38, 40, 42, 48/1, 48/2, 48/3, 48/4;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 49, 51, 53, 53А, 55, 57, 59, 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 көшесі: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 37/1, 37/2, 39/1, 39/2, 41, 43, 45.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Балабиев көшесі: 28/1, 28/2, 30/1, 30/2, 32/1, 32/2, 34/1, 34/2, 36/1, 36/2, 38/1, 38/2, 40/1, 40/2, 42/1,42/2;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33/1, 33/2, 35, 37/1, 37/2, 41/1, 41/2.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кенті, Резник көшесі,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салалы колледжінің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Вольф көшесі: 48, 50, 52, 54, 56, 58, 60, 62, 64, 66, 68, 70, 72, 74, 76, 78, 80, 82, 84, 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 71А, 71, 75, 77/1, 79/2, 81/1, 81/2, 83, 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Айнабеков көшесі: 64, 66, 72, 74, 76, 78, 82, 84, 86, 88/1, 88/2, 90/1, 90/2, 92/1, 92/2, 94/1, 94/2, 96/1, 96/2, 96А, 98/1, 98/2, 100/1, 100/2;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 77/1, 77/2, 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Сулейменовтар көшесі: 64/1, 64/2, 64/5, 64/6, 71, 73, 75, 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Талжанов көшесі: 46, 52/1, 52/2, 52/3, 52/4, 52/5, 52/6, 52/7, 52/8, 52/9, 52/10, 52/11, 52/12, 52/13, 52/14, 52/15, 52/16, 54/1, 54/2, 54/3, 54/5, 54/6, 54/7, 54/8, 54/9, 54/10, 54/11, 54/12, 54/13, 54/14, 54/15, 54/16, 54/17, 54/18, 56, 60, 62, 64, 66,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37/1, 37/2, 39, 41, 43, 45, 47, 49, 51/1, 51/8, 51/9, 51/13, 51/14, 51/15, 53/5, 53/6, 53/7, 53/8, 53/9, 53/10, 53/11, 53/12, 53/13, 53/14, 53/15, 57, 59, 61, 63, 65,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көшесі: 38, 44, 46, 48, 50, 52, 54, 56, 60, 66, 68/1, 68/2, 72, 74, 76, 78,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 67, 69, 73/1, 73/2, 73/3, 73/4, 73/5, 73/6, 73/7, 73/8, 73/9, 73/10, 73/11, 73/12, 73/13, 73/14, 73/15, 73/16, 77/1, 77/2.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көшесі: 76/1, 76/2, 78, 82, 84/1, 84/2, 86/1, 86/2, 88/1, 88/2, 90/1, 90/2, 92/1, 92/2, 94/1, 94/2, 98, 102, 104/1, 104/2, 106/1, 106/2;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99/1, 99/2, 101, 101А, 103, 105/1, 105/2, 107/1, 107/2, 109/1, 109/2, 111/3, 111/4, 115/1, 115/2, 117/1, 117/2, 119/1, 119/2, 121/1, 121/2, 123/1, 123/2, 125/1, 125/2.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Колодий көшесі: 2, 4, 6, 8, 10, 14, 16, 22, 24, 24А, 30, 32, 34, 36, 38А,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көшесі: 2, 4, 6, 10, 12, 14, 16, 18/1, 18/2, 20/1, 20/2, 26/1, 26/2, 28/1, 28/2, 30/1, 30/2;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1А, 1, 3, 5, 7, 11, 13, 13А, 15А/1, 15А/2, 23/1, 23/2, 25/1, 25/2, 27/1, 27/2.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Старчев көшесі: 2, 4, 6, 8, 10/1, 10/2, 12, 14, 16, 18, 20, 22, 26, 28, 30, 32, 34, 36, 38, 42, 44, 46, 48/1, 48/2;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1, 3, 5, 7, 9, 11, 13, 17, 19, 21, 25, 27, 29, 31, 33, 35, 37.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Масалин көшесі: 2, 4, 6, 8, 10, 14/1, 14/2, 16/1, 16/2;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15/1, 15/2, 17/1, 17/2, 19/1, 19/2,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көшесі: 3,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көшесі: 2/1, 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3А, 5/1, 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Резник көшесі: 6/1, 6/2, 8/1, 8/2, 8/3, 8/4, 10/1, 10/2, 10/3, 10/4, 12/1, 12/2, 12/3, 12/4, 12/5, 12/6, 24/1, 24/2, 26/1, 26/2, 28/1, 28/2, 30/1, 30/2, 32/1, 32/2, 34/1, 34/6, 36/1, 36/2, 38/1, 38/2, 40/1, 40/2, 42/1,42/2, 44/1, 44/2, 46/1, 46/2, 48/1, 48/2, 50/1, 50/2, 52/1, 52/2, 54/1, 54/2, 56/1, 56/2, 58/1, 58/2, 64А/1, 64А/2, 66/1, 66/2, 66А/1, 66А/2, 70А;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1А, 5, 7/1, 9, 11/1, 11/2, 11/3, 11/4, 11/5, 11А/1, 11А/2, 13/1, 13/2, 15/1, 15/2, 17/1, 17/2, 19/1, 19/2, 21, 23/1, 23/2, 25/1, 25/2, 27/1, 27/2, 27А/1, 27А/2, 27Б/1, 27Б/2, 29, 31/1, 31/2, 33А, 35/1, 35/2, 35А/1, 35А/2, 37/1, 37/2, 39/1, 39/2, 39А/1, 39А/2, 53/1, 53/2, 55/1, 55/2.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Христенко көшесі: 2/1, 2/2, 4/1, 4/2, 6/1, 6/2, 8/1, 8/2, 10/1, 10/2, 12/1, 12/2, 14, 16, 18, 20, 22, 24, 26/1, 26/2, 28/1, 28/2, 30/1, 30/2, 32/1, 32/2, 34/1, 34/2, 36/1, 36/2, 38/1, 38/2, 40/1, 40/2, 42/1, 42/2, 44/1, 44/2, 46/1, 46/2, 48/1, 48/2, 50/1, 50/2, 52/1, 52/2;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5/2, 7/1, 7/2 9/1, 9/2, 11, 13, 15, 17, 19, 21, 23, 25, 27/1, 27/2, 29/1, 29/2, 35/1, 35/2, 37/1, 37/2, 39, 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көшесі: 2, 4, 6, 12, 12а/1, 12а/2, 14, 14А,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11/1, 11/2, 11/3, 11/4, 11/5, 11/6, 13/1,13/2, 13/3, 13/4, 13/5, 13/6.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Нұрмағанбетұлы көшесі: 2, 4/1, 4/2, 6/1, 6/2, 8/1, 8/2, 10/1, 10/2, 12/1, 12/2;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кенті, Победа көшесі,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№ 3 орта мектебінің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көшесі: 33, 37, 39, 41, 43, 45, 47, 53/1, 53/2, 55, 57, 59, 63, 65, 67, 69, 71, 73/1, 73/2, 75/1, 75/2, 77/1, 77/2, 79/1, 79/2.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көшесі: 26, 28, 30, 32, 34, 36/1, 36/2, 38, 40, 42, 44, 46, 48;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23, 25, 27, 29, 31/1, 31/2, 33, 35, 37, 39/1, 39/2, 41,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көшесі: 16, 18А, 20, 24, 26/1, 26/2, 28, 30/1, 30/2, 32, 32А, 32Б;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5, 9, 11, 13/1, 13/2, 17, 19, 19А, 21, 33, 35, 35А, 37, 39, 39А.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 көшесі: 2А, 4, 4А, 6/1, 6/2, 12, 12А, 14, 14А, 20, 26, 28, 30, 32, 34, 34А,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1А, 1Б, 3, 5, 7, 13, 15, 17, 19, 23, 25А, 27, 29, 31, 33/1, 33/2, 33/3, 33/4, 33/5, 33/6, 33/7, 33/8.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көшесі: 2, 2/1, 2/2, 2А/1, 2А/2, 6, 8А, 12, 12А,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11А, 13, 13А, 13/1, 13/2.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Космонавтар көшесі: 2, 4, 6, 8, 10/1, 10/2,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 ,17, 19, 21/1, 21/2, 23, 25, 27/1, 27/2,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Ақпасов көшесі: 1/1, 1/2, 3/1, 3/2, 5/1, 5/2, 7, 9/1, 9/2, 11, 13/1, 13/2, 15/1, 15/2, 17/1, 17/2, 19/1, 19/2, 21/1, 21/2, 23/1, 23/2, 25/1, 25/2, 27/1, 27/2, 29, 31/1, 31/2, 33/1, 33/2, 35/1, 35/2, 37/1, 37/2, 39/1, 39/2, 41/1, 41/2, 43/1, 43/2, 45/1, 45/2, 47/1, 47/2, 49/1, 49/2, 51/1, 51/2;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4/1, 4/2, 6, 8, 10/1, 10/2, 12/1, 12/2, 14/1, 14/2, 16/1, 16/2, 18/1, 18/2, 20/1, 20/2, 22/1, 22/2, 24/1, 24/2, 26/1, 26/2, 28/1, 28/2, 30/1, 30/2, 32/1, 32/2, 34/1, 34/2, 36/1, 36/2, 38/1, 38/2, 40/1, 40/2, 42/1, 42/2, 44/1, 44/2, 46/1, 46/2, 48/1, 48/2, 50/1, 50/2.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Нұрмағанбетұлы көшесі: 7/1, 7/2, 9/1, 9/2, 11/1, 11/2, 13/1, 13/2, 15/1, 15/2, 17/1, 17/2, 19/1, 19/2.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Асылбеков көшесі: 2/1, 2/2, 4/1, 4/2, 6/1, 6/2, 8/1, 8/2, 10/1, 10/2, 12/1, 12/2, 14/1, 14/2, 16/1, 16/2, 18/1, 18/2;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5/2, 7/1, 7/2, 9/1, 9/2, 11/1, 11/2, 13/1, 13/2, 15/1, 15/2, 17/1, 17/2, 19/1, 19/2,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Тусупов көшесі: 2/1, 2/2, 4/1, 4/2, 6/1, 6/2, 8/1, 8/2, 10/1, 10/2, 12/1, 12/2, 14/1, 14/2, 16/1, 16/2, 18/1, 18/2;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3/1, 3/2, 5/1, 5/2, 7/1, 7/2, 9/1, 9/2, 11/1, 11/2, 13/1, 13/2, 15/1, 15/2, 17/1, 17/2.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Смағұлов көшесі: 1/1, 1/2, 1/3 ,1/4, 1/5, 1/6, 1/7, 1/8, 5/1, 5/2, 5/3, 5/4, 5/5, 5/6, 5/7, 5/8 ,7/1, 7/2, 7/5.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көшесі: 37, 39, 45, 47/1, 47/2, 49/1, 49/2, 51, 53, 55/1, 55/2, 55/3, 55/4, 55/5, 55/6, 55/7, 55/8, 57/1, 57/5, 57/6, 57/7, 57/8, 59/3, 59/4, 59/5, 59/6, 59/7, 59/8, 61/1, 61/2, 61/4, 61/5, 61/6, 61/8, 63/1,63/2, 65; 64/1, 64/2, 64/3, 64/4, 64/5, 64/6, 64/7, 64/8, 68/1, 68/2, 68/3, 68/4, 68/5, 68/6, 68/7, 68/8, 68/9, 68/10, 68/11, 68/12, 70/1, 70/2, 70/3, 70/4, 70/5, 70/6, 70/7, 70/8, 70/9, 70/10, 70/11, 70/12.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көшесі: 56, 58, 60, 64, 68, 70, 72, 74, 76, 78, 80, 82/1, 82/2, 84, 86, 88;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51, 53, 55/1, 55/2, 59, 61, 63/1, 63/2, 67, 69, 73, 75/1, 75/2, 79/1, 79/2, 81/1, 81/2, 83/1, 83/2.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Мыңбаев көшесі: 56, 58, 60, 62/1, 62/2, 64/1, 64/2, 66, 68, 70, 72, 74, 76, 78, 80, 82, 84, 86, 88/1, 88/2, 90/1, 90/2, 92/1, 92/2, 94, 96, 98, 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 89, 91, 93, 95, 97, 99/1, 99/2, 101/1, 101/2, 103/1, 103/2, 105, 107, 109, 111, 113/1, 113/2, 115, 117, 119, 121, 123, 125/1, 125/2, 127, 129/1, 129/2, 131/1, 131/2, 133/1, 133/2, 135/1, 135/2.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Победы көшесі: 74/1, 74/2, 78/1, 78/2, 84/1, 84/2, 86/1, 86/2, 88/1, 88/2, 90/1, 90/2, 92/1, 92/2, 94/1, 94/2, 96/1, 96/2.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Балабиев көшесі: 4, 6/1, 6/2, 8, 10/1, 10/2, 16/1, 16/2, 18, 20, 22, 24, 26/1, 26/2, 26/3, 26/4, 26/5, 26/6, 26/7, 26/8;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5/1, 5/2, 7, 9, 15, 17, 19, 21, 23, 25,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кенті, Талжанов көшесі,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№ 2 орта мектебінің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Талжанов көшесі: 4/1, 4/2, 6/1, 6/2, 8,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көшесі: 1, 3, 5, 9, 11, 13, 15, 23, 27, 29, 31, 33,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4, 6/1, 6/2, 8, 10, 12, 14, 16, 18, 20, 22, 26, 28.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көшесі: 2, 4, 6, 8/1, 8/2, 14, 16, 18, 20/1, 20/2,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11, 13, 15/1, 15/2, 17, 19, 21, 23, 25,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көшесі: 6, 10,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5/1, 5/2, 7, 9, 13, 15/1, 15/2.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көшесі: 8, 10/1, 10/2, 12/1, 12/2, 14/1, 14/2.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Мынбаев көшесі: 67, 69/1, 69/2, 71, 73, 75/1, 75/2, 77, 79, 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Победы көшесі: 11, 15, 17, 19, 21, 23, 25, 27, 29, 31, 33, 35/1, 35/2,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48, 50, 52, 60, 62, 64, 66, 68, 70/1, 70/2, 72/1, 72/2.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 көшесі: 2/1, 2/2, 4, 6/1, 6/2, 8, 10, 12, 14, 16, 18/1, 18/2, 20/1, 20/2, 22/1, 22/2, 24/1, 24/2, 30/1, 30/2, 32/1, 32/2, 34/1, 34/2, 36/1, 36/2, 38/1, 38/2, 40/1, 40/2, 42/1, 42/2, 44/1, 44/2, 46/1, 46/2, 48/1, 48/2, 50/1, 50/2, 52/1, 52/2;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17/1, 17/2, 19/1, 19/2, 21/1, 21/2, 23/1, 23/2, 25/1, 25/2, 27/1, 27/2, 29/1, 29/2, 31/1, 31/2, 35/1, 35/2, 37/1, 37/2, 39/1, 39/2, 41/1, 41/2, 43/1, 43/2, 45/1, 45/2, 47/1, 47/2, 49, 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ауылы, М. Әуезов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ауылы, Ы. Алтынсарин көшесі,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ауылы, Космонавтар көшесі,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ауылы, Казахстанская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Көбетей, Бірінші Май ауылдары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ауылы, Асылбеков көшесі,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клубының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Уалиханов көшесі: 1/1, 1/2, 2/1, 2/2, 3/1, 3/2, 4/1, 4/2, 5/1, 5/2, 6/1, 6/2, 7/1, 7/2, 8/1, 8/2, 1а/1, 1а/2, 10/1, 10/2, 14/1, 14/2, 15/1, 15/2, 16/1, 16/2, 17/1, 17/2, 19/1, 19/2, 20/1, 20/2, 22/1, 22/2, 23, 24, 26, 28, 29/2, 30/1, 30/2, 32/1, 32/2, 34, 35, 36/1, 36/2, 37, 39, 42/1, 42/2, 43/1, 43/2, 46, 48/1, 48/2, 49/1, 49/2, 50/1, 50/2, 51, 54, 55/1, 55/2, 61, 62, 63, 64, 65, 66, 75, 77, 78, 79, 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Айнабеков көшесі: 3/1, 3/2, 4, 5, 7, 8, 9/1, 9/2, 10, 11/1, 11/2, 12, 13/1, 13/2, 15/1, 15/2, 16, 19, 21, 22, 25, 26, 28, 29, 30, 31, 32, 35, 36, 38, 39, 40, 41, 42, 51, 52, 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Майоровка көшесі: 1/1, 1/2, 7, 9, 12, 14/1, 14/2, 15, 16/1, 16/2, 20, 31, 34, 35, 37, 39, 42, 44, 46, 49, 51/1, 51/2, 52, 54, 55/1, 55/2, 56, 57/1, 57/2, 59/1, 59/2, 61/1, 61/2, 62/1, 62/2, 64, 66, 72, 76, 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 көшесі: 7/2, 8/1, 8/2, 10/1, 10/2, 11, 12, 13, 14, 15, 17, 18, 19, 20, 21, 22, 23/1, 23/2, 24/1, 24/2, 25/1, 25/2.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көшесі: 4, 5, 8, 9, 10/1, 10/2, 11/1, 11/2, 12, 14, 15/1, 15/2, 16, 18/1, 18/2, 20, 21, 22/1, 22/2, 24/1, 24/2, 25, 27/1, 27/2, 28, 29/1, 29/2, 32, 34, 35, 36, 37, 39, 40, 42,45, 46/1, 46/2, 48/1, 48/2, 50/1, 50/2, 51, 53, 54/1, 54/2, 56/1, 56/2, 58/1, 58/2, 59, 60/1, 60/2, 61/1, 61/2.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ауылы, Мир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Шахтерское ауылы, Комсомольская көшесі,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Шахтерсркое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ауылы, Тіршілік көшесі,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ауылы, Клейн көшесі,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ауылы, Шалабеков көшесі,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клубының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Қантай ауылы, Абай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ауылы, Балабиев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ауылы, Ново-Московская көшесі,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Кәрім Мыңбаев ауылы, Центральная көшесі,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Кәрім Мыңбаев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ауылы, Ленин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көшесі: 1/1, 1/2, 2/1, 2/2, 3/1, 3/2, 4/1, 4/2, 5/1, 5/2, 6/1,6/2, 7, 8/1, 8/2.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Дзержинский көшесі: 2/1, 2/2, 4/1, 4/2, 6/1, 6/2, 8/1, 8/2, 9/1, 9/2, 10/1, 10/2, 11/1, 11/2, 12;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5, 7/1, 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көшесі: 2/1, 2/2, 4/1, 4/2, 6/1, 6/2, 8/1, 8/2, 10, 12, 14, 16, 18, 20, 22, 23/1, 23/2;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5/2, 7/1, 7/2, 7/3, 7/4, 9, 11, 13/1, 13/2, 15, 17, 19,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көшесі: 1/1, 1/2, 2/1, 2/2, 3/1, 3/2, 4/1, 4/2, 6, 8, 10, 12, 14/1, 14/2, 16, 18, 20/1, 20/2;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13, 15, 17, 19/1, 19/2.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қиылысы: 1,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Октябрьский қиылысы: 1, 2,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 көшесі: 4, 6, 8, 10, 12, 14/1, 14/2;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7, 9/1, 9/2, 11/1, 11/2, 13/1, 13/2.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Калинин көшесі: 2/1, 2/2, 4/1, 4/2, 6, 8, 10, 12, 14, 16, 18/1, 18/2;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3, 5, 7, 9, 11/1, 11/2, 13, 15, 17, 19, 20, 21, 22/1, 22/2.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 қиылысы: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көшесі: 2/1, 2/2, 4/1, 4/2, 6/1, 6/2, 8/1, 8/2, 8/3, 10/1, 10/2, 18/1, 18/2, 20/1, 20/2,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5/2, 7, 9/1, 9/2, 11/1, 11/2, 12/1, 12/2, 13, 14, 15/1, 15/2, 16/1, 16/2, 17/1, 17/2, 19/1, 19/2, 21, 23, 25/1, 25/2, 27/1, 27/2, 29/1, 29/2, 31/1, 31/2, 33/1, 33/2, 35/1, 35/2.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көшесі: 8/1, 8/2, 12/1, 12/2, 14/1, 14/2, 16/1, 16/2, 18/1, 18/2;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9/1, 9/2, 10/1, 10/2, 11/1, 11/2, 13/1, 13/2, 15/1, 15/2, 17/1, 17/2, 19/1, 19/2, 20/1, 20/2, 21/1, 21/2, 22/1, 22/2, 23/1, 23/2, 24/1, 24/2, 25/1, 25/2.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ауылы, Ленин көшесі,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клубының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ауылы, Мәдениет көшесі,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клубының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ауылы, Бөқаев көшесі,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Изенді, Кеңжарық, Топаркөл ауылдары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ауылы, Больничная көшесі,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Қарақасқа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Қарақасқа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ауылы, Аблахатов көшесі,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Баршын, Бестамақ ауылдары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ауылы, Уалиханов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Жанбөбек, Аққолқа ауылдары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Мұқанов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Нығыман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Нығыман, Ақтөбек ауылдары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ауылы, С. Сейфуллин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ауылы, Абай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ауылы, Сатпаев көшесі,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 Рыскұлбеков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 Школьная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Студенческая көшесі: 2/1, 2/2, 4/1, 4/2, 6/1, 6/2, 8/1, 8/2, 10/1, 10/2, 12/1, 12/2, 14/1, 14/2, 16/1, 16/2;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5/2, 7/1, 7/2, 9/1, 9/2, 11/1, 11/2, 13/1, 13/2, 15/1, 15/2, 17/1, 17/2, 18/1, 18/2, 19/1, 19/2, 20/1, 20/2, 21/1, 21/2, 22/1, 22/2.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Абдиров көшесі: 2/1, 2/2, 4/1, 4/2, 6/1, 6/2, 8/1, 8/2, 10/1, 10/2, 12/1, 12/2;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5/2, 7/1, 7/2, 9/1, 9/2, 11/1, 11/2, 13/1, 13/2.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көшесі: 26, 28/1, 28/2, 30/1, 30/2, 32/1, 32/2, 34/1, 34/2;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25/1, 25/2, 27/1, 27/2, 29/1, 29/2, 31/1, 31/2, 33/1, 33/2, 35/1, 35/2.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көшесі: 6/1, 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2/1, 2/2, 3/1, 3/2, 4/1, 4/2, 5/1, 5/2, 7/1, 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 Құрылыс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 Құрылыс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ауылы, Абай көшесі,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көшесі: 5/1, 5/2, 7/1, 7/2, 9/1, 9/2, 11/1, 11/2, 13/1, 13/2, 15/1, 15/2, 17/1, 17/2, 19/1, 19/2, 26/1, 26/2, 27/1, 27/2, 27/3, 27/4, 28/1, 28/2, 29/1, 29/2, 29/3, 31/1, 31/2, 33/1, 33/2, 34/1, 34/2, 35, 36/1, 36/2, 37, 38/1, 38/2, 39/1, 39/2, 40/1, 40/2, 41, 42/1, 42/2, 43, 44/1, 44/2, 45/1, 45/2, 46/1, 46/2, 47/1, 47/2, 48/1, 48/2, 49/1, 49/2, 50/1, 50/2, 51/1, 51/2, 52/1, 52/2, 53/1, 53/2, 54/1, 54/2, 55/1, 55/2, 56/1, 56/2, 57/1, 57/2, 59/1, 59/2.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