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504b" w14:textId="22a5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24 желтоқсандағы 33 сессиясының "2015 – 2017 жылдарға арналған аудандық бюджет туралы" № 347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2015 жылғы 30 сәуірдегі 35 сессиясының № 368 шешімі. Қарағанды облысының Әділет департаментінде 2015 жылғы 8 мамырда № 3188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 2014 жылғы 24 желтоқсандағы 33 сессиясының № 347 "2015 – 2017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2899 болып тіркелген, "Әділет" ақпараттық-құқықтық жүйесінде 2015 жылы 15 қаңтарда, 2015 жылғы 10 қаңтардағы № 2 (5390) "Нұра"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2015 - 2017 жылдарға арналған аудандық бюджет 1, 2,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2 871 784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438 235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2 422 354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2 886 326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- 39 748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54 290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54 290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53 514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14 542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 қосымшалары </w:t>
      </w:r>
      <w:r>
        <w:rPr>
          <w:rFonts w:ascii="Times New Roman"/>
          <w:b w:val="false"/>
          <w:i w:val="false"/>
          <w:color w:val="000000"/>
          <w:sz w:val="28"/>
        </w:rPr>
        <w:t>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Нығметов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 Мұхамеджанова </w:t>
            </w:r>
          </w:p>
          <w:bookmarkEnd w:id="4"/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сәуір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7"/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465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Эпизиотияға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5967"/>
      </w:tblGrid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V.Бюджет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84"/>
        <w:gridCol w:w="1472"/>
        <w:gridCol w:w="323"/>
        <w:gridCol w:w="2015"/>
        <w:gridCol w:w="4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7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74"/>
        </w:tc>
      </w:tr>
    </w:tbl>
    <w:bookmarkStart w:name="z2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ағымдағы нысаналы трансферттер және бюджеттік кредиттер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7"/>
        <w:gridCol w:w="3303"/>
      </w:tblGrid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бөлімшесін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10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103"/>
        </w:tc>
      </w:tr>
    </w:tbl>
    <w:bookmarkStart w:name="z3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нысаналы даму трансферттері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6"/>
        <w:gridCol w:w="1754"/>
      </w:tblGrid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кентіндегі 24-пәтерлік № 2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кентіндегі 24-пәтерлік № 2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инфрақұрылымның құрылысын және тұрғын үй салуға жобалық-сметалық құжаттамасын әзірлеу: Ахметаул селосы - 3 741 мың теңге, Киевка кенті - 1 603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жол картасы 2020" бағдарламасы бойынша Изенді селосының тұрғын жай құрылысын салуға жобалық-сметалық құжаттамасын әзірлеу - 2 000 мың теңге; Изенді селосының тұрғын үйлерінің инженерлік-коммуникациялық инфрақұрылымның құрылысын салуға жобалық-сметалық құжаттамасын әзірлеу - 750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бағдарламасы бойынша су құбырлары желілерінің қайта құруы Ахметаул селосында - 7 500 мың теңге, Майоровка селосында - 7 000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12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қосымша</w:t>
            </w:r>
          </w:p>
          <w:bookmarkEnd w:id="124"/>
        </w:tc>
      </w:tr>
    </w:tbl>
    <w:bookmarkStart w:name="z3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2015 жылғы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