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ad6b" w14:textId="168a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Көбетей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4 мамырдағы № 09/03 қаулысы. Қарағанды облысының Әділет департаментінде 2015 жылғы 28 мамырда № 3222 болып тіркелді. Күші жойылды - Қарағанды облысы Нұра ауданы әкімдігінің 2016 жылғы 6 мамырдағы № 13/01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берілген "Нұра ауданы Көбетей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Нұра ауданы әкімі аппаратының басшысы Салтанат Аққошқарқызы Мұқановаға жүктелсін.</w:t>
      </w:r>
    </w:p>
    <w:bookmarkEnd w:id="2"/>
    <w:bookmarkStart w:name="z6" w:id="3"/>
    <w:p>
      <w:pPr>
        <w:spacing w:after="0"/>
        <w:ind w:left="0"/>
        <w:jc w:val="both"/>
      </w:pPr>
      <w:r>
        <w:rPr>
          <w:rFonts w:ascii="Times New Roman"/>
          <w:b w:val="false"/>
          <w:i w:val="false"/>
          <w:color w:val="000000"/>
          <w:sz w:val="28"/>
        </w:rPr>
        <w:t>
      3. Осы қаулы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Қ. Бексұлтанов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0"/>
        <w:gridCol w:w="11810"/>
      </w:tblGrid>
      <w:tr>
        <w:trPr>
          <w:trHeight w:val="30" w:hRule="atLeast"/>
        </w:trPr>
        <w:tc>
          <w:tcPr>
            <w:tcW w:w="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Нұра ауданы әкімдігінің</w:t>
            </w:r>
            <w:r>
              <w:br/>
            </w:r>
            <w:r>
              <w:rPr>
                <w:rFonts w:ascii="Times New Roman"/>
                <w:b w:val="false"/>
                <w:i w:val="false"/>
                <w:color w:val="000000"/>
                <w:sz w:val="20"/>
              </w:rPr>
              <w:t>
2015 жылғы 4 мамырдағы</w:t>
            </w:r>
            <w:r>
              <w:br/>
            </w:r>
            <w:r>
              <w:rPr>
                <w:rFonts w:ascii="Times New Roman"/>
                <w:b w:val="false"/>
                <w:i w:val="false"/>
                <w:color w:val="000000"/>
                <w:sz w:val="20"/>
              </w:rPr>
              <w:t>
№ 09/03 қаулысымен бекітілген</w:t>
            </w:r>
          </w:p>
          <w:bookmarkEnd w:id="5"/>
        </w:tc>
      </w:tr>
    </w:tbl>
    <w:bookmarkStart w:name="z9" w:id="6"/>
    <w:p>
      <w:pPr>
        <w:spacing w:after="0"/>
        <w:ind w:left="0"/>
        <w:jc w:val="left"/>
      </w:pPr>
      <w:r>
        <w:rPr>
          <w:rFonts w:ascii="Times New Roman"/>
          <w:b/>
          <w:i w:val="false"/>
          <w:color w:val="000000"/>
        </w:rPr>
        <w:t xml:space="preserve"> "Нұра ауданы Көбетей ауылы әкімінің аппараты" мемлекеттік мекемесінің Ережесі</w:t>
      </w:r>
      <w:r>
        <w:br/>
      </w:r>
      <w:r>
        <w:rPr>
          <w:rFonts w:ascii="Times New Roman"/>
          <w:b/>
          <w:i w:val="false"/>
          <w:color w:val="000000"/>
        </w:rPr>
        <w:t>1. Жалпы ережелер</w:t>
      </w:r>
    </w:p>
    <w:bookmarkEnd w:id="6"/>
    <w:bookmarkStart w:name="z11" w:id="7"/>
    <w:p>
      <w:pPr>
        <w:spacing w:after="0"/>
        <w:ind w:left="0"/>
        <w:jc w:val="both"/>
      </w:pPr>
      <w:r>
        <w:rPr>
          <w:rFonts w:ascii="Times New Roman"/>
          <w:b w:val="false"/>
          <w:i w:val="false"/>
          <w:color w:val="000000"/>
          <w:sz w:val="28"/>
        </w:rPr>
        <w:t>
      1. "Нұра ауданы Көбетей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p>
    <w:bookmarkEnd w:id="7"/>
    <w:bookmarkStart w:name="z12" w:id="8"/>
    <w:p>
      <w:pPr>
        <w:spacing w:after="0"/>
        <w:ind w:left="0"/>
        <w:jc w:val="both"/>
      </w:pPr>
      <w:r>
        <w:rPr>
          <w:rFonts w:ascii="Times New Roman"/>
          <w:b w:val="false"/>
          <w:i w:val="false"/>
          <w:color w:val="000000"/>
          <w:sz w:val="28"/>
        </w:rPr>
        <w:t xml:space="preserve">
      2. 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8"/>
    <w:bookmarkStart w:name="z13" w:id="9"/>
    <w:p>
      <w:pPr>
        <w:spacing w:after="0"/>
        <w:ind w:left="0"/>
        <w:jc w:val="both"/>
      </w:pPr>
      <w:r>
        <w:rPr>
          <w:rFonts w:ascii="Times New Roman"/>
          <w:b w:val="false"/>
          <w:i w:val="false"/>
          <w:color w:val="000000"/>
          <w:sz w:val="28"/>
        </w:rPr>
        <w:t>
      3. 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4" w:id="10"/>
    <w:p>
      <w:pPr>
        <w:spacing w:after="0"/>
        <w:ind w:left="0"/>
        <w:jc w:val="both"/>
      </w:pPr>
      <w:r>
        <w:rPr>
          <w:rFonts w:ascii="Times New Roman"/>
          <w:b w:val="false"/>
          <w:i w:val="false"/>
          <w:color w:val="000000"/>
          <w:sz w:val="28"/>
        </w:rPr>
        <w:t>
      4. Ауыл әкімінің аппараты азаматтық-құқықтық қатынастарға өз атынан түседі.</w:t>
      </w:r>
    </w:p>
    <w:bookmarkEnd w:id="10"/>
    <w:bookmarkStart w:name="z15" w:id="11"/>
    <w:p>
      <w:pPr>
        <w:spacing w:after="0"/>
        <w:ind w:left="0"/>
        <w:jc w:val="both"/>
      </w:pPr>
      <w:r>
        <w:rPr>
          <w:rFonts w:ascii="Times New Roman"/>
          <w:b w:val="false"/>
          <w:i w:val="false"/>
          <w:color w:val="000000"/>
          <w:sz w:val="28"/>
        </w:rPr>
        <w:t>
      5. 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6" w:id="12"/>
    <w:p>
      <w:pPr>
        <w:spacing w:after="0"/>
        <w:ind w:left="0"/>
        <w:jc w:val="both"/>
      </w:pPr>
      <w:r>
        <w:rPr>
          <w:rFonts w:ascii="Times New Roman"/>
          <w:b w:val="false"/>
          <w:i w:val="false"/>
          <w:color w:val="000000"/>
          <w:sz w:val="28"/>
        </w:rPr>
        <w:t>
      6. 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p>
    <w:bookmarkEnd w:id="12"/>
    <w:bookmarkStart w:name="z17" w:id="13"/>
    <w:p>
      <w:pPr>
        <w:spacing w:after="0"/>
        <w:ind w:left="0"/>
        <w:jc w:val="both"/>
      </w:pPr>
      <w:r>
        <w:rPr>
          <w:rFonts w:ascii="Times New Roman"/>
          <w:b w:val="false"/>
          <w:i w:val="false"/>
          <w:color w:val="000000"/>
          <w:sz w:val="28"/>
        </w:rPr>
        <w:t>
      7. Ауыл әкімінің аппараты құрылымы мен штат санының лимиті қолданыстағы заңнамаға сәйкес бекітіледі.</w:t>
      </w:r>
    </w:p>
    <w:bookmarkEnd w:id="13"/>
    <w:bookmarkStart w:name="z18" w:id="14"/>
    <w:p>
      <w:pPr>
        <w:spacing w:after="0"/>
        <w:ind w:left="0"/>
        <w:jc w:val="both"/>
      </w:pPr>
      <w:r>
        <w:rPr>
          <w:rFonts w:ascii="Times New Roman"/>
          <w:b w:val="false"/>
          <w:i w:val="false"/>
          <w:color w:val="000000"/>
          <w:sz w:val="28"/>
        </w:rPr>
        <w:t>
      8. Заңды тұлғаның орналасқан жері: 100916, Қарағанды облысы, Нұра ауданы, Көбетей ауылы, Қазақстан көшесі, 8 үй.</w:t>
      </w:r>
    </w:p>
    <w:bookmarkEnd w:id="14"/>
    <w:bookmarkStart w:name="z19" w:id="15"/>
    <w:p>
      <w:pPr>
        <w:spacing w:after="0"/>
        <w:ind w:left="0"/>
        <w:jc w:val="both"/>
      </w:pPr>
      <w:r>
        <w:rPr>
          <w:rFonts w:ascii="Times New Roman"/>
          <w:b w:val="false"/>
          <w:i w:val="false"/>
          <w:color w:val="000000"/>
          <w:sz w:val="28"/>
        </w:rPr>
        <w:t>
      9. Мемлекеттік органның толық атауы – "Нұра ауданы Көбетей ауылы әкімінің аппараты" мемлекеттік мекемесі.</w:t>
      </w:r>
    </w:p>
    <w:bookmarkEnd w:id="15"/>
    <w:bookmarkStart w:name="z20" w:id="16"/>
    <w:p>
      <w:pPr>
        <w:spacing w:after="0"/>
        <w:ind w:left="0"/>
        <w:jc w:val="both"/>
      </w:pPr>
      <w:r>
        <w:rPr>
          <w:rFonts w:ascii="Times New Roman"/>
          <w:b w:val="false"/>
          <w:i w:val="false"/>
          <w:color w:val="000000"/>
          <w:sz w:val="28"/>
        </w:rPr>
        <w:t>
      10. Осы Ереже ауыл әкімі аппаратының құрылтай құжаты болып табылады.</w:t>
      </w:r>
    </w:p>
    <w:bookmarkEnd w:id="16"/>
    <w:bookmarkStart w:name="z21" w:id="17"/>
    <w:p>
      <w:pPr>
        <w:spacing w:after="0"/>
        <w:ind w:left="0"/>
        <w:jc w:val="both"/>
      </w:pPr>
      <w:r>
        <w:rPr>
          <w:rFonts w:ascii="Times New Roman"/>
          <w:b w:val="false"/>
          <w:i w:val="false"/>
          <w:color w:val="000000"/>
          <w:sz w:val="28"/>
        </w:rPr>
        <w:t>
      11. Ауыл әкімі аппаратының қызметін қаржыландыру жергілікті бюджеттен жүзеге асырылады.</w:t>
      </w:r>
    </w:p>
    <w:bookmarkEnd w:id="17"/>
    <w:bookmarkStart w:name="z22" w:id="18"/>
    <w:p>
      <w:pPr>
        <w:spacing w:after="0"/>
        <w:ind w:left="0"/>
        <w:jc w:val="both"/>
      </w:pPr>
      <w:r>
        <w:rPr>
          <w:rFonts w:ascii="Times New Roman"/>
          <w:b w:val="false"/>
          <w:i w:val="false"/>
          <w:color w:val="000000"/>
          <w:sz w:val="28"/>
        </w:rPr>
        <w:t>
      12. 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p>
    <w:bookmarkEnd w:id="18"/>
    <w:bookmarkStart w:name="z23" w:id="19"/>
    <w:p>
      <w:pPr>
        <w:spacing w:after="0"/>
        <w:ind w:left="0"/>
        <w:jc w:val="both"/>
      </w:pPr>
      <w:r>
        <w:rPr>
          <w:rFonts w:ascii="Times New Roman"/>
          <w:b w:val="false"/>
          <w:i w:val="false"/>
          <w:color w:val="000000"/>
          <w:sz w:val="28"/>
        </w:rPr>
        <w:t>
      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4" w:id="2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0"/>
    <w:bookmarkStart w:name="z25" w:id="21"/>
    <w:p>
      <w:pPr>
        <w:spacing w:after="0"/>
        <w:ind w:left="0"/>
        <w:jc w:val="both"/>
      </w:pPr>
      <w:r>
        <w:rPr>
          <w:rFonts w:ascii="Times New Roman"/>
          <w:b w:val="false"/>
          <w:i w:val="false"/>
          <w:color w:val="000000"/>
          <w:sz w:val="28"/>
        </w:rPr>
        <w:t xml:space="preserve">
      13. 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p>
    <w:bookmarkEnd w:id="21"/>
    <w:bookmarkStart w:name="z26" w:id="22"/>
    <w:p>
      <w:pPr>
        <w:spacing w:after="0"/>
        <w:ind w:left="0"/>
        <w:jc w:val="both"/>
      </w:pPr>
      <w:r>
        <w:rPr>
          <w:rFonts w:ascii="Times New Roman"/>
          <w:b w:val="false"/>
          <w:i w:val="false"/>
          <w:color w:val="000000"/>
          <w:sz w:val="28"/>
        </w:rPr>
        <w:t>
      14. Міндеттері:</w:t>
      </w:r>
    </w:p>
    <w:bookmarkEnd w:id="22"/>
    <w:bookmarkStart w:name="z27" w:id="23"/>
    <w:p>
      <w:pPr>
        <w:spacing w:after="0"/>
        <w:ind w:left="0"/>
        <w:jc w:val="both"/>
      </w:pPr>
      <w:r>
        <w:rPr>
          <w:rFonts w:ascii="Times New Roman"/>
          <w:b w:val="false"/>
          <w:i w:val="false"/>
          <w:color w:val="000000"/>
          <w:sz w:val="28"/>
        </w:rPr>
        <w:t>
      1) аудан әкіміне ақпараттық және талдау сипатындағы құжаттарды дайындау;</w:t>
      </w:r>
    </w:p>
    <w:bookmarkEnd w:id="23"/>
    <w:bookmarkStart w:name="z28" w:id="24"/>
    <w:p>
      <w:pPr>
        <w:spacing w:after="0"/>
        <w:ind w:left="0"/>
        <w:jc w:val="both"/>
      </w:pPr>
      <w:r>
        <w:rPr>
          <w:rFonts w:ascii="Times New Roman"/>
          <w:b w:val="false"/>
          <w:i w:val="false"/>
          <w:color w:val="000000"/>
          <w:sz w:val="28"/>
        </w:rPr>
        <w:t>
      2) нормативтік құқықтық актілердің жобаларын дайындау және оларды әділет органдарына мемлекеттік тіркеуге уақытылы жолдау;</w:t>
      </w:r>
    </w:p>
    <w:bookmarkEnd w:id="24"/>
    <w:bookmarkStart w:name="z29" w:id="25"/>
    <w:p>
      <w:pPr>
        <w:spacing w:after="0"/>
        <w:ind w:left="0"/>
        <w:jc w:val="both"/>
      </w:pPr>
      <w:r>
        <w:rPr>
          <w:rFonts w:ascii="Times New Roman"/>
          <w:b w:val="false"/>
          <w:i w:val="false"/>
          <w:color w:val="000000"/>
          <w:sz w:val="28"/>
        </w:rPr>
        <w:t>
      3) Қазақстан Республикасы Президентінің, Үкіметінің, облыс әкімінің, аудан әкімінің актілерін іске асыру;</w:t>
      </w:r>
    </w:p>
    <w:bookmarkEnd w:id="25"/>
    <w:bookmarkStart w:name="z30" w:id="26"/>
    <w:p>
      <w:pPr>
        <w:spacing w:after="0"/>
        <w:ind w:left="0"/>
        <w:jc w:val="both"/>
      </w:pPr>
      <w:r>
        <w:rPr>
          <w:rFonts w:ascii="Times New Roman"/>
          <w:b w:val="false"/>
          <w:i w:val="false"/>
          <w:color w:val="000000"/>
          <w:sz w:val="28"/>
        </w:rPr>
        <w:t>
      4) заңнамамен жүктелген өзге де тапсырмаларды орындау.</w:t>
      </w:r>
    </w:p>
    <w:bookmarkEnd w:id="26"/>
    <w:bookmarkStart w:name="z31" w:id="27"/>
    <w:p>
      <w:pPr>
        <w:spacing w:after="0"/>
        <w:ind w:left="0"/>
        <w:jc w:val="both"/>
      </w:pPr>
      <w:r>
        <w:rPr>
          <w:rFonts w:ascii="Times New Roman"/>
          <w:b w:val="false"/>
          <w:i w:val="false"/>
          <w:color w:val="000000"/>
          <w:sz w:val="28"/>
        </w:rPr>
        <w:t>
      15. Функциялары:</w:t>
      </w:r>
    </w:p>
    <w:bookmarkEnd w:id="27"/>
    <w:bookmarkStart w:name="z32" w:id="28"/>
    <w:p>
      <w:pPr>
        <w:spacing w:after="0"/>
        <w:ind w:left="0"/>
        <w:jc w:val="both"/>
      </w:pPr>
      <w:r>
        <w:rPr>
          <w:rFonts w:ascii="Times New Roman"/>
          <w:b w:val="false"/>
          <w:i w:val="false"/>
          <w:color w:val="000000"/>
          <w:sz w:val="28"/>
        </w:rPr>
        <w:t>
      1) өтініштерді, хаттарды қарау және заңмен белгіленген тәртіпте жауаптар дайындау;</w:t>
      </w:r>
    </w:p>
    <w:bookmarkEnd w:id="28"/>
    <w:bookmarkStart w:name="z33" w:id="29"/>
    <w:p>
      <w:pPr>
        <w:spacing w:after="0"/>
        <w:ind w:left="0"/>
        <w:jc w:val="both"/>
      </w:pPr>
      <w:r>
        <w:rPr>
          <w:rFonts w:ascii="Times New Roman"/>
          <w:b w:val="false"/>
          <w:i w:val="false"/>
          <w:color w:val="000000"/>
          <w:sz w:val="28"/>
        </w:rPr>
        <w:t>
      2) мемлекеттік саясатты іске асыруды жүзеге асыру;</w:t>
      </w:r>
    </w:p>
    <w:bookmarkEnd w:id="29"/>
    <w:bookmarkStart w:name="z34" w:id="30"/>
    <w:p>
      <w:pPr>
        <w:spacing w:after="0"/>
        <w:ind w:left="0"/>
        <w:jc w:val="both"/>
      </w:pPr>
      <w:r>
        <w:rPr>
          <w:rFonts w:ascii="Times New Roman"/>
          <w:b w:val="false"/>
          <w:i w:val="false"/>
          <w:color w:val="000000"/>
          <w:sz w:val="28"/>
        </w:rPr>
        <w:t>
      3) мемлекеттік мекеменің сұрақтарына қатысты, қызметтік хат алмасуды жүргізу.</w:t>
      </w:r>
    </w:p>
    <w:bookmarkEnd w:id="30"/>
    <w:bookmarkStart w:name="z35" w:id="31"/>
    <w:p>
      <w:pPr>
        <w:spacing w:after="0"/>
        <w:ind w:left="0"/>
        <w:jc w:val="both"/>
      </w:pPr>
      <w:r>
        <w:rPr>
          <w:rFonts w:ascii="Times New Roman"/>
          <w:b w:val="false"/>
          <w:i w:val="false"/>
          <w:color w:val="000000"/>
          <w:sz w:val="28"/>
        </w:rPr>
        <w:t>
      16. Құқықтары мен міндеттері:</w:t>
      </w:r>
    </w:p>
    <w:bookmarkEnd w:id="31"/>
    <w:bookmarkStart w:name="z36" w:id="32"/>
    <w:p>
      <w:pPr>
        <w:spacing w:after="0"/>
        <w:ind w:left="0"/>
        <w:jc w:val="both"/>
      </w:pPr>
      <w:r>
        <w:rPr>
          <w:rFonts w:ascii="Times New Roman"/>
          <w:b w:val="false"/>
          <w:i w:val="false"/>
          <w:color w:val="000000"/>
          <w:sz w:val="28"/>
        </w:rPr>
        <w:t>
      1) жиналыстарды өткізу тәртібін ұйымдастырады, аудан әкімдігінің отырыстарына қатысады;</w:t>
      </w:r>
    </w:p>
    <w:bookmarkEnd w:id="32"/>
    <w:bookmarkStart w:name="z37" w:id="33"/>
    <w:p>
      <w:pPr>
        <w:spacing w:after="0"/>
        <w:ind w:left="0"/>
        <w:jc w:val="both"/>
      </w:pPr>
      <w:r>
        <w:rPr>
          <w:rFonts w:ascii="Times New Roman"/>
          <w:b w:val="false"/>
          <w:i w:val="false"/>
          <w:color w:val="000000"/>
          <w:sz w:val="28"/>
        </w:rPr>
        <w:t>
      2) мемлекеттік мекеме қызметінің бұқаралық ақпарат құралдарында жария етілуін қамтамасыз етеді;</w:t>
      </w:r>
    </w:p>
    <w:bookmarkEnd w:id="33"/>
    <w:bookmarkStart w:name="z38" w:id="34"/>
    <w:p>
      <w:pPr>
        <w:spacing w:after="0"/>
        <w:ind w:left="0"/>
        <w:jc w:val="both"/>
      </w:pPr>
      <w:r>
        <w:rPr>
          <w:rFonts w:ascii="Times New Roman"/>
          <w:b w:val="false"/>
          <w:i w:val="false"/>
          <w:color w:val="000000"/>
          <w:sz w:val="28"/>
        </w:rPr>
        <w:t>
      3) халықтың арасында өзекті мәселелер бойынша түсіндіру жұмыстарын ұйымдастырады;</w:t>
      </w:r>
    </w:p>
    <w:bookmarkEnd w:id="34"/>
    <w:bookmarkStart w:name="z39" w:id="35"/>
    <w:p>
      <w:pPr>
        <w:spacing w:after="0"/>
        <w:ind w:left="0"/>
        <w:jc w:val="both"/>
      </w:pPr>
      <w:r>
        <w:rPr>
          <w:rFonts w:ascii="Times New Roman"/>
          <w:b w:val="false"/>
          <w:i w:val="false"/>
          <w:color w:val="000000"/>
          <w:sz w:val="28"/>
        </w:rPr>
        <w:t>
      4) сыбайлас жемқорлыққа қарсы шаралар қабылдайды;</w:t>
      </w:r>
    </w:p>
    <w:bookmarkEnd w:id="35"/>
    <w:bookmarkStart w:name="z40" w:id="36"/>
    <w:p>
      <w:pPr>
        <w:spacing w:after="0"/>
        <w:ind w:left="0"/>
        <w:jc w:val="both"/>
      </w:pPr>
      <w:r>
        <w:rPr>
          <w:rFonts w:ascii="Times New Roman"/>
          <w:b w:val="false"/>
          <w:i w:val="false"/>
          <w:color w:val="000000"/>
          <w:sz w:val="28"/>
        </w:rPr>
        <w:t>
      5) 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p>
    <w:bookmarkEnd w:id="36"/>
    <w:bookmarkStart w:name="z41" w:id="37"/>
    <w:p>
      <w:pPr>
        <w:spacing w:after="0"/>
        <w:ind w:left="0"/>
        <w:jc w:val="left"/>
      </w:pPr>
      <w:r>
        <w:rPr>
          <w:rFonts w:ascii="Times New Roman"/>
          <w:b/>
          <w:i w:val="false"/>
          <w:color w:val="000000"/>
        </w:rPr>
        <w:t xml:space="preserve"> 3. Мемлекеттік органның қызметін ұйымдастыру</w:t>
      </w:r>
    </w:p>
    <w:bookmarkEnd w:id="37"/>
    <w:bookmarkStart w:name="z42" w:id="38"/>
    <w:p>
      <w:pPr>
        <w:spacing w:after="0"/>
        <w:ind w:left="0"/>
        <w:jc w:val="both"/>
      </w:pPr>
      <w:r>
        <w:rPr>
          <w:rFonts w:ascii="Times New Roman"/>
          <w:b w:val="false"/>
          <w:i w:val="false"/>
          <w:color w:val="000000"/>
          <w:sz w:val="28"/>
        </w:rPr>
        <w:t>
      17. 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p>
    <w:bookmarkEnd w:id="38"/>
    <w:bookmarkStart w:name="z43" w:id="39"/>
    <w:p>
      <w:pPr>
        <w:spacing w:after="0"/>
        <w:ind w:left="0"/>
        <w:jc w:val="both"/>
      </w:pPr>
      <w:r>
        <w:rPr>
          <w:rFonts w:ascii="Times New Roman"/>
          <w:b w:val="false"/>
          <w:i w:val="false"/>
          <w:color w:val="000000"/>
          <w:sz w:val="28"/>
        </w:rPr>
        <w:t>
      18. Ауыл әкімі аппаратының бірінші басшысын аудан әкімі қызметке тағайындайды және қызметтен босатады.</w:t>
      </w:r>
    </w:p>
    <w:bookmarkEnd w:id="39"/>
    <w:bookmarkStart w:name="z44" w:id="40"/>
    <w:p>
      <w:pPr>
        <w:spacing w:after="0"/>
        <w:ind w:left="0"/>
        <w:jc w:val="both"/>
      </w:pPr>
      <w:r>
        <w:rPr>
          <w:rFonts w:ascii="Times New Roman"/>
          <w:b w:val="false"/>
          <w:i w:val="false"/>
          <w:color w:val="000000"/>
          <w:sz w:val="28"/>
        </w:rPr>
        <w:t xml:space="preserve">
      19. Ауыл әкімі аппаратының бірінші басшысының өкілеттігі: </w:t>
      </w:r>
    </w:p>
    <w:bookmarkEnd w:id="40"/>
    <w:bookmarkStart w:name="z45" w:id="41"/>
    <w:p>
      <w:pPr>
        <w:spacing w:after="0"/>
        <w:ind w:left="0"/>
        <w:jc w:val="both"/>
      </w:pPr>
      <w:r>
        <w:rPr>
          <w:rFonts w:ascii="Times New Roman"/>
          <w:b w:val="false"/>
          <w:i w:val="false"/>
          <w:color w:val="000000"/>
          <w:sz w:val="28"/>
        </w:rPr>
        <w:t>
      1) ауыл әкімі аппаратының жұмыс жоспарларын бекітеді;</w:t>
      </w:r>
    </w:p>
    <w:bookmarkEnd w:id="41"/>
    <w:bookmarkStart w:name="z46" w:id="42"/>
    <w:p>
      <w:pPr>
        <w:spacing w:after="0"/>
        <w:ind w:left="0"/>
        <w:jc w:val="both"/>
      </w:pPr>
      <w:r>
        <w:rPr>
          <w:rFonts w:ascii="Times New Roman"/>
          <w:b w:val="false"/>
          <w:i w:val="false"/>
          <w:color w:val="000000"/>
          <w:sz w:val="28"/>
        </w:rPr>
        <w:t>
      2) ауыл әкімінің аппараты атынан әрекет етеді;</w:t>
      </w:r>
    </w:p>
    <w:bookmarkEnd w:id="42"/>
    <w:bookmarkStart w:name="z47" w:id="43"/>
    <w:p>
      <w:pPr>
        <w:spacing w:after="0"/>
        <w:ind w:left="0"/>
        <w:jc w:val="both"/>
      </w:pPr>
      <w:r>
        <w:rPr>
          <w:rFonts w:ascii="Times New Roman"/>
          <w:b w:val="false"/>
          <w:i w:val="false"/>
          <w:color w:val="000000"/>
          <w:sz w:val="28"/>
        </w:rPr>
        <w:t>
      3) сенімхаттарды береді;</w:t>
      </w:r>
    </w:p>
    <w:bookmarkEnd w:id="43"/>
    <w:bookmarkStart w:name="z48" w:id="44"/>
    <w:p>
      <w:pPr>
        <w:spacing w:after="0"/>
        <w:ind w:left="0"/>
        <w:jc w:val="both"/>
      </w:pPr>
      <w:r>
        <w:rPr>
          <w:rFonts w:ascii="Times New Roman"/>
          <w:b w:val="false"/>
          <w:i w:val="false"/>
          <w:color w:val="000000"/>
          <w:sz w:val="28"/>
        </w:rPr>
        <w:t xml:space="preserve">
      4) заңнамамен белгіленген тәртіпте ауыл әкімінің аппараты қызметкерлерін көтермелейді және оларға тәртіптік жаза береді; </w:t>
      </w:r>
    </w:p>
    <w:bookmarkEnd w:id="44"/>
    <w:bookmarkStart w:name="z49" w:id="45"/>
    <w:p>
      <w:pPr>
        <w:spacing w:after="0"/>
        <w:ind w:left="0"/>
        <w:jc w:val="both"/>
      </w:pPr>
      <w:r>
        <w:rPr>
          <w:rFonts w:ascii="Times New Roman"/>
          <w:b w:val="false"/>
          <w:i w:val="false"/>
          <w:color w:val="000000"/>
          <w:sz w:val="28"/>
        </w:rPr>
        <w:t xml:space="preserve">
      5) өз құзыреті шегінде өкімдер шығарады, қызметтік құжаттамаға қол қояды; </w:t>
      </w:r>
    </w:p>
    <w:bookmarkEnd w:id="45"/>
    <w:bookmarkStart w:name="z50" w:id="46"/>
    <w:p>
      <w:pPr>
        <w:spacing w:after="0"/>
        <w:ind w:left="0"/>
        <w:jc w:val="both"/>
      </w:pPr>
      <w:r>
        <w:rPr>
          <w:rFonts w:ascii="Times New Roman"/>
          <w:b w:val="false"/>
          <w:i w:val="false"/>
          <w:color w:val="000000"/>
          <w:sz w:val="28"/>
        </w:rPr>
        <w:t>
      6) ауыл әкімі аппаратының ішкі еңбек тәртібін бекітеді;</w:t>
      </w:r>
    </w:p>
    <w:bookmarkEnd w:id="46"/>
    <w:bookmarkStart w:name="z51" w:id="47"/>
    <w:p>
      <w:pPr>
        <w:spacing w:after="0"/>
        <w:ind w:left="0"/>
        <w:jc w:val="both"/>
      </w:pPr>
      <w:r>
        <w:rPr>
          <w:rFonts w:ascii="Times New Roman"/>
          <w:b w:val="false"/>
          <w:i w:val="false"/>
          <w:color w:val="000000"/>
          <w:sz w:val="28"/>
        </w:rPr>
        <w:t>
      7) азаматтарды жеке қабылдауды жүзеге асырады;</w:t>
      </w:r>
    </w:p>
    <w:bookmarkEnd w:id="47"/>
    <w:bookmarkStart w:name="z52" w:id="48"/>
    <w:p>
      <w:pPr>
        <w:spacing w:after="0"/>
        <w:ind w:left="0"/>
        <w:jc w:val="both"/>
      </w:pPr>
      <w:r>
        <w:rPr>
          <w:rFonts w:ascii="Times New Roman"/>
          <w:b w:val="false"/>
          <w:i w:val="false"/>
          <w:color w:val="000000"/>
          <w:sz w:val="28"/>
        </w:rPr>
        <w:t xml:space="preserve">
      8) Қазақстан Республикасының заңнамасымен көзделген өзге де өкілеттіктерді жүзеге асырады; </w:t>
      </w:r>
    </w:p>
    <w:bookmarkEnd w:id="48"/>
    <w:bookmarkStart w:name="z53" w:id="49"/>
    <w:p>
      <w:pPr>
        <w:spacing w:after="0"/>
        <w:ind w:left="0"/>
        <w:jc w:val="both"/>
      </w:pPr>
      <w:r>
        <w:rPr>
          <w:rFonts w:ascii="Times New Roman"/>
          <w:b w:val="false"/>
          <w:i w:val="false"/>
          <w:color w:val="000000"/>
          <w:sz w:val="28"/>
        </w:rPr>
        <w:t>
      9) сыбайлас жемқорлыққа қарсы заңнаманың орындалуына дербес жауапты болады;</w:t>
      </w:r>
    </w:p>
    <w:bookmarkEnd w:id="49"/>
    <w:bookmarkStart w:name="z54" w:id="50"/>
    <w:p>
      <w:pPr>
        <w:spacing w:after="0"/>
        <w:ind w:left="0"/>
        <w:jc w:val="both"/>
      </w:pPr>
      <w:r>
        <w:rPr>
          <w:rFonts w:ascii="Times New Roman"/>
          <w:b w:val="false"/>
          <w:i w:val="false"/>
          <w:color w:val="000000"/>
          <w:sz w:val="28"/>
        </w:rPr>
        <w:t>
      10) коммуналдық мүліктің пайдаланылуына және сақталуына бақылауды қамтамасыз етеді.</w:t>
      </w:r>
    </w:p>
    <w:bookmarkEnd w:id="50"/>
    <w:bookmarkStart w:name="z55" w:id="51"/>
    <w:p>
      <w:pPr>
        <w:spacing w:after="0"/>
        <w:ind w:left="0"/>
        <w:jc w:val="both"/>
      </w:pPr>
      <w:r>
        <w:rPr>
          <w:rFonts w:ascii="Times New Roman"/>
          <w:b w:val="false"/>
          <w:i w:val="false"/>
          <w:color w:val="000000"/>
          <w:sz w:val="28"/>
        </w:rPr>
        <w:t>
      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p>
    <w:bookmarkEnd w:id="51"/>
    <w:bookmarkStart w:name="z56" w:id="52"/>
    <w:p>
      <w:pPr>
        <w:spacing w:after="0"/>
        <w:ind w:left="0"/>
        <w:jc w:val="left"/>
      </w:pPr>
      <w:r>
        <w:rPr>
          <w:rFonts w:ascii="Times New Roman"/>
          <w:b/>
          <w:i w:val="false"/>
          <w:color w:val="000000"/>
        </w:rPr>
        <w:t xml:space="preserve"> 4. Мемлекеттік органның мүлкi</w:t>
      </w:r>
    </w:p>
    <w:bookmarkEnd w:id="52"/>
    <w:bookmarkStart w:name="z57" w:id="53"/>
    <w:p>
      <w:pPr>
        <w:spacing w:after="0"/>
        <w:ind w:left="0"/>
        <w:jc w:val="both"/>
      </w:pPr>
      <w:r>
        <w:rPr>
          <w:rFonts w:ascii="Times New Roman"/>
          <w:b w:val="false"/>
          <w:i w:val="false"/>
          <w:color w:val="000000"/>
          <w:sz w:val="28"/>
        </w:rPr>
        <w:t xml:space="preserve">
      20. Ауыл әкімінің аппаратында заңнамада көзделген жағдайларда жедел басқару құқығында оқшауланған мүлкi болу мүмкін. </w:t>
      </w:r>
    </w:p>
    <w:bookmarkEnd w:id="53"/>
    <w:bookmarkStart w:name="z58" w:id="54"/>
    <w:p>
      <w:pPr>
        <w:spacing w:after="0"/>
        <w:ind w:left="0"/>
        <w:jc w:val="both"/>
      </w:pPr>
      <w:r>
        <w:rPr>
          <w:rFonts w:ascii="Times New Roman"/>
          <w:b w:val="false"/>
          <w:i w:val="false"/>
          <w:color w:val="000000"/>
          <w:sz w:val="28"/>
        </w:rPr>
        <w:t xml:space="preserve">
      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54"/>
    <w:bookmarkStart w:name="z59" w:id="55"/>
    <w:p>
      <w:pPr>
        <w:spacing w:after="0"/>
        <w:ind w:left="0"/>
        <w:jc w:val="both"/>
      </w:pPr>
      <w:r>
        <w:rPr>
          <w:rFonts w:ascii="Times New Roman"/>
          <w:b w:val="false"/>
          <w:i w:val="false"/>
          <w:color w:val="000000"/>
          <w:sz w:val="28"/>
        </w:rPr>
        <w:t>
      21. Ауыл әкімінің аппаратына бекiтiлген мүлiк коммуналдық меншiкке жатады.</w:t>
      </w:r>
    </w:p>
    <w:bookmarkEnd w:id="55"/>
    <w:bookmarkStart w:name="z60" w:id="56"/>
    <w:p>
      <w:pPr>
        <w:spacing w:after="0"/>
        <w:ind w:left="0"/>
        <w:jc w:val="both"/>
      </w:pPr>
      <w:r>
        <w:rPr>
          <w:rFonts w:ascii="Times New Roman"/>
          <w:b w:val="false"/>
          <w:i w:val="false"/>
          <w:color w:val="000000"/>
          <w:sz w:val="28"/>
        </w:rPr>
        <w:t>
      22. 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56"/>
    <w:bookmarkStart w:name="z61" w:id="57"/>
    <w:p>
      <w:pPr>
        <w:spacing w:after="0"/>
        <w:ind w:left="0"/>
        <w:jc w:val="left"/>
      </w:pPr>
      <w:r>
        <w:rPr>
          <w:rFonts w:ascii="Times New Roman"/>
          <w:b/>
          <w:i w:val="false"/>
          <w:color w:val="000000"/>
        </w:rPr>
        <w:t xml:space="preserve"> 5. Мемлекеттік органды қайта ұйымдастыру және тарату</w:t>
      </w:r>
    </w:p>
    <w:bookmarkEnd w:id="57"/>
    <w:bookmarkStart w:name="z62" w:id="58"/>
    <w:p>
      <w:pPr>
        <w:spacing w:after="0"/>
        <w:ind w:left="0"/>
        <w:jc w:val="both"/>
      </w:pPr>
      <w:r>
        <w:rPr>
          <w:rFonts w:ascii="Times New Roman"/>
          <w:b w:val="false"/>
          <w:i w:val="false"/>
          <w:color w:val="000000"/>
          <w:sz w:val="28"/>
        </w:rPr>
        <w:t>
      23. Ауыл әкімінің аппаратын қайта ұйымдастыру және тарату Қазақстан Республикасының заңнамасына сәйкес жүзеге асырылады.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