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552c" w14:textId="88a5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Изенді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әкімдігінің 2015 жылғы 4 мамырдағы № 09/04 қаулысы. Қарағанды облысының Әділет департаментінде 2015 жылғы 28 мамырда № 3223 болып тіркелді. Күші жойылды - Қарағанды облысы Нұра ауданы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Изенді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95"/>
        <w:gridCol w:w="11005"/>
      </w:tblGrid>
      <w:tr>
        <w:trPr>
          <w:trHeight w:val="30" w:hRule="atLeast"/>
        </w:trPr>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4 мамырдағы</w:t>
            </w:r>
            <w:r>
              <w:br/>
            </w:r>
            <w:r>
              <w:rPr>
                <w:rFonts w:ascii="Times New Roman"/>
                <w:b w:val="false"/>
                <w:i w:val="false"/>
                <w:color w:val="000000"/>
                <w:sz w:val="20"/>
              </w:rPr>
              <w:t>
№ 09/04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Изенді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Изенді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100912, Қарағанды облысы, Нұра ауданы, Изенді ауылы, Боқаев көшесі, 12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Изенді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