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a65b" w14:textId="294a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Кертінді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28 мамырдағы № 12/03 қаулысы. Қарағанды облысының Әділет департаментінде 2015 жылғы 12 маусымда № 3254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Кертінді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12/03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Кертінді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Кертінді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100915, Қарағанды облысы, Нұра ауданы, Кертінді ауылы, Айнабеков көшесі, 1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Кертінді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