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1f4b" w14:textId="21a1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Құланөтпес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12/16 қаулысы. Қарағанды облысының Әділет департаментінде 2015 жылғы 12 маусымда № 3267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 13/01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Құланөтпес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12/16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Құланөтпес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Құланөтпес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100917, Қарағанды облысы, Нұра ауданы, Құланөтпес ауылы, Школьная көшесі, 47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Құланөтпес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