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0a213" w14:textId="700a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Шұбаркөл кенті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12/18 қаулысы. Қарағанды облысының Әділет департаментінде 2015 жылғы 12 маусымда № 3269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 13/01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Шұбаркөл кенті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12/18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Шұбаркөл кенті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Шұбаркөл кенті әкімінің аппараты" мемлекеттік мекемесі (бұдан әрі – кент әкімінің аппараты) кент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Кент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Кент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Кент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Кент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Кент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Кент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100907, Қарағанды облысы, Нұра ауданы, Шұбаркөл кенті, Рысқұлбеков көшесі, 13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Шұбаркөл кенті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кент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Кент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Кент әкімінің аппараты кәсіпкерлік субъектілерімен кент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кент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Кент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Кент әкімінің аппаратына басшылықты кент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Кент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Кент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кент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кент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кент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кент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Кент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Кент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Кент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Кент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кент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Кент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