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1aeb" w14:textId="09f1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Талдысай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12/20 қаулысы. Қарағанды облысының Әділет департаментінде 2015 жылғы 12 маусымда № 3271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 13/01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Талдысай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12/20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Талдысай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Талдысай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100922, Қарағанды облысы, Нұра ауданы, Талдысай ауылы, Строительная көшесі, 6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Талдысай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