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6793" w14:textId="e906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2014 жылғы 24 желтоқсандағы 33 сессиясының "2015 – 2017 жылдарға арналған аудандық бюджет туралы" № 347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2015 жылғы 6 тамыздағы 37 сессиясының № 394 шешімі. Қарағанды облысының Әділет департаментінде 2015 жылғы 13 тамызда № 3368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 2014 жылғы 24 желтоқсандағы 33 сессиясының № 347 "2015 – 2017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2899 болып тіркелген, 2015 жылғы 10 қаңтардағы № 2 (5390) "Нұра" газетінде жарияланған), "Әділет" ақпараттық-құқықтық жүйесінде 2015 жылы 15 қаңтарда,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2015 - 2017 жылдарға арналған аудандық бюджет 1, 2,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2 879 291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438 235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–11 660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2 422 861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2 893 833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- 39 748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53 514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54 290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54 290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53 514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14 542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>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Жүнісбеков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 М. Мұхамеджанова 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тамыз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8"/>
        </w:tc>
      </w:tr>
    </w:tbl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Эпизиотияға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9"/>
        <w:gridCol w:w="5751"/>
      </w:tblGrid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2284"/>
        <w:gridCol w:w="1472"/>
        <w:gridCol w:w="323"/>
        <w:gridCol w:w="2015"/>
        <w:gridCol w:w="47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7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73"/>
        </w:tc>
      </w:tr>
    </w:tbl>
    <w:bookmarkStart w:name="z2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ағымдағы нысаналы трансферттер және бюджеттік кредиттер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7"/>
        <w:gridCol w:w="3303"/>
      </w:tblGrid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бойынша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бөлімшесін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10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қосымша</w:t>
            </w:r>
          </w:p>
          <w:bookmarkEnd w:id="102"/>
        </w:tc>
      </w:tr>
    </w:tbl>
    <w:bookmarkStart w:name="z31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2015 жылғы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11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қосымша</w:t>
            </w:r>
          </w:p>
          <w:bookmarkEnd w:id="117"/>
        </w:tc>
      </w:tr>
    </w:tbl>
    <w:bookmarkStart w:name="z34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Майоровка ауылдық әкімі аппаратының 2015 жылғы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4648"/>
        <w:gridCol w:w="2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12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қосымша</w:t>
            </w:r>
          </w:p>
          <w:bookmarkEnd w:id="129"/>
        </w:tc>
      </w:tr>
    </w:tbl>
    <w:bookmarkStart w:name="z36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ауылдық әкімі аппаратының 2015 жылғы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қосымша</w:t>
            </w:r>
          </w:p>
          <w:bookmarkEnd w:id="14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қосымша</w:t>
            </w:r>
          </w:p>
          <w:bookmarkEnd w:id="141"/>
        </w:tc>
      </w:tr>
    </w:tbl>
    <w:bookmarkStart w:name="z38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ауылдық әкімі аппаратының 2015 жылғы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қосымша</w:t>
            </w:r>
          </w:p>
          <w:bookmarkEnd w:id="15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қосымша</w:t>
            </w:r>
          </w:p>
          <w:bookmarkEnd w:id="154"/>
        </w:tc>
      </w:tr>
    </w:tbl>
    <w:bookmarkStart w:name="z41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Ахметауыл ауылдық әкімі аппаратының 2015 жылғы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4648"/>
        <w:gridCol w:w="2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қосымша</w:t>
            </w:r>
          </w:p>
          <w:bookmarkEnd w:id="16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қосымша</w:t>
            </w:r>
          </w:p>
          <w:bookmarkEnd w:id="165"/>
        </w:tc>
      </w:tr>
    </w:tbl>
    <w:bookmarkStart w:name="z43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Көбетей ауылдық әкімі аппаратының 2015 жылғы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қосымша</w:t>
            </w:r>
          </w:p>
          <w:bookmarkEnd w:id="17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қосымша</w:t>
            </w:r>
          </w:p>
          <w:bookmarkEnd w:id="177"/>
        </w:tc>
      </w:tr>
    </w:tbl>
    <w:bookmarkStart w:name="z45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Байтуған ауылдық әкімі аппаратының 2015 жылғы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қосымша</w:t>
            </w:r>
          </w:p>
          <w:bookmarkEnd w:id="18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қосымша</w:t>
            </w:r>
          </w:p>
          <w:bookmarkEnd w:id="189"/>
        </w:tc>
      </w:tr>
    </w:tbl>
    <w:bookmarkStart w:name="z47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ауылдық әкімі аппаратының 2015 жылғы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қосымша</w:t>
            </w:r>
          </w:p>
          <w:bookmarkEnd w:id="20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сессиясының 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қосымша</w:t>
            </w:r>
          </w:p>
          <w:bookmarkEnd w:id="201"/>
        </w:tc>
      </w:tr>
    </w:tbl>
    <w:bookmarkStart w:name="z50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ауылдық әкімі аппаратының 2015 жылғы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4648"/>
        <w:gridCol w:w="2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қосымша</w:t>
            </w:r>
          </w:p>
          <w:bookmarkEnd w:id="21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қосымша</w:t>
            </w:r>
          </w:p>
          <w:bookmarkEnd w:id="213"/>
        </w:tc>
      </w:tr>
    </w:tbl>
    <w:bookmarkStart w:name="z52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ауылдық әкімі аппаратының 2015 жылғы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