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4072" w14:textId="e174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2014 жылғы 24 желтоқсандағы 33 сессиясының "2015 – 2017 жылдарға арналған аудандық бюджет туралы" № 347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2015 жылғы 23 қазандағы 39 сессиясының № 417 шешімі. Қарағанды облысының Әділет департаментінде 2015 жылғы 2 қарашада № 3481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Нұра аудандық мәслихатының 2014 жылғы 24 желтоқсандағы 33 сессиясының № 347 "2015 – 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2899 болып тіркелген, 2015 жылғы 10 қаңтардағы № 2 (5390) "Нұра" газетінде, "Әділет" ақпараттық - құқықтық жүйесінде 2015 жылы 15 қаңтарда жарияланған),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М. Мұхамеджанова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"23" қазан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52"/>
        <w:gridCol w:w="868"/>
        <w:gridCol w:w="5658"/>
        <w:gridCol w:w="3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663"/>
        <w:gridCol w:w="1249"/>
        <w:gridCol w:w="1249"/>
        <w:gridCol w:w="5390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Эпизиотияға қарсы іс -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003"/>
        <w:gridCol w:w="1508"/>
        <w:gridCol w:w="2429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198"/>
        <w:gridCol w:w="1198"/>
        <w:gridCol w:w="4821"/>
        <w:gridCol w:w="26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4"/>
        <w:gridCol w:w="5776"/>
      </w:tblGrid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2255"/>
        <w:gridCol w:w="1318"/>
        <w:gridCol w:w="1945"/>
        <w:gridCol w:w="5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7"/>
        <w:gridCol w:w="1888"/>
        <w:gridCol w:w="1888"/>
        <w:gridCol w:w="3191"/>
        <w:gridCol w:w="3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Киевка кентінің әкімі аппаратының 2015 жылғы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Шубаркөл кентінің әкімі аппаратының 2015 жылғы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830"/>
        <w:gridCol w:w="1564"/>
        <w:gridCol w:w="1564"/>
        <w:gridCol w:w="4569"/>
        <w:gridCol w:w="26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0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Пржевал ауылдық әкімі аппаратының 2015 жылғы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Тассуат ауылдық әкімі аппаратының 2015 жылғы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5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Майоровка ауылдық әкімі аппаратының 2015 жылғы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Шахтер ауылдық әкімі аппаратының 2015 жылғы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9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Изенді ауылдық әкімі аппаратының 2015 жылғы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Ахметауыл ауылдық әкімі аппаратының 2015 жылғы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Құланөтпес ауылдық әкімі аппаратының 2015 жылғы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6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Жараспай ауылдық әкімі аппаратының 2015 жылғы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9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Көбетей ауылдық әкімі аппаратының 2015 жылғы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1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Балықтыкөл ауылдық әкімі аппаратының 2015 жылғы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Ақмешіт ауылдық әкімі аппаратының 2015 жылғы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Байтуған ауылдық әкімі аппаратының 2015 жылғы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7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 Мынбаев атындағы ауылдық әкімі аппаратының 2015 жылғы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830"/>
        <w:gridCol w:w="1564"/>
        <w:gridCol w:w="1564"/>
        <w:gridCol w:w="4569"/>
        <w:gridCol w:w="26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0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Кертінді атындағы ауылдық әкімі аппаратының 2015 жылғы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Заречное ауылдық әкімі аппаратының 2015 жылғы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Щербаков ауылдық әкімі аппаратының 2015 жылғы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7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Қарой ауылдық әкімі аппаратының 2015 жылғы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9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Соналы ауылдық әкімі аппаратының 2015 жылғы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1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Баршын ауылдық әкімі аппаратының 2015 жылғы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Жанбөбек ауылдық әкімі аппаратының 2015 жылғы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6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Құланұтпес ауылдық әкімі аппаратының 2015 жылғы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0"/>
        <w:gridCol w:w="1651"/>
        <w:gridCol w:w="1651"/>
        <w:gridCol w:w="4823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9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Ткенекті ауылдық әкімі аппаратының 2015 жылғы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54"/>
        <w:gridCol w:w="1588"/>
        <w:gridCol w:w="1588"/>
        <w:gridCol w:w="463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82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Талдысай ауылдық әкімі аппаратының 2015 жылғы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862"/>
        <w:gridCol w:w="1625"/>
        <w:gridCol w:w="1625"/>
        <w:gridCol w:w="4747"/>
        <w:gridCol w:w="2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