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59b4" w14:textId="3a85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2015 жылғы 22 желтоқсандағы 41 сессиясының № 429 шешімі. Қарағанды облысының Әділет департаментінде 2015 жылғы 29 желтоқсанда № 3584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2016 - 2018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келесі көлемдерде бекітілсін: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1) кірістер – 3 399 971 мың теңге, оның ішінде:</w:t>
      </w:r>
    </w:p>
    <w:bookmarkEnd w:id="1"/>
    <w:bookmarkStart w:name="z8" w:id="2"/>
    <w:p>
      <w:pPr>
        <w:spacing w:after="0"/>
        <w:ind w:left="0"/>
        <w:jc w:val="both"/>
      </w:pPr>
      <w:r>
        <w:rPr>
          <w:rFonts w:ascii="Times New Roman"/>
          <w:b w:val="false"/>
          <w:i w:val="false"/>
          <w:color w:val="000000"/>
          <w:sz w:val="28"/>
        </w:rPr>
        <w:t>
      салықтық түсімдер – 882 543 мың теңге;</w:t>
      </w:r>
    </w:p>
    <w:bookmarkEnd w:id="2"/>
    <w:bookmarkStart w:name="z9" w:id="3"/>
    <w:p>
      <w:pPr>
        <w:spacing w:after="0"/>
        <w:ind w:left="0"/>
        <w:jc w:val="both"/>
      </w:pPr>
      <w:r>
        <w:rPr>
          <w:rFonts w:ascii="Times New Roman"/>
          <w:b w:val="false"/>
          <w:i w:val="false"/>
          <w:color w:val="000000"/>
          <w:sz w:val="28"/>
        </w:rPr>
        <w:t>
      салықтық емес түсімдер – 5 632 мың теңге;</w:t>
      </w:r>
    </w:p>
    <w:bookmarkEnd w:id="3"/>
    <w:bookmarkStart w:name="z10" w:id="4"/>
    <w:p>
      <w:pPr>
        <w:spacing w:after="0"/>
        <w:ind w:left="0"/>
        <w:jc w:val="both"/>
      </w:pPr>
      <w:r>
        <w:rPr>
          <w:rFonts w:ascii="Times New Roman"/>
          <w:b w:val="false"/>
          <w:i w:val="false"/>
          <w:color w:val="000000"/>
          <w:sz w:val="28"/>
        </w:rPr>
        <w:t>
      негізгі капиталды сатудан түсетін түсімдер – 3 733 мың теңге;</w:t>
      </w:r>
    </w:p>
    <w:bookmarkEnd w:id="4"/>
    <w:bookmarkStart w:name="z11" w:id="5"/>
    <w:p>
      <w:pPr>
        <w:spacing w:after="0"/>
        <w:ind w:left="0"/>
        <w:jc w:val="both"/>
      </w:pPr>
      <w:r>
        <w:rPr>
          <w:rFonts w:ascii="Times New Roman"/>
          <w:b w:val="false"/>
          <w:i w:val="false"/>
          <w:color w:val="000000"/>
          <w:sz w:val="28"/>
        </w:rPr>
        <w:t>
      трансферттердің түсімдері – 2 508 063 мың теңге;</w:t>
      </w:r>
    </w:p>
    <w:bookmarkEnd w:id="5"/>
    <w:bookmarkStart w:name="z12" w:id="6"/>
    <w:p>
      <w:pPr>
        <w:spacing w:after="0"/>
        <w:ind w:left="0"/>
        <w:jc w:val="both"/>
      </w:pPr>
      <w:r>
        <w:rPr>
          <w:rFonts w:ascii="Times New Roman"/>
          <w:b w:val="false"/>
          <w:i w:val="false"/>
          <w:color w:val="000000"/>
          <w:sz w:val="28"/>
        </w:rPr>
        <w:t xml:space="preserve">
      2) шығындар – 3 426 139 мың теңге; </w:t>
      </w:r>
    </w:p>
    <w:bookmarkEnd w:id="6"/>
    <w:bookmarkStart w:name="z13" w:id="7"/>
    <w:p>
      <w:pPr>
        <w:spacing w:after="0"/>
        <w:ind w:left="0"/>
        <w:jc w:val="both"/>
      </w:pPr>
      <w:r>
        <w:rPr>
          <w:rFonts w:ascii="Times New Roman"/>
          <w:b w:val="false"/>
          <w:i w:val="false"/>
          <w:color w:val="000000"/>
          <w:sz w:val="28"/>
        </w:rPr>
        <w:t>
      3) таза бюджеттік несиелеу - 29 612 мың теңге:</w:t>
      </w:r>
    </w:p>
    <w:bookmarkEnd w:id="7"/>
    <w:bookmarkStart w:name="z14" w:id="8"/>
    <w:p>
      <w:pPr>
        <w:spacing w:after="0"/>
        <w:ind w:left="0"/>
        <w:jc w:val="both"/>
      </w:pPr>
      <w:r>
        <w:rPr>
          <w:rFonts w:ascii="Times New Roman"/>
          <w:b w:val="false"/>
          <w:i w:val="false"/>
          <w:color w:val="000000"/>
          <w:sz w:val="28"/>
        </w:rPr>
        <w:t>
      бюджеттік несиелеу – 46 946 мың теңге;</w:t>
      </w:r>
    </w:p>
    <w:bookmarkEnd w:id="8"/>
    <w:bookmarkStart w:name="z15" w:id="9"/>
    <w:p>
      <w:pPr>
        <w:spacing w:after="0"/>
        <w:ind w:left="0"/>
        <w:jc w:val="both"/>
      </w:pPr>
      <w:r>
        <w:rPr>
          <w:rFonts w:ascii="Times New Roman"/>
          <w:b w:val="false"/>
          <w:i w:val="false"/>
          <w:color w:val="000000"/>
          <w:sz w:val="28"/>
        </w:rPr>
        <w:t>
      бюджеттік несиелерді өтеу – 17 334 мың теңге;</w:t>
      </w:r>
    </w:p>
    <w:bookmarkEnd w:id="9"/>
    <w:bookmarkStart w:name="z16" w:id="1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
    <w:bookmarkStart w:name="z17"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18"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19" w:id="13"/>
    <w:p>
      <w:pPr>
        <w:spacing w:after="0"/>
        <w:ind w:left="0"/>
        <w:jc w:val="both"/>
      </w:pPr>
      <w:r>
        <w:rPr>
          <w:rFonts w:ascii="Times New Roman"/>
          <w:b w:val="false"/>
          <w:i w:val="false"/>
          <w:color w:val="000000"/>
          <w:sz w:val="28"/>
        </w:rPr>
        <w:t>
      5) бюджет тапшылығы (профициті) – алу 55 780 мың теңге;</w:t>
      </w:r>
    </w:p>
    <w:bookmarkEnd w:id="13"/>
    <w:bookmarkStart w:name="z20" w:id="14"/>
    <w:p>
      <w:pPr>
        <w:spacing w:after="0"/>
        <w:ind w:left="0"/>
        <w:jc w:val="both"/>
      </w:pPr>
      <w:r>
        <w:rPr>
          <w:rFonts w:ascii="Times New Roman"/>
          <w:b w:val="false"/>
          <w:i w:val="false"/>
          <w:color w:val="000000"/>
          <w:sz w:val="28"/>
        </w:rPr>
        <w:t xml:space="preserve">
      6) бюджет тапшылығын қаржыландыру (профицитін пайдалану) – 55 780 мың теңге: </w:t>
      </w:r>
    </w:p>
    <w:bookmarkEnd w:id="14"/>
    <w:bookmarkStart w:name="z21" w:id="15"/>
    <w:p>
      <w:pPr>
        <w:spacing w:after="0"/>
        <w:ind w:left="0"/>
        <w:jc w:val="both"/>
      </w:pPr>
      <w:r>
        <w:rPr>
          <w:rFonts w:ascii="Times New Roman"/>
          <w:b w:val="false"/>
          <w:i w:val="false"/>
          <w:color w:val="000000"/>
          <w:sz w:val="28"/>
        </w:rPr>
        <w:t>
      қарыздар түсімдері – 46 946 мың теңге;</w:t>
      </w:r>
    </w:p>
    <w:bookmarkEnd w:id="15"/>
    <w:bookmarkStart w:name="z22" w:id="16"/>
    <w:p>
      <w:pPr>
        <w:spacing w:after="0"/>
        <w:ind w:left="0"/>
        <w:jc w:val="both"/>
      </w:pPr>
      <w:r>
        <w:rPr>
          <w:rFonts w:ascii="Times New Roman"/>
          <w:b w:val="false"/>
          <w:i w:val="false"/>
          <w:color w:val="000000"/>
          <w:sz w:val="28"/>
        </w:rPr>
        <w:t>
       қарыздарды өтеу – 19 958 мың теңге;</w:t>
      </w:r>
    </w:p>
    <w:bookmarkEnd w:id="16"/>
    <w:p>
      <w:pPr>
        <w:spacing w:after="0"/>
        <w:ind w:left="0"/>
        <w:jc w:val="left"/>
      </w:pPr>
      <w:r>
        <w:rPr>
          <w:rFonts w:ascii="Times New Roman"/>
          <w:b w:val="false"/>
          <w:i w:val="false"/>
          <w:color w:val="000000"/>
          <w:sz w:val="28"/>
        </w:rPr>
        <w:t>
       бюджет қаражатының пайдаланылатын қалдықтары – 28 792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Нұра аудандық мәслихатының 15.12.2016 № 81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2. 2016 жылға арналған аудандық бюджет шығыстарының құрамында </w:t>
      </w:r>
      <w:r>
        <w:rPr>
          <w:rFonts w:ascii="Times New Roman"/>
          <w:b w:val="false"/>
          <w:i w:val="false"/>
          <w:color w:val="000000"/>
          <w:sz w:val="28"/>
        </w:rPr>
        <w:t xml:space="preserve">ағымдағы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17"/>
    <w:bookmarkStart w:name="z24" w:id="18"/>
    <w:p>
      <w:pPr>
        <w:spacing w:after="0"/>
        <w:ind w:left="0"/>
        <w:jc w:val="both"/>
      </w:pPr>
      <w:r>
        <w:rPr>
          <w:rFonts w:ascii="Times New Roman"/>
          <w:b w:val="false"/>
          <w:i w:val="false"/>
          <w:color w:val="000000"/>
          <w:sz w:val="28"/>
        </w:rPr>
        <w:t xml:space="preserve">
      3.2016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 </w:t>
      </w:r>
    </w:p>
    <w:bookmarkEnd w:id="18"/>
    <w:bookmarkStart w:name="z25" w:id="19"/>
    <w:p>
      <w:pPr>
        <w:spacing w:after="0"/>
        <w:ind w:left="0"/>
        <w:jc w:val="both"/>
      </w:pPr>
      <w:r>
        <w:rPr>
          <w:rFonts w:ascii="Times New Roman"/>
          <w:b w:val="false"/>
          <w:i w:val="false"/>
          <w:color w:val="000000"/>
          <w:sz w:val="28"/>
        </w:rPr>
        <w:t>
      4. 2016 жылға арналған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айналасытын азаматтық қызметшілердің айлықақылырымен және ставкаларымен салыстырғанда кемінде жиырма бес пайызға жоғарылатылған лауазымдық айлықақылар мен тарифтік ставкалар аудандық бюджет қаражат есебінен белгіленсін.</w:t>
      </w:r>
    </w:p>
    <w:bookmarkEnd w:id="19"/>
    <w:bookmarkStart w:name="z26" w:id="20"/>
    <w:p>
      <w:pPr>
        <w:spacing w:after="0"/>
        <w:ind w:left="0"/>
        <w:jc w:val="both"/>
      </w:pPr>
      <w:r>
        <w:rPr>
          <w:rFonts w:ascii="Times New Roman"/>
          <w:b w:val="false"/>
          <w:i w:val="false"/>
          <w:color w:val="000000"/>
          <w:sz w:val="28"/>
        </w:rPr>
        <w:t xml:space="preserve">
      5. 2016 жылға арналған аудандық бюджет шығыстарының құрамында жергілікті өзін-өзі басқару органдарына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қарастырылғаны ескерілсін.</w:t>
      </w:r>
    </w:p>
    <w:bookmarkEnd w:id="20"/>
    <w:p>
      <w:pPr>
        <w:spacing w:after="0"/>
        <w:ind w:left="0"/>
        <w:jc w:val="both"/>
      </w:pPr>
      <w:r>
        <w:rPr>
          <w:rFonts w:ascii="Times New Roman"/>
          <w:b w:val="false"/>
          <w:i w:val="false"/>
          <w:color w:val="000000"/>
          <w:sz w:val="28"/>
        </w:rPr>
        <w:t xml:space="preserve">
      5-1. 2016 жылға арналған инвестициялық жобаларды іске асыруға бағытталған, жергілікті бюджеттік даму бағдарламаларының тізбесі </w:t>
      </w:r>
      <w:r>
        <w:rPr>
          <w:rFonts w:ascii="Times New Roman"/>
          <w:b w:val="false"/>
          <w:i w:val="false"/>
          <w:color w:val="000000"/>
          <w:sz w:val="28"/>
        </w:rPr>
        <w:t>13 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5-1-тармақпен толықтырылды - Қарағанды облысы Нұра аудандық мәслихатының 06.10.2016 № 72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6. Жергілікті атқарушы органның резерві 5 370 мың теңге көлемінде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Нұра аудандық мәслихатының 15.12.2016 № 81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7. 2016 жылға арналған аудандық бюджеттің селолық округтер мен кенттер бойынша шығыстары 7-12 қосымшаларға сәйкес бекітілсін.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Нұра аудандық мәслихатының 12.05.2016 № 21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8. Осы шешім 2016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Н. Сүлейменов</w:t>
            </w:r>
          </w:p>
          <w:bookmarkEnd w:id="24"/>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Б. Шайжанов</w:t>
            </w:r>
          </w:p>
          <w:bookmarkEnd w:id="25"/>
        </w:tc>
      </w:tr>
    </w:tbl>
    <w:p>
      <w:pPr>
        <w:spacing w:after="0"/>
        <w:ind w:left="0"/>
        <w:jc w:val="left"/>
      </w:pP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КЕЛІСІЛДІ: </w:t>
      </w:r>
    </w:p>
    <w:bookmarkEnd w:id="26"/>
    <w:bookmarkStart w:name="z33" w:id="27"/>
    <w:p>
      <w:pPr>
        <w:spacing w:after="0"/>
        <w:ind w:left="0"/>
        <w:jc w:val="both"/>
      </w:pPr>
      <w:r>
        <w:rPr>
          <w:rFonts w:ascii="Times New Roman"/>
          <w:b w:val="false"/>
          <w:i w:val="false"/>
          <w:color w:val="000000"/>
          <w:sz w:val="28"/>
        </w:rPr>
        <w:t xml:space="preserve">
      Нұра ауданының экономика және </w:t>
      </w:r>
    </w:p>
    <w:bookmarkEnd w:id="27"/>
    <w:p>
      <w:pPr>
        <w:spacing w:after="0"/>
        <w:ind w:left="0"/>
        <w:jc w:val="both"/>
      </w:pPr>
      <w:r>
        <w:rPr>
          <w:rFonts w:ascii="Times New Roman"/>
          <w:b w:val="false"/>
          <w:i w:val="false"/>
          <w:color w:val="000000"/>
          <w:sz w:val="28"/>
        </w:rPr>
        <w:t xml:space="preserve">
      қаржы бөлімінің басшысы </w:t>
      </w:r>
    </w:p>
    <w:p>
      <w:pPr>
        <w:spacing w:after="0"/>
        <w:ind w:left="0"/>
        <w:jc w:val="both"/>
      </w:pPr>
      <w:r>
        <w:rPr>
          <w:rFonts w:ascii="Times New Roman"/>
          <w:b w:val="false"/>
          <w:i w:val="false"/>
          <w:color w:val="000000"/>
          <w:sz w:val="28"/>
        </w:rPr>
        <w:t xml:space="preserve">
      ______________ М. Мұхамеджанова </w:t>
      </w:r>
    </w:p>
    <w:bookmarkStart w:name="z34" w:id="28"/>
    <w:p>
      <w:pPr>
        <w:spacing w:after="0"/>
        <w:ind w:left="0"/>
        <w:jc w:val="both"/>
      </w:pPr>
      <w:r>
        <w:rPr>
          <w:rFonts w:ascii="Times New Roman"/>
          <w:b w:val="false"/>
          <w:i w:val="false"/>
          <w:color w:val="000000"/>
          <w:sz w:val="28"/>
        </w:rPr>
        <w:t>
      22 желтоқсан 2015 жыл</w:t>
      </w:r>
    </w:p>
    <w:bookmarkEnd w:id="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Нұра аудандық мәслихаттың</w:t>
            </w:r>
          </w:p>
          <w:bookmarkEnd w:id="29"/>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1 қосымша</w:t>
            </w:r>
          </w:p>
        </w:tc>
      </w:tr>
    </w:tbl>
    <w:bookmarkStart w:name="z36" w:id="30"/>
    <w:p>
      <w:pPr>
        <w:spacing w:after="0"/>
        <w:ind w:left="0"/>
        <w:jc w:val="left"/>
      </w:pPr>
      <w:r>
        <w:rPr>
          <w:rFonts w:ascii="Times New Roman"/>
          <w:b/>
          <w:i w:val="false"/>
          <w:color w:val="000000"/>
        </w:rPr>
        <w:t xml:space="preserve"> 2016 жылға арналған аудандық бюджет</w:t>
      </w:r>
    </w:p>
    <w:bookmarkEnd w:id="30"/>
    <w:p>
      <w:pPr>
        <w:spacing w:after="0"/>
        <w:ind w:left="0"/>
        <w:jc w:val="both"/>
      </w:pPr>
      <w:r>
        <w:rPr>
          <w:rFonts w:ascii="Times New Roman"/>
          <w:b w:val="false"/>
          <w:i w:val="false"/>
          <w:color w:val="ff0000"/>
          <w:sz w:val="28"/>
        </w:rPr>
        <w:t xml:space="preserve">
      Ескерту. 1-қосымша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Санаты</w:t>
            </w:r>
          </w:p>
          <w:bookmarkEnd w:id="3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w:t>
            </w:r>
          </w:p>
          <w:bookmarkEnd w:id="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1</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3399971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882543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6"/>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7"/>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8"/>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9"/>
          <w:p>
            <w:pPr>
              <w:spacing w:after="20"/>
              <w:ind w:left="20"/>
              <w:jc w:val="both"/>
            </w:pPr>
            <w:r>
              <w:rPr>
                <w:rFonts w:ascii="Times New Roman"/>
                <w:b w:val="false"/>
                <w:i w:val="false"/>
                <w:color w:val="000000"/>
                <w:sz w:val="20"/>
              </w:rPr>
              <w:t>
Функционалдық топ</w:t>
            </w:r>
          </w:p>
          <w:bookmarkEnd w:id="3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0"/>
          <w:p>
            <w:pPr>
              <w:spacing w:after="20"/>
              <w:ind w:left="20"/>
              <w:jc w:val="both"/>
            </w:pPr>
            <w:r>
              <w:rPr>
                <w:rFonts w:ascii="Times New Roman"/>
                <w:b w:val="false"/>
                <w:i w:val="false"/>
                <w:color w:val="000000"/>
                <w:sz w:val="20"/>
              </w:rPr>
              <w:t>
 </w:t>
            </w:r>
          </w:p>
          <w:bookmarkEnd w:id="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1"/>
          <w:p>
            <w:pPr>
              <w:spacing w:after="20"/>
              <w:ind w:left="20"/>
              <w:jc w:val="both"/>
            </w:pPr>
            <w:r>
              <w:rPr>
                <w:rFonts w:ascii="Times New Roman"/>
                <w:b w:val="false"/>
                <w:i w:val="false"/>
                <w:color w:val="000000"/>
                <w:sz w:val="20"/>
              </w:rPr>
              <w:t>
 </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2"/>
          <w:p>
            <w:pPr>
              <w:spacing w:after="20"/>
              <w:ind w:left="20"/>
              <w:jc w:val="both"/>
            </w:pPr>
            <w:r>
              <w:rPr>
                <w:rFonts w:ascii="Times New Roman"/>
                <w:b w:val="false"/>
                <w:i w:val="false"/>
                <w:color w:val="000000"/>
                <w:sz w:val="20"/>
              </w:rPr>
              <w:t>
 </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4"/>
          <w:p>
            <w:pPr>
              <w:spacing w:after="20"/>
              <w:ind w:left="20"/>
              <w:jc w:val="both"/>
            </w:pPr>
            <w:r>
              <w:rPr>
                <w:rFonts w:ascii="Times New Roman"/>
                <w:b w:val="false"/>
                <w:i w:val="false"/>
                <w:color w:val="000000"/>
                <w:sz w:val="20"/>
              </w:rPr>
              <w:t>
1</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5"/>
          <w:p>
            <w:pPr>
              <w:spacing w:after="20"/>
              <w:ind w:left="20"/>
              <w:jc w:val="both"/>
            </w:pPr>
            <w:r>
              <w:rPr>
                <w:rFonts w:ascii="Times New Roman"/>
                <w:b w:val="false"/>
                <w:i w:val="false"/>
                <w:color w:val="000000"/>
                <w:sz w:val="20"/>
              </w:rPr>
              <w:t>
 </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3426139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6"/>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427592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7"/>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48"/>
          <w:p>
            <w:pPr>
              <w:spacing w:after="20"/>
              <w:ind w:left="20"/>
              <w:jc w:val="both"/>
            </w:pPr>
            <w:r>
              <w:rPr>
                <w:rFonts w:ascii="Times New Roman"/>
                <w:b w:val="false"/>
                <w:i w:val="false"/>
                <w:color w:val="000000"/>
                <w:sz w:val="20"/>
              </w:rPr>
              <w:t>
</w:t>
            </w:r>
            <w:r>
              <w:rPr>
                <w:rFonts w:ascii="Times New Roman"/>
                <w:b/>
                <w:i w:val="false"/>
                <w:color w:val="000000"/>
                <w:sz w:val="20"/>
              </w:rPr>
              <w:t>03</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9"/>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2266669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0"/>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1"/>
          <w:p>
            <w:pPr>
              <w:spacing w:after="20"/>
              <w:ind w:left="20"/>
              <w:jc w:val="both"/>
            </w:pPr>
            <w:r>
              <w:rPr>
                <w:rFonts w:ascii="Times New Roman"/>
                <w:b w:val="false"/>
                <w:i w:val="false"/>
                <w:color w:val="000000"/>
                <w:sz w:val="20"/>
              </w:rPr>
              <w:t>
 </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5"/>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коркейту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68"/>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69"/>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Эпизоотияға қарсы іс - шаралар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70"/>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71"/>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2"/>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73"/>
          <w:p>
            <w:pPr>
              <w:spacing w:after="20"/>
              <w:ind w:left="20"/>
              <w:jc w:val="both"/>
            </w:pPr>
            <w:r>
              <w:rPr>
                <w:rFonts w:ascii="Times New Roman"/>
                <w:b w:val="false"/>
                <w:i w:val="false"/>
                <w:color w:val="000000"/>
                <w:sz w:val="20"/>
              </w:rPr>
              <w:t>
</w:t>
            </w:r>
            <w:r>
              <w:rPr>
                <w:rFonts w:ascii="Times New Roman"/>
                <w:b/>
                <w:i w:val="false"/>
                <w:color w:val="000000"/>
                <w:sz w:val="20"/>
              </w:rPr>
              <w:t>14</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7"/>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2"/>
          <w:p>
            <w:pPr>
              <w:spacing w:after="20"/>
              <w:ind w:left="20"/>
              <w:jc w:val="both"/>
            </w:pPr>
            <w:r>
              <w:rPr>
                <w:rFonts w:ascii="Times New Roman"/>
                <w:b w:val="false"/>
                <w:i w:val="false"/>
                <w:color w:val="000000"/>
                <w:sz w:val="20"/>
              </w:rPr>
              <w:t>
10</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3"/>
          <w:p>
            <w:pPr>
              <w:spacing w:after="20"/>
              <w:ind w:left="20"/>
              <w:jc w:val="both"/>
            </w:pPr>
            <w:r>
              <w:rPr>
                <w:rFonts w:ascii="Times New Roman"/>
                <w:b w:val="false"/>
                <w:i w:val="false"/>
                <w:color w:val="000000"/>
                <w:sz w:val="20"/>
              </w:rPr>
              <w:t>
10</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84"/>
          <w:p>
            <w:pPr>
              <w:spacing w:after="20"/>
              <w:ind w:left="20"/>
              <w:jc w:val="both"/>
            </w:pPr>
            <w:r>
              <w:rPr>
                <w:rFonts w:ascii="Times New Roman"/>
                <w:b w:val="false"/>
                <w:i w:val="false"/>
                <w:color w:val="000000"/>
                <w:sz w:val="20"/>
              </w:rPr>
              <w:t>
10</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85"/>
          <w:p>
            <w:pPr>
              <w:spacing w:after="20"/>
              <w:ind w:left="20"/>
              <w:jc w:val="both"/>
            </w:pPr>
            <w:r>
              <w:rPr>
                <w:rFonts w:ascii="Times New Roman"/>
                <w:b w:val="false"/>
                <w:i w:val="false"/>
                <w:color w:val="000000"/>
                <w:sz w:val="20"/>
              </w:rPr>
              <w:t>
10</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86"/>
          <w:p>
            <w:pPr>
              <w:spacing w:after="20"/>
              <w:ind w:left="20"/>
              <w:jc w:val="both"/>
            </w:pPr>
            <w:r>
              <w:rPr>
                <w:rFonts w:ascii="Times New Roman"/>
                <w:b w:val="false"/>
                <w:i w:val="false"/>
                <w:color w:val="000000"/>
                <w:sz w:val="20"/>
              </w:rPr>
              <w:t>
Санаты</w:t>
            </w:r>
          </w:p>
          <w:bookmarkEnd w:id="8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87"/>
          <w:p>
            <w:pPr>
              <w:spacing w:after="20"/>
              <w:ind w:left="20"/>
              <w:jc w:val="both"/>
            </w:pPr>
            <w:r>
              <w:rPr>
                <w:rFonts w:ascii="Times New Roman"/>
                <w:b w:val="false"/>
                <w:i w:val="false"/>
                <w:color w:val="000000"/>
                <w:sz w:val="20"/>
              </w:rPr>
              <w:t>
 </w:t>
            </w:r>
          </w:p>
          <w:bookmarkEnd w:id="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88"/>
          <w:p>
            <w:pPr>
              <w:spacing w:after="20"/>
              <w:ind w:left="20"/>
              <w:jc w:val="both"/>
            </w:pPr>
            <w:r>
              <w:rPr>
                <w:rFonts w:ascii="Times New Roman"/>
                <w:b w:val="false"/>
                <w:i w:val="false"/>
                <w:color w:val="000000"/>
                <w:sz w:val="20"/>
              </w:rPr>
              <w:t>
 </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89"/>
          <w:p>
            <w:pPr>
              <w:spacing w:after="20"/>
              <w:ind w:left="20"/>
              <w:jc w:val="both"/>
            </w:pPr>
            <w:r>
              <w:rPr>
                <w:rFonts w:ascii="Times New Roman"/>
                <w:b w:val="false"/>
                <w:i w:val="false"/>
                <w:color w:val="000000"/>
                <w:sz w:val="20"/>
              </w:rPr>
              <w:t>
1</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90"/>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91"/>
          <w:p>
            <w:pPr>
              <w:spacing w:after="20"/>
              <w:ind w:left="20"/>
              <w:jc w:val="both"/>
            </w:pPr>
            <w:r>
              <w:rPr>
                <w:rFonts w:ascii="Times New Roman"/>
                <w:b w:val="false"/>
                <w:i w:val="false"/>
                <w:color w:val="000000"/>
                <w:sz w:val="20"/>
              </w:rPr>
              <w:t>
 </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92"/>
          <w:p>
            <w:pPr>
              <w:spacing w:after="20"/>
              <w:ind w:left="20"/>
              <w:jc w:val="both"/>
            </w:pPr>
            <w:r>
              <w:rPr>
                <w:rFonts w:ascii="Times New Roman"/>
                <w:b w:val="false"/>
                <w:i w:val="false"/>
                <w:color w:val="000000"/>
                <w:sz w:val="20"/>
              </w:rPr>
              <w:t>
 </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93"/>
          <w:p>
            <w:pPr>
              <w:spacing w:after="20"/>
              <w:ind w:left="20"/>
              <w:jc w:val="both"/>
            </w:pPr>
            <w:r>
              <w:rPr>
                <w:rFonts w:ascii="Times New Roman"/>
                <w:b w:val="false"/>
                <w:i w:val="false"/>
                <w:color w:val="000000"/>
                <w:sz w:val="20"/>
              </w:rPr>
              <w:t>
Функционалдық топ</w:t>
            </w:r>
          </w:p>
          <w:bookmarkEnd w:id="9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94"/>
          <w:p>
            <w:pPr>
              <w:spacing w:after="20"/>
              <w:ind w:left="20"/>
              <w:jc w:val="both"/>
            </w:pPr>
            <w:r>
              <w:rPr>
                <w:rFonts w:ascii="Times New Roman"/>
                <w:b w:val="false"/>
                <w:i w:val="false"/>
                <w:color w:val="000000"/>
                <w:sz w:val="20"/>
              </w:rPr>
              <w:t>
 </w:t>
            </w:r>
          </w:p>
          <w:bookmarkEnd w:id="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98"/>
          <w:p>
            <w:pPr>
              <w:spacing w:after="20"/>
              <w:ind w:left="20"/>
              <w:jc w:val="both"/>
            </w:pPr>
            <w:r>
              <w:rPr>
                <w:rFonts w:ascii="Times New Roman"/>
                <w:b w:val="false"/>
                <w:i w:val="false"/>
                <w:color w:val="000000"/>
                <w:sz w:val="20"/>
              </w:rPr>
              <w:t>
1</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Қаржылық активтермен операция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1"/>
          <w:p>
            <w:pPr>
              <w:spacing w:after="20"/>
              <w:ind w:left="20"/>
              <w:jc w:val="both"/>
            </w:pPr>
            <w:r>
              <w:rPr>
                <w:rFonts w:ascii="Times New Roman"/>
                <w:b w:val="false"/>
                <w:i w:val="false"/>
                <w:color w:val="000000"/>
                <w:sz w:val="20"/>
              </w:rPr>
              <w:t>
 V. Бюджет тапшылығы (профициті)</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02"/>
          <w:p>
            <w:pPr>
              <w:spacing w:after="20"/>
              <w:ind w:left="20"/>
              <w:jc w:val="both"/>
            </w:pPr>
            <w:r>
              <w:rPr>
                <w:rFonts w:ascii="Times New Roman"/>
                <w:b w:val="false"/>
                <w:i w:val="false"/>
                <w:color w:val="000000"/>
                <w:sz w:val="20"/>
              </w:rPr>
              <w:t>
Санаты</w:t>
            </w:r>
          </w:p>
          <w:bookmarkEnd w:id="102"/>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03"/>
          <w:p>
            <w:pPr>
              <w:spacing w:after="20"/>
              <w:ind w:left="20"/>
              <w:jc w:val="both"/>
            </w:pPr>
            <w:r>
              <w:rPr>
                <w:rFonts w:ascii="Times New Roman"/>
                <w:b w:val="false"/>
                <w:i w:val="false"/>
                <w:color w:val="000000"/>
                <w:sz w:val="20"/>
              </w:rPr>
              <w:t>
 </w:t>
            </w:r>
          </w:p>
          <w:bookmarkEnd w:id="10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04"/>
          <w:p>
            <w:pPr>
              <w:spacing w:after="20"/>
              <w:ind w:left="20"/>
              <w:jc w:val="both"/>
            </w:pPr>
            <w:r>
              <w:rPr>
                <w:rFonts w:ascii="Times New Roman"/>
                <w:b w:val="false"/>
                <w:i w:val="false"/>
                <w:color w:val="000000"/>
                <w:sz w:val="20"/>
              </w:rPr>
              <w:t>
 </w:t>
            </w:r>
          </w:p>
          <w:bookmarkEnd w:id="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05"/>
          <w:p>
            <w:pPr>
              <w:spacing w:after="20"/>
              <w:ind w:left="20"/>
              <w:jc w:val="both"/>
            </w:pPr>
            <w:r>
              <w:rPr>
                <w:rFonts w:ascii="Times New Roman"/>
                <w:b w:val="false"/>
                <w:i w:val="false"/>
                <w:color w:val="000000"/>
                <w:sz w:val="20"/>
              </w:rPr>
              <w:t>
 </w:t>
            </w:r>
          </w:p>
          <w:bookmarkEnd w:id="1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6"/>
          <w:p>
            <w:pPr>
              <w:spacing w:after="20"/>
              <w:ind w:left="20"/>
              <w:jc w:val="both"/>
            </w:pPr>
            <w:r>
              <w:rPr>
                <w:rFonts w:ascii="Times New Roman"/>
                <w:b w:val="false"/>
                <w:i w:val="false"/>
                <w:color w:val="000000"/>
                <w:sz w:val="20"/>
              </w:rPr>
              <w:t>
1</w:t>
            </w:r>
          </w:p>
          <w:bookmarkEnd w:id="1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07"/>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1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8"/>
          <w:p>
            <w:pPr>
              <w:spacing w:after="20"/>
              <w:ind w:left="20"/>
              <w:jc w:val="both"/>
            </w:pPr>
            <w:r>
              <w:rPr>
                <w:rFonts w:ascii="Times New Roman"/>
                <w:b w:val="false"/>
                <w:i w:val="false"/>
                <w:color w:val="000000"/>
                <w:sz w:val="20"/>
              </w:rPr>
              <w:t>
 </w:t>
            </w:r>
          </w:p>
          <w:bookmarkEnd w:id="1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09"/>
          <w:p>
            <w:pPr>
              <w:spacing w:after="20"/>
              <w:ind w:left="20"/>
              <w:jc w:val="both"/>
            </w:pPr>
            <w:r>
              <w:rPr>
                <w:rFonts w:ascii="Times New Roman"/>
                <w:b w:val="false"/>
                <w:i w:val="false"/>
                <w:color w:val="000000"/>
                <w:sz w:val="20"/>
              </w:rPr>
              <w:t>
 </w:t>
            </w:r>
          </w:p>
          <w:bookmarkEnd w:id="1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10"/>
          <w:p>
            <w:pPr>
              <w:spacing w:after="20"/>
              <w:ind w:left="20"/>
              <w:jc w:val="both"/>
            </w:pPr>
            <w:r>
              <w:rPr>
                <w:rFonts w:ascii="Times New Roman"/>
                <w:b w:val="false"/>
                <w:i w:val="false"/>
                <w:color w:val="000000"/>
                <w:sz w:val="20"/>
              </w:rPr>
              <w:t>
Функционалдық топ</w:t>
            </w:r>
          </w:p>
          <w:bookmarkEnd w:id="11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1"/>
          <w:p>
            <w:pPr>
              <w:spacing w:after="20"/>
              <w:ind w:left="20"/>
              <w:jc w:val="both"/>
            </w:pPr>
            <w:r>
              <w:rPr>
                <w:rFonts w:ascii="Times New Roman"/>
                <w:b w:val="false"/>
                <w:i w:val="false"/>
                <w:color w:val="000000"/>
                <w:sz w:val="20"/>
              </w:rPr>
              <w:t>
 </w:t>
            </w:r>
          </w:p>
          <w:bookmarkEnd w:id="1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12"/>
          <w:p>
            <w:pPr>
              <w:spacing w:after="20"/>
              <w:ind w:left="20"/>
              <w:jc w:val="both"/>
            </w:pPr>
            <w:r>
              <w:rPr>
                <w:rFonts w:ascii="Times New Roman"/>
                <w:b w:val="false"/>
                <w:i w:val="false"/>
                <w:color w:val="000000"/>
                <w:sz w:val="20"/>
              </w:rPr>
              <w:t>
 </w:t>
            </w:r>
          </w:p>
          <w:bookmarkEnd w:id="1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3"/>
          <w:p>
            <w:pPr>
              <w:spacing w:after="20"/>
              <w:ind w:left="20"/>
              <w:jc w:val="both"/>
            </w:pPr>
            <w:r>
              <w:rPr>
                <w:rFonts w:ascii="Times New Roman"/>
                <w:b w:val="false"/>
                <w:i w:val="false"/>
                <w:color w:val="000000"/>
                <w:sz w:val="20"/>
              </w:rPr>
              <w:t>
 </w:t>
            </w:r>
          </w:p>
          <w:bookmarkEnd w:id="1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14"/>
          <w:p>
            <w:pPr>
              <w:spacing w:after="20"/>
              <w:ind w:left="20"/>
              <w:jc w:val="both"/>
            </w:pPr>
            <w:r>
              <w:rPr>
                <w:rFonts w:ascii="Times New Roman"/>
                <w:b w:val="false"/>
                <w:i w:val="false"/>
                <w:color w:val="000000"/>
                <w:sz w:val="20"/>
              </w:rPr>
              <w:t>
 </w:t>
            </w:r>
          </w:p>
          <w:bookmarkEnd w:id="1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5"/>
          <w:p>
            <w:pPr>
              <w:spacing w:after="20"/>
              <w:ind w:left="20"/>
              <w:jc w:val="both"/>
            </w:pPr>
            <w:r>
              <w:rPr>
                <w:rFonts w:ascii="Times New Roman"/>
                <w:b w:val="false"/>
                <w:i w:val="false"/>
                <w:color w:val="000000"/>
                <w:sz w:val="20"/>
              </w:rPr>
              <w:t>
1</w:t>
            </w:r>
          </w:p>
          <w:bookmarkEnd w:id="1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6"/>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1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17"/>
          <w:p>
            <w:pPr>
              <w:spacing w:after="20"/>
              <w:ind w:left="20"/>
              <w:jc w:val="both"/>
            </w:pPr>
            <w:r>
              <w:rPr>
                <w:rFonts w:ascii="Times New Roman"/>
                <w:b w:val="false"/>
                <w:i w:val="false"/>
                <w:color w:val="000000"/>
                <w:sz w:val="20"/>
              </w:rPr>
              <w:t>
Нұра аудандық мәслихаттың</w:t>
            </w:r>
          </w:p>
          <w:bookmarkEnd w:id="117"/>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2 қосымша</w:t>
            </w:r>
          </w:p>
        </w:tc>
      </w:tr>
    </w:tbl>
    <w:bookmarkStart w:name="z254" w:id="118"/>
    <w:p>
      <w:pPr>
        <w:spacing w:after="0"/>
        <w:ind w:left="0"/>
        <w:jc w:val="left"/>
      </w:pPr>
      <w:r>
        <w:rPr>
          <w:rFonts w:ascii="Times New Roman"/>
          <w:b/>
          <w:i w:val="false"/>
          <w:color w:val="000000"/>
        </w:rPr>
        <w:t xml:space="preserve"> 2017 жылға арналған аудандық бюджет</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9"/>
          <w:p>
            <w:pPr>
              <w:spacing w:after="20"/>
              <w:ind w:left="20"/>
              <w:jc w:val="both"/>
            </w:pPr>
            <w:r>
              <w:rPr>
                <w:rFonts w:ascii="Times New Roman"/>
                <w:b w:val="false"/>
                <w:i w:val="false"/>
                <w:color w:val="000000"/>
                <w:sz w:val="20"/>
              </w:rPr>
              <w:t>
Санаты</w:t>
            </w:r>
          </w:p>
          <w:bookmarkEnd w:id="119"/>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20"/>
          <w:p>
            <w:pPr>
              <w:spacing w:after="20"/>
              <w:ind w:left="20"/>
              <w:jc w:val="both"/>
            </w:pPr>
            <w:r>
              <w:rPr>
                <w:rFonts w:ascii="Times New Roman"/>
                <w:b w:val="false"/>
                <w:i w:val="false"/>
                <w:color w:val="000000"/>
                <w:sz w:val="20"/>
              </w:rPr>
              <w:t>
 </w:t>
            </w:r>
          </w:p>
          <w:bookmarkEnd w:id="120"/>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21"/>
          <w:p>
            <w:pPr>
              <w:spacing w:after="20"/>
              <w:ind w:left="20"/>
              <w:jc w:val="both"/>
            </w:pPr>
            <w:r>
              <w:rPr>
                <w:rFonts w:ascii="Times New Roman"/>
                <w:b w:val="false"/>
                <w:i w:val="false"/>
                <w:color w:val="000000"/>
                <w:sz w:val="20"/>
              </w:rPr>
              <w:t>
1</w:t>
            </w:r>
          </w:p>
          <w:bookmarkEnd w:id="12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2"/>
          <w:p>
            <w:pPr>
              <w:spacing w:after="20"/>
              <w:ind w:left="20"/>
              <w:jc w:val="both"/>
            </w:pPr>
            <w:r>
              <w:rPr>
                <w:rFonts w:ascii="Times New Roman"/>
                <w:b w:val="false"/>
                <w:i w:val="false"/>
                <w:color w:val="000000"/>
                <w:sz w:val="20"/>
              </w:rPr>
              <w:t>
 </w:t>
            </w:r>
          </w:p>
          <w:bookmarkEnd w:id="1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2322023</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23"/>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2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517850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170617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124918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33756</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24"/>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12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5614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25"/>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12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26"/>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1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1793759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1793759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1793759</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27"/>
          <w:p>
            <w:pPr>
              <w:spacing w:after="20"/>
              <w:ind w:left="20"/>
              <w:jc w:val="both"/>
            </w:pPr>
            <w:r>
              <w:rPr>
                <w:rFonts w:ascii="Times New Roman"/>
                <w:b w:val="false"/>
                <w:i w:val="false"/>
                <w:color w:val="000000"/>
                <w:sz w:val="20"/>
              </w:rPr>
              <w:t>
Функционалдық топ</w:t>
            </w:r>
          </w:p>
          <w:bookmarkEnd w:id="127"/>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8"/>
          <w:p>
            <w:pPr>
              <w:spacing w:after="20"/>
              <w:ind w:left="20"/>
              <w:jc w:val="both"/>
            </w:pPr>
            <w:r>
              <w:rPr>
                <w:rFonts w:ascii="Times New Roman"/>
                <w:b w:val="false"/>
                <w:i w:val="false"/>
                <w:color w:val="000000"/>
                <w:sz w:val="20"/>
              </w:rPr>
              <w:t>
 </w:t>
            </w:r>
          </w:p>
          <w:bookmarkEnd w:id="128"/>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9"/>
          <w:p>
            <w:pPr>
              <w:spacing w:after="20"/>
              <w:ind w:left="20"/>
              <w:jc w:val="both"/>
            </w:pPr>
            <w:r>
              <w:rPr>
                <w:rFonts w:ascii="Times New Roman"/>
                <w:b w:val="false"/>
                <w:i w:val="false"/>
                <w:color w:val="000000"/>
                <w:sz w:val="20"/>
              </w:rPr>
              <w:t>
 </w:t>
            </w:r>
          </w:p>
          <w:bookmarkEnd w:id="12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30"/>
          <w:p>
            <w:pPr>
              <w:spacing w:after="20"/>
              <w:ind w:left="20"/>
              <w:jc w:val="both"/>
            </w:pPr>
            <w:r>
              <w:rPr>
                <w:rFonts w:ascii="Times New Roman"/>
                <w:b w:val="false"/>
                <w:i w:val="false"/>
                <w:color w:val="000000"/>
                <w:sz w:val="20"/>
              </w:rPr>
              <w:t>
 </w:t>
            </w:r>
          </w:p>
          <w:bookmarkEnd w:id="13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31"/>
          <w:p>
            <w:pPr>
              <w:spacing w:after="20"/>
              <w:ind w:left="20"/>
              <w:jc w:val="both"/>
            </w:pPr>
            <w:r>
              <w:rPr>
                <w:rFonts w:ascii="Times New Roman"/>
                <w:b w:val="false"/>
                <w:i w:val="false"/>
                <w:color w:val="000000"/>
                <w:sz w:val="20"/>
              </w:rPr>
              <w:t>
 </w:t>
            </w:r>
          </w:p>
          <w:bookmarkEnd w:id="13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32"/>
          <w:p>
            <w:pPr>
              <w:spacing w:after="20"/>
              <w:ind w:left="20"/>
              <w:jc w:val="both"/>
            </w:pPr>
            <w:r>
              <w:rPr>
                <w:rFonts w:ascii="Times New Roman"/>
                <w:b w:val="false"/>
                <w:i w:val="false"/>
                <w:color w:val="000000"/>
                <w:sz w:val="20"/>
              </w:rPr>
              <w:t>
1</w:t>
            </w:r>
          </w:p>
          <w:bookmarkEnd w:id="13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33"/>
          <w:p>
            <w:pPr>
              <w:spacing w:after="20"/>
              <w:ind w:left="20"/>
              <w:jc w:val="both"/>
            </w:pPr>
            <w:r>
              <w:rPr>
                <w:rFonts w:ascii="Times New Roman"/>
                <w:b w:val="false"/>
                <w:i w:val="false"/>
                <w:color w:val="000000"/>
                <w:sz w:val="20"/>
              </w:rPr>
              <w:t>
 </w:t>
            </w:r>
          </w:p>
          <w:bookmarkEnd w:id="13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2322023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34"/>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13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342154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290984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жоспарлау,бюджеттік атқару және коммуналдық меншігін басқару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35"/>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13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9709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36"/>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13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1522297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1461935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1456861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1440695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37"/>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13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64952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38"/>
          <w:p>
            <w:pPr>
              <w:spacing w:after="20"/>
              <w:ind w:left="20"/>
              <w:jc w:val="both"/>
            </w:pPr>
            <w:r>
              <w:rPr>
                <w:rFonts w:ascii="Times New Roman"/>
                <w:b w:val="false"/>
                <w:i w:val="false"/>
                <w:color w:val="000000"/>
                <w:sz w:val="20"/>
              </w:rPr>
              <w:t>
 </w:t>
            </w:r>
          </w:p>
          <w:bookmarkEnd w:id="13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39"/>
          <w:p>
            <w:pPr>
              <w:spacing w:after="20"/>
              <w:ind w:left="20"/>
              <w:jc w:val="both"/>
            </w:pPr>
            <w:r>
              <w:rPr>
                <w:rFonts w:ascii="Times New Roman"/>
                <w:b w:val="false"/>
                <w:i w:val="false"/>
                <w:color w:val="000000"/>
                <w:sz w:val="20"/>
              </w:rPr>
              <w:t>
 </w:t>
            </w:r>
          </w:p>
          <w:bookmarkEnd w:id="13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40"/>
          <w:p>
            <w:pPr>
              <w:spacing w:after="20"/>
              <w:ind w:left="20"/>
              <w:jc w:val="both"/>
            </w:pPr>
            <w:r>
              <w:rPr>
                <w:rFonts w:ascii="Times New Roman"/>
                <w:b w:val="false"/>
                <w:i w:val="false"/>
                <w:color w:val="000000"/>
                <w:sz w:val="20"/>
              </w:rPr>
              <w:t>
 </w:t>
            </w:r>
          </w:p>
          <w:bookmarkEnd w:id="14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41"/>
          <w:p>
            <w:pPr>
              <w:spacing w:after="20"/>
              <w:ind w:left="20"/>
              <w:jc w:val="both"/>
            </w:pPr>
            <w:r>
              <w:rPr>
                <w:rFonts w:ascii="Times New Roman"/>
                <w:b w:val="false"/>
                <w:i w:val="false"/>
                <w:color w:val="000000"/>
                <w:sz w:val="20"/>
              </w:rPr>
              <w:t>
 </w:t>
            </w:r>
          </w:p>
          <w:bookmarkEnd w:id="14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2"/>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14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203248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43"/>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14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95025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Эпизоотиаға қарсы іс - шаралар жүргізу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44"/>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14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45"/>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14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10565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46"/>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14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59879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47"/>
          <w:p>
            <w:pPr>
              <w:spacing w:after="20"/>
              <w:ind w:left="20"/>
              <w:jc w:val="both"/>
            </w:pPr>
            <w:r>
              <w:rPr>
                <w:rFonts w:ascii="Times New Roman"/>
                <w:b w:val="false"/>
                <w:i w:val="false"/>
                <w:color w:val="000000"/>
                <w:sz w:val="20"/>
              </w:rPr>
              <w:t>
 </w:t>
            </w:r>
          </w:p>
          <w:bookmarkEnd w:id="14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48"/>
          <w:p>
            <w:pPr>
              <w:spacing w:after="20"/>
              <w:ind w:left="20"/>
              <w:jc w:val="both"/>
            </w:pPr>
            <w:r>
              <w:rPr>
                <w:rFonts w:ascii="Times New Roman"/>
                <w:b w:val="false"/>
                <w:i w:val="false"/>
                <w:color w:val="000000"/>
                <w:sz w:val="20"/>
              </w:rPr>
              <w:t>
 </w:t>
            </w:r>
          </w:p>
          <w:bookmarkEnd w:id="14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49"/>
          <w:p>
            <w:pPr>
              <w:spacing w:after="20"/>
              <w:ind w:left="20"/>
              <w:jc w:val="both"/>
            </w:pPr>
            <w:r>
              <w:rPr>
                <w:rFonts w:ascii="Times New Roman"/>
                <w:b w:val="false"/>
                <w:i w:val="false"/>
                <w:color w:val="000000"/>
                <w:sz w:val="20"/>
              </w:rPr>
              <w:t>
 </w:t>
            </w:r>
          </w:p>
          <w:bookmarkEnd w:id="14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50"/>
          <w:p>
            <w:pPr>
              <w:spacing w:after="20"/>
              <w:ind w:left="20"/>
              <w:jc w:val="both"/>
            </w:pPr>
            <w:r>
              <w:rPr>
                <w:rFonts w:ascii="Times New Roman"/>
                <w:b w:val="false"/>
                <w:i w:val="false"/>
                <w:color w:val="000000"/>
                <w:sz w:val="20"/>
              </w:rPr>
              <w:t>
 </w:t>
            </w:r>
          </w:p>
          <w:bookmarkEnd w:id="15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51"/>
          <w:p>
            <w:pPr>
              <w:spacing w:after="20"/>
              <w:ind w:left="20"/>
              <w:jc w:val="both"/>
            </w:pPr>
            <w:r>
              <w:rPr>
                <w:rFonts w:ascii="Times New Roman"/>
                <w:b w:val="false"/>
                <w:i w:val="false"/>
                <w:color w:val="000000"/>
                <w:sz w:val="20"/>
              </w:rPr>
              <w:t>
 </w:t>
            </w:r>
          </w:p>
          <w:bookmarkEnd w:id="15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52"/>
          <w:p>
            <w:pPr>
              <w:spacing w:after="20"/>
              <w:ind w:left="20"/>
              <w:jc w:val="both"/>
            </w:pPr>
            <w:r>
              <w:rPr>
                <w:rFonts w:ascii="Times New Roman"/>
                <w:b w:val="false"/>
                <w:i w:val="false"/>
                <w:color w:val="000000"/>
                <w:sz w:val="20"/>
              </w:rPr>
              <w:t>
10</w:t>
            </w:r>
          </w:p>
          <w:bookmarkEnd w:id="15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53"/>
          <w:p>
            <w:pPr>
              <w:spacing w:after="20"/>
              <w:ind w:left="20"/>
              <w:jc w:val="both"/>
            </w:pPr>
            <w:r>
              <w:rPr>
                <w:rFonts w:ascii="Times New Roman"/>
                <w:b w:val="false"/>
                <w:i w:val="false"/>
                <w:color w:val="000000"/>
                <w:sz w:val="20"/>
              </w:rPr>
              <w:t>
Санаты</w:t>
            </w:r>
          </w:p>
          <w:bookmarkEnd w:id="153"/>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54"/>
          <w:p>
            <w:pPr>
              <w:spacing w:after="20"/>
              <w:ind w:left="20"/>
              <w:jc w:val="both"/>
            </w:pPr>
            <w:r>
              <w:rPr>
                <w:rFonts w:ascii="Times New Roman"/>
                <w:b w:val="false"/>
                <w:i w:val="false"/>
                <w:color w:val="000000"/>
                <w:sz w:val="20"/>
              </w:rPr>
              <w:t>
 </w:t>
            </w:r>
          </w:p>
          <w:bookmarkEnd w:id="154"/>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55"/>
          <w:p>
            <w:pPr>
              <w:spacing w:after="20"/>
              <w:ind w:left="20"/>
              <w:jc w:val="both"/>
            </w:pPr>
            <w:r>
              <w:rPr>
                <w:rFonts w:ascii="Times New Roman"/>
                <w:b w:val="false"/>
                <w:i w:val="false"/>
                <w:color w:val="000000"/>
                <w:sz w:val="20"/>
              </w:rPr>
              <w:t>
 </w:t>
            </w:r>
          </w:p>
          <w:bookmarkEnd w:id="15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56"/>
          <w:p>
            <w:pPr>
              <w:spacing w:after="20"/>
              <w:ind w:left="20"/>
              <w:jc w:val="both"/>
            </w:pPr>
            <w:r>
              <w:rPr>
                <w:rFonts w:ascii="Times New Roman"/>
                <w:b w:val="false"/>
                <w:i w:val="false"/>
                <w:color w:val="000000"/>
                <w:sz w:val="20"/>
              </w:rPr>
              <w:t>
 </w:t>
            </w:r>
          </w:p>
          <w:bookmarkEnd w:id="15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57"/>
          <w:p>
            <w:pPr>
              <w:spacing w:after="20"/>
              <w:ind w:left="20"/>
              <w:jc w:val="both"/>
            </w:pPr>
            <w:r>
              <w:rPr>
                <w:rFonts w:ascii="Times New Roman"/>
                <w:b w:val="false"/>
                <w:i w:val="false"/>
                <w:color w:val="000000"/>
                <w:sz w:val="20"/>
              </w:rPr>
              <w:t>
1</w:t>
            </w:r>
          </w:p>
          <w:bookmarkEnd w:id="15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58"/>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15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59"/>
          <w:p>
            <w:pPr>
              <w:spacing w:after="20"/>
              <w:ind w:left="20"/>
              <w:jc w:val="both"/>
            </w:pPr>
            <w:r>
              <w:rPr>
                <w:rFonts w:ascii="Times New Roman"/>
                <w:b w:val="false"/>
                <w:i w:val="false"/>
                <w:color w:val="000000"/>
                <w:sz w:val="20"/>
              </w:rPr>
              <w:t>
 </w:t>
            </w:r>
          </w:p>
          <w:bookmarkEnd w:id="15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60"/>
          <w:p>
            <w:pPr>
              <w:spacing w:after="20"/>
              <w:ind w:left="20"/>
              <w:jc w:val="both"/>
            </w:pPr>
            <w:r>
              <w:rPr>
                <w:rFonts w:ascii="Times New Roman"/>
                <w:b w:val="false"/>
                <w:i w:val="false"/>
                <w:color w:val="000000"/>
                <w:sz w:val="20"/>
              </w:rPr>
              <w:t>
 </w:t>
            </w:r>
          </w:p>
          <w:bookmarkEnd w:id="16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61"/>
          <w:p>
            <w:pPr>
              <w:spacing w:after="20"/>
              <w:ind w:left="20"/>
              <w:jc w:val="both"/>
            </w:pPr>
            <w:r>
              <w:rPr>
                <w:rFonts w:ascii="Times New Roman"/>
                <w:b w:val="false"/>
                <w:i w:val="false"/>
                <w:color w:val="000000"/>
                <w:sz w:val="20"/>
              </w:rPr>
              <w:t>
Функционалдық топ </w:t>
            </w:r>
          </w:p>
          <w:bookmarkEnd w:id="161"/>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62"/>
          <w:p>
            <w:pPr>
              <w:spacing w:after="20"/>
              <w:ind w:left="20"/>
              <w:jc w:val="both"/>
            </w:pPr>
            <w:r>
              <w:rPr>
                <w:rFonts w:ascii="Times New Roman"/>
                <w:b w:val="false"/>
                <w:i w:val="false"/>
                <w:color w:val="000000"/>
                <w:sz w:val="20"/>
              </w:rPr>
              <w:t>
 </w:t>
            </w:r>
          </w:p>
          <w:bookmarkEnd w:id="162"/>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63"/>
          <w:p>
            <w:pPr>
              <w:spacing w:after="20"/>
              <w:ind w:left="20"/>
              <w:jc w:val="both"/>
            </w:pPr>
            <w:r>
              <w:rPr>
                <w:rFonts w:ascii="Times New Roman"/>
                <w:b w:val="false"/>
                <w:i w:val="false"/>
                <w:color w:val="000000"/>
                <w:sz w:val="20"/>
              </w:rPr>
              <w:t>
 </w:t>
            </w:r>
          </w:p>
          <w:bookmarkEnd w:id="16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64"/>
          <w:p>
            <w:pPr>
              <w:spacing w:after="20"/>
              <w:ind w:left="20"/>
              <w:jc w:val="both"/>
            </w:pPr>
            <w:r>
              <w:rPr>
                <w:rFonts w:ascii="Times New Roman"/>
                <w:b w:val="false"/>
                <w:i w:val="false"/>
                <w:color w:val="000000"/>
                <w:sz w:val="20"/>
              </w:rPr>
              <w:t>
 </w:t>
            </w:r>
          </w:p>
          <w:bookmarkEnd w:id="16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5"/>
          <w:p>
            <w:pPr>
              <w:spacing w:after="20"/>
              <w:ind w:left="20"/>
              <w:jc w:val="both"/>
            </w:pPr>
            <w:r>
              <w:rPr>
                <w:rFonts w:ascii="Times New Roman"/>
                <w:b w:val="false"/>
                <w:i w:val="false"/>
                <w:color w:val="000000"/>
                <w:sz w:val="20"/>
              </w:rPr>
              <w:t>
 </w:t>
            </w:r>
          </w:p>
          <w:bookmarkEnd w:id="16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66"/>
          <w:p>
            <w:pPr>
              <w:spacing w:after="20"/>
              <w:ind w:left="20"/>
              <w:jc w:val="both"/>
            </w:pPr>
            <w:r>
              <w:rPr>
                <w:rFonts w:ascii="Times New Roman"/>
                <w:b w:val="false"/>
                <w:i w:val="false"/>
                <w:color w:val="000000"/>
                <w:sz w:val="20"/>
              </w:rPr>
              <w:t>
1</w:t>
            </w:r>
          </w:p>
          <w:bookmarkEnd w:id="16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67"/>
          <w:p>
            <w:pPr>
              <w:spacing w:after="20"/>
              <w:ind w:left="20"/>
              <w:jc w:val="both"/>
            </w:pPr>
            <w:r>
              <w:rPr>
                <w:rFonts w:ascii="Times New Roman"/>
                <w:b w:val="false"/>
                <w:i w:val="false"/>
                <w:color w:val="000000"/>
                <w:sz w:val="20"/>
              </w:rPr>
              <w:t>
 </w:t>
            </w:r>
          </w:p>
          <w:bookmarkEnd w:id="16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Қаржылық активтермен операция бойынша сальдо</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68"/>
          <w:p>
            <w:pPr>
              <w:spacing w:after="20"/>
              <w:ind w:left="20"/>
              <w:jc w:val="both"/>
            </w:pPr>
            <w:r>
              <w:rPr>
                <w:rFonts w:ascii="Times New Roman"/>
                <w:b w:val="false"/>
                <w:i w:val="false"/>
                <w:color w:val="000000"/>
                <w:sz w:val="20"/>
              </w:rPr>
              <w:t>
 </w:t>
            </w:r>
          </w:p>
          <w:bookmarkEnd w:id="16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69"/>
          <w:p>
            <w:pPr>
              <w:spacing w:after="20"/>
              <w:ind w:left="20"/>
              <w:jc w:val="both"/>
            </w:pPr>
            <w:r>
              <w:rPr>
                <w:rFonts w:ascii="Times New Roman"/>
                <w:b w:val="false"/>
                <w:i w:val="false"/>
                <w:color w:val="000000"/>
                <w:sz w:val="20"/>
              </w:rPr>
              <w:t>
1</w:t>
            </w:r>
          </w:p>
          <w:bookmarkEnd w:id="16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70"/>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17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71"/>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(профицитті пайдалану)</w:t>
            </w:r>
          </w:p>
          <w:bookmarkEnd w:id="171"/>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72"/>
          <w:p>
            <w:pPr>
              <w:spacing w:after="20"/>
              <w:ind w:left="20"/>
              <w:jc w:val="both"/>
            </w:pPr>
            <w:r>
              <w:rPr>
                <w:rFonts w:ascii="Times New Roman"/>
                <w:b w:val="false"/>
                <w:i w:val="false"/>
                <w:color w:val="000000"/>
                <w:sz w:val="20"/>
              </w:rPr>
              <w:t>
Санаты</w:t>
            </w:r>
          </w:p>
          <w:bookmarkEnd w:id="172"/>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73"/>
          <w:p>
            <w:pPr>
              <w:spacing w:after="20"/>
              <w:ind w:left="20"/>
              <w:jc w:val="both"/>
            </w:pPr>
            <w:r>
              <w:rPr>
                <w:rFonts w:ascii="Times New Roman"/>
                <w:b w:val="false"/>
                <w:i w:val="false"/>
                <w:color w:val="000000"/>
                <w:sz w:val="20"/>
              </w:rPr>
              <w:t>
 </w:t>
            </w:r>
          </w:p>
          <w:bookmarkEnd w:id="17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74"/>
          <w:p>
            <w:pPr>
              <w:spacing w:after="20"/>
              <w:ind w:left="20"/>
              <w:jc w:val="both"/>
            </w:pPr>
            <w:r>
              <w:rPr>
                <w:rFonts w:ascii="Times New Roman"/>
                <w:b w:val="false"/>
                <w:i w:val="false"/>
                <w:color w:val="000000"/>
                <w:sz w:val="20"/>
              </w:rPr>
              <w:t>
1</w:t>
            </w:r>
          </w:p>
          <w:bookmarkEnd w:id="17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75"/>
          <w:p>
            <w:pPr>
              <w:spacing w:after="20"/>
              <w:ind w:left="20"/>
              <w:jc w:val="both"/>
            </w:pPr>
            <w:r>
              <w:rPr>
                <w:rFonts w:ascii="Times New Roman"/>
                <w:b w:val="false"/>
                <w:i w:val="false"/>
                <w:color w:val="000000"/>
                <w:sz w:val="20"/>
              </w:rPr>
              <w:t>
7</w:t>
            </w:r>
          </w:p>
          <w:bookmarkEnd w:id="1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76"/>
          <w:p>
            <w:pPr>
              <w:spacing w:after="20"/>
              <w:ind w:left="20"/>
              <w:jc w:val="both"/>
            </w:pPr>
            <w:r>
              <w:rPr>
                <w:rFonts w:ascii="Times New Roman"/>
                <w:b w:val="false"/>
                <w:i w:val="false"/>
                <w:color w:val="000000"/>
                <w:sz w:val="20"/>
              </w:rPr>
              <w:t>
Функционалдық топ</w:t>
            </w:r>
          </w:p>
          <w:bookmarkEnd w:id="176"/>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77"/>
          <w:p>
            <w:pPr>
              <w:spacing w:after="20"/>
              <w:ind w:left="20"/>
              <w:jc w:val="both"/>
            </w:pPr>
            <w:r>
              <w:rPr>
                <w:rFonts w:ascii="Times New Roman"/>
                <w:b w:val="false"/>
                <w:i w:val="false"/>
                <w:color w:val="000000"/>
                <w:sz w:val="20"/>
              </w:rPr>
              <w:t>
 </w:t>
            </w:r>
          </w:p>
          <w:bookmarkEnd w:id="177"/>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78"/>
          <w:p>
            <w:pPr>
              <w:spacing w:after="20"/>
              <w:ind w:left="20"/>
              <w:jc w:val="both"/>
            </w:pPr>
            <w:r>
              <w:rPr>
                <w:rFonts w:ascii="Times New Roman"/>
                <w:b w:val="false"/>
                <w:i w:val="false"/>
                <w:color w:val="000000"/>
                <w:sz w:val="20"/>
              </w:rPr>
              <w:t>
 </w:t>
            </w:r>
          </w:p>
          <w:bookmarkEnd w:id="17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79"/>
          <w:p>
            <w:pPr>
              <w:spacing w:after="20"/>
              <w:ind w:left="20"/>
              <w:jc w:val="both"/>
            </w:pPr>
            <w:r>
              <w:rPr>
                <w:rFonts w:ascii="Times New Roman"/>
                <w:b w:val="false"/>
                <w:i w:val="false"/>
                <w:color w:val="000000"/>
                <w:sz w:val="20"/>
              </w:rPr>
              <w:t>
 </w:t>
            </w:r>
          </w:p>
          <w:bookmarkEnd w:id="17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80"/>
          <w:p>
            <w:pPr>
              <w:spacing w:after="20"/>
              <w:ind w:left="20"/>
              <w:jc w:val="both"/>
            </w:pPr>
            <w:r>
              <w:rPr>
                <w:rFonts w:ascii="Times New Roman"/>
                <w:b w:val="false"/>
                <w:i w:val="false"/>
                <w:color w:val="000000"/>
                <w:sz w:val="20"/>
              </w:rPr>
              <w:t>
 </w:t>
            </w:r>
          </w:p>
          <w:bookmarkEnd w:id="18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81"/>
          <w:p>
            <w:pPr>
              <w:spacing w:after="20"/>
              <w:ind w:left="20"/>
              <w:jc w:val="both"/>
            </w:pPr>
            <w:r>
              <w:rPr>
                <w:rFonts w:ascii="Times New Roman"/>
                <w:b w:val="false"/>
                <w:i w:val="false"/>
                <w:color w:val="000000"/>
                <w:sz w:val="20"/>
              </w:rPr>
              <w:t>
1</w:t>
            </w:r>
          </w:p>
          <w:bookmarkEnd w:id="18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2"/>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18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83"/>
          <w:p>
            <w:pPr>
              <w:spacing w:after="20"/>
              <w:ind w:left="20"/>
              <w:jc w:val="both"/>
            </w:pPr>
            <w:r>
              <w:rPr>
                <w:rFonts w:ascii="Times New Roman"/>
                <w:b w:val="false"/>
                <w:i w:val="false"/>
                <w:color w:val="000000"/>
                <w:sz w:val="20"/>
              </w:rPr>
              <w:t>
 </w:t>
            </w:r>
          </w:p>
          <w:bookmarkEnd w:id="18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84"/>
          <w:p>
            <w:pPr>
              <w:spacing w:after="20"/>
              <w:ind w:left="20"/>
              <w:jc w:val="both"/>
            </w:pPr>
            <w:r>
              <w:rPr>
                <w:rFonts w:ascii="Times New Roman"/>
                <w:b w:val="false"/>
                <w:i w:val="false"/>
                <w:color w:val="000000"/>
                <w:sz w:val="20"/>
              </w:rPr>
              <w:t>
 </w:t>
            </w:r>
          </w:p>
          <w:bookmarkEnd w:id="18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85"/>
          <w:p>
            <w:pPr>
              <w:spacing w:after="20"/>
              <w:ind w:left="20"/>
              <w:jc w:val="both"/>
            </w:pPr>
            <w:r>
              <w:rPr>
                <w:rFonts w:ascii="Times New Roman"/>
                <w:b w:val="false"/>
                <w:i w:val="false"/>
                <w:color w:val="000000"/>
                <w:sz w:val="20"/>
              </w:rPr>
              <w:t>
 </w:t>
            </w:r>
          </w:p>
          <w:bookmarkEnd w:id="18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451" w:id="186"/>
          <w:p>
            <w:pPr>
              <w:spacing w:after="20"/>
              <w:ind w:left="20"/>
              <w:jc w:val="both"/>
            </w:pPr>
            <w:r>
              <w:rPr>
                <w:rFonts w:ascii="Times New Roman"/>
                <w:b w:val="false"/>
                <w:i w:val="false"/>
                <w:color w:val="000000"/>
                <w:sz w:val="20"/>
              </w:rPr>
              <w:t>
Нұра аудандық мәслихаттың</w:t>
            </w:r>
          </w:p>
          <w:bookmarkEnd w:id="186"/>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3 қосымша</w:t>
            </w:r>
          </w:p>
        </w:tc>
      </w:tr>
    </w:tbl>
    <w:bookmarkStart w:name="z452" w:id="187"/>
    <w:p>
      <w:pPr>
        <w:spacing w:after="0"/>
        <w:ind w:left="0"/>
        <w:jc w:val="left"/>
      </w:pPr>
      <w:r>
        <w:rPr>
          <w:rFonts w:ascii="Times New Roman"/>
          <w:b/>
          <w:i w:val="false"/>
          <w:color w:val="000000"/>
        </w:rPr>
        <w:t xml:space="preserve"> 2018 жылға арналған аудандық бюджет</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88"/>
          <w:p>
            <w:pPr>
              <w:spacing w:after="20"/>
              <w:ind w:left="20"/>
              <w:jc w:val="both"/>
            </w:pPr>
            <w:r>
              <w:rPr>
                <w:rFonts w:ascii="Times New Roman"/>
                <w:b w:val="false"/>
                <w:i w:val="false"/>
                <w:color w:val="000000"/>
                <w:sz w:val="20"/>
              </w:rPr>
              <w:t>
Санаты</w:t>
            </w:r>
          </w:p>
          <w:bookmarkEnd w:id="188"/>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89"/>
          <w:p>
            <w:pPr>
              <w:spacing w:after="20"/>
              <w:ind w:left="20"/>
              <w:jc w:val="both"/>
            </w:pPr>
            <w:r>
              <w:rPr>
                <w:rFonts w:ascii="Times New Roman"/>
                <w:b w:val="false"/>
                <w:i w:val="false"/>
                <w:color w:val="000000"/>
                <w:sz w:val="20"/>
              </w:rPr>
              <w:t>
 </w:t>
            </w:r>
          </w:p>
          <w:bookmarkEnd w:id="189"/>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90"/>
          <w:p>
            <w:pPr>
              <w:spacing w:after="20"/>
              <w:ind w:left="20"/>
              <w:jc w:val="both"/>
            </w:pPr>
            <w:r>
              <w:rPr>
                <w:rFonts w:ascii="Times New Roman"/>
                <w:b w:val="false"/>
                <w:i w:val="false"/>
                <w:color w:val="000000"/>
                <w:sz w:val="20"/>
              </w:rPr>
              <w:t>
1</w:t>
            </w:r>
          </w:p>
          <w:bookmarkEnd w:id="19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91"/>
          <w:p>
            <w:pPr>
              <w:spacing w:after="20"/>
              <w:ind w:left="20"/>
              <w:jc w:val="both"/>
            </w:pPr>
            <w:r>
              <w:rPr>
                <w:rFonts w:ascii="Times New Roman"/>
                <w:b w:val="false"/>
                <w:i w:val="false"/>
                <w:color w:val="000000"/>
                <w:sz w:val="20"/>
              </w:rPr>
              <w:t>
 </w:t>
            </w:r>
          </w:p>
          <w:bookmarkEnd w:id="19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2653668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92"/>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19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540826</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145610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127653</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93"/>
          <w:p>
            <w:pPr>
              <w:spacing w:after="20"/>
              <w:ind w:left="20"/>
              <w:jc w:val="both"/>
            </w:pPr>
            <w:r>
              <w:rPr>
                <w:rFonts w:ascii="Times New Roman"/>
                <w:b w:val="false"/>
                <w:i w:val="false"/>
                <w:color w:val="000000"/>
                <w:sz w:val="20"/>
              </w:rPr>
              <w:t>
</w:t>
            </w:r>
            <w:r>
              <w:rPr>
                <w:rFonts w:ascii="Times New Roman"/>
                <w:b/>
                <w:i w:val="false"/>
                <w:color w:val="000000"/>
                <w:sz w:val="20"/>
              </w:rPr>
              <w:t>2</w:t>
            </w:r>
          </w:p>
          <w:bookmarkEnd w:id="19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94"/>
          <w:p>
            <w:pPr>
              <w:spacing w:after="20"/>
              <w:ind w:left="20"/>
              <w:jc w:val="both"/>
            </w:pPr>
            <w:r>
              <w:rPr>
                <w:rFonts w:ascii="Times New Roman"/>
                <w:b w:val="false"/>
                <w:i w:val="false"/>
                <w:color w:val="000000"/>
                <w:sz w:val="20"/>
              </w:rPr>
              <w:t>
</w:t>
            </w:r>
            <w:r>
              <w:rPr>
                <w:rFonts w:ascii="Times New Roman"/>
                <w:b/>
                <w:i w:val="false"/>
                <w:color w:val="000000"/>
                <w:sz w:val="20"/>
              </w:rPr>
              <w:t>3</w:t>
            </w:r>
          </w:p>
          <w:bookmarkEnd w:id="19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95"/>
          <w:p>
            <w:pPr>
              <w:spacing w:after="20"/>
              <w:ind w:left="20"/>
              <w:jc w:val="both"/>
            </w:pPr>
            <w:r>
              <w:rPr>
                <w:rFonts w:ascii="Times New Roman"/>
                <w:b w:val="false"/>
                <w:i w:val="false"/>
                <w:color w:val="000000"/>
                <w:sz w:val="20"/>
              </w:rPr>
              <w:t>
</w:t>
            </w:r>
            <w:r>
              <w:rPr>
                <w:rFonts w:ascii="Times New Roman"/>
                <w:b/>
                <w:i w:val="false"/>
                <w:color w:val="000000"/>
                <w:sz w:val="20"/>
              </w:rPr>
              <w:t>4</w:t>
            </w:r>
          </w:p>
          <w:bookmarkEnd w:id="19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2102028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2102028</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2102028</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96"/>
          <w:p>
            <w:pPr>
              <w:spacing w:after="20"/>
              <w:ind w:left="20"/>
              <w:jc w:val="both"/>
            </w:pPr>
            <w:r>
              <w:rPr>
                <w:rFonts w:ascii="Times New Roman"/>
                <w:b w:val="false"/>
                <w:i w:val="false"/>
                <w:color w:val="000000"/>
                <w:sz w:val="20"/>
              </w:rPr>
              <w:t>
Функционалдық топ</w:t>
            </w:r>
          </w:p>
          <w:bookmarkEnd w:id="196"/>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97"/>
          <w:p>
            <w:pPr>
              <w:spacing w:after="20"/>
              <w:ind w:left="20"/>
              <w:jc w:val="both"/>
            </w:pPr>
            <w:r>
              <w:rPr>
                <w:rFonts w:ascii="Times New Roman"/>
                <w:b w:val="false"/>
                <w:i w:val="false"/>
                <w:color w:val="000000"/>
                <w:sz w:val="20"/>
              </w:rPr>
              <w:t>
 </w:t>
            </w:r>
          </w:p>
          <w:bookmarkEnd w:id="197"/>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98"/>
          <w:p>
            <w:pPr>
              <w:spacing w:after="20"/>
              <w:ind w:left="20"/>
              <w:jc w:val="both"/>
            </w:pPr>
            <w:r>
              <w:rPr>
                <w:rFonts w:ascii="Times New Roman"/>
                <w:b w:val="false"/>
                <w:i w:val="false"/>
                <w:color w:val="000000"/>
                <w:sz w:val="20"/>
              </w:rPr>
              <w:t>
 </w:t>
            </w:r>
          </w:p>
          <w:bookmarkEnd w:id="19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99"/>
          <w:p>
            <w:pPr>
              <w:spacing w:after="20"/>
              <w:ind w:left="20"/>
              <w:jc w:val="both"/>
            </w:pPr>
            <w:r>
              <w:rPr>
                <w:rFonts w:ascii="Times New Roman"/>
                <w:b w:val="false"/>
                <w:i w:val="false"/>
                <w:color w:val="000000"/>
                <w:sz w:val="20"/>
              </w:rPr>
              <w:t>
 </w:t>
            </w:r>
          </w:p>
          <w:bookmarkEnd w:id="19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00"/>
          <w:p>
            <w:pPr>
              <w:spacing w:after="20"/>
              <w:ind w:left="20"/>
              <w:jc w:val="both"/>
            </w:pPr>
            <w:r>
              <w:rPr>
                <w:rFonts w:ascii="Times New Roman"/>
                <w:b w:val="false"/>
                <w:i w:val="false"/>
                <w:color w:val="000000"/>
                <w:sz w:val="20"/>
              </w:rPr>
              <w:t>
 </w:t>
            </w:r>
          </w:p>
          <w:bookmarkEnd w:id="20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01"/>
          <w:p>
            <w:pPr>
              <w:spacing w:after="20"/>
              <w:ind w:left="20"/>
              <w:jc w:val="both"/>
            </w:pPr>
            <w:r>
              <w:rPr>
                <w:rFonts w:ascii="Times New Roman"/>
                <w:b w:val="false"/>
                <w:i w:val="false"/>
                <w:color w:val="000000"/>
                <w:sz w:val="20"/>
              </w:rPr>
              <w:t>
1</w:t>
            </w:r>
          </w:p>
          <w:bookmarkEnd w:id="20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02"/>
          <w:p>
            <w:pPr>
              <w:spacing w:after="20"/>
              <w:ind w:left="20"/>
              <w:jc w:val="both"/>
            </w:pPr>
            <w:r>
              <w:rPr>
                <w:rFonts w:ascii="Times New Roman"/>
                <w:b w:val="false"/>
                <w:i w:val="false"/>
                <w:color w:val="000000"/>
                <w:sz w:val="20"/>
              </w:rPr>
              <w:t>
 </w:t>
            </w:r>
          </w:p>
          <w:bookmarkEnd w:id="20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2653668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03"/>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0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338003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291924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жоспарлау,бюджеттік атқару және коммуналдық меншігін басқару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04"/>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20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10048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05"/>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20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1704264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1619137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1614063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1597874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06"/>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20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64853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07"/>
          <w:p>
            <w:pPr>
              <w:spacing w:after="20"/>
              <w:ind w:left="20"/>
              <w:jc w:val="both"/>
            </w:pPr>
            <w:r>
              <w:rPr>
                <w:rFonts w:ascii="Times New Roman"/>
                <w:b w:val="false"/>
                <w:i w:val="false"/>
                <w:color w:val="000000"/>
                <w:sz w:val="20"/>
              </w:rPr>
              <w:t>
 </w:t>
            </w:r>
          </w:p>
          <w:bookmarkEnd w:id="20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08"/>
          <w:p>
            <w:pPr>
              <w:spacing w:after="20"/>
              <w:ind w:left="20"/>
              <w:jc w:val="both"/>
            </w:pPr>
            <w:r>
              <w:rPr>
                <w:rFonts w:ascii="Times New Roman"/>
                <w:b w:val="false"/>
                <w:i w:val="false"/>
                <w:color w:val="000000"/>
                <w:sz w:val="20"/>
              </w:rPr>
              <w:t>
 </w:t>
            </w:r>
          </w:p>
          <w:bookmarkEnd w:id="20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09"/>
          <w:p>
            <w:pPr>
              <w:spacing w:after="20"/>
              <w:ind w:left="20"/>
              <w:jc w:val="both"/>
            </w:pPr>
            <w:r>
              <w:rPr>
                <w:rFonts w:ascii="Times New Roman"/>
                <w:b w:val="false"/>
                <w:i w:val="false"/>
                <w:color w:val="000000"/>
                <w:sz w:val="20"/>
              </w:rPr>
              <w:t>
 </w:t>
            </w:r>
          </w:p>
          <w:bookmarkEnd w:id="20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10"/>
          <w:p>
            <w:pPr>
              <w:spacing w:after="20"/>
              <w:ind w:left="20"/>
              <w:jc w:val="both"/>
            </w:pPr>
            <w:r>
              <w:rPr>
                <w:rFonts w:ascii="Times New Roman"/>
                <w:b w:val="false"/>
                <w:i w:val="false"/>
                <w:color w:val="000000"/>
                <w:sz w:val="20"/>
              </w:rPr>
              <w:t>
 </w:t>
            </w:r>
          </w:p>
          <w:bookmarkEnd w:id="21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11"/>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21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55272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12"/>
          <w:p>
            <w:pPr>
              <w:spacing w:after="20"/>
              <w:ind w:left="20"/>
              <w:jc w:val="both"/>
            </w:pPr>
            <w:r>
              <w:rPr>
                <w:rFonts w:ascii="Times New Roman"/>
                <w:b w:val="false"/>
                <w:i w:val="false"/>
                <w:color w:val="000000"/>
                <w:sz w:val="20"/>
              </w:rPr>
              <w:t>
 </w:t>
            </w:r>
          </w:p>
          <w:bookmarkEnd w:id="21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13"/>
          <w:p>
            <w:pPr>
              <w:spacing w:after="20"/>
              <w:ind w:left="20"/>
              <w:jc w:val="both"/>
            </w:pPr>
            <w:r>
              <w:rPr>
                <w:rFonts w:ascii="Times New Roman"/>
                <w:b w:val="false"/>
                <w:i w:val="false"/>
                <w:color w:val="000000"/>
                <w:sz w:val="20"/>
              </w:rPr>
              <w:t>
 </w:t>
            </w:r>
          </w:p>
          <w:bookmarkEnd w:id="21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14"/>
          <w:p>
            <w:pPr>
              <w:spacing w:after="20"/>
              <w:ind w:left="20"/>
              <w:jc w:val="both"/>
            </w:pPr>
            <w:r>
              <w:rPr>
                <w:rFonts w:ascii="Times New Roman"/>
                <w:b w:val="false"/>
                <w:i w:val="false"/>
                <w:color w:val="000000"/>
                <w:sz w:val="20"/>
              </w:rPr>
              <w:t>
 </w:t>
            </w:r>
          </w:p>
          <w:bookmarkEnd w:id="21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коркейту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15"/>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21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212185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16"/>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21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101313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30209</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17"/>
          <w:p>
            <w:pPr>
              <w:spacing w:after="20"/>
              <w:ind w:left="20"/>
              <w:jc w:val="both"/>
            </w:pPr>
            <w:r>
              <w:rPr>
                <w:rFonts w:ascii="Times New Roman"/>
                <w:b w:val="false"/>
                <w:i w:val="false"/>
                <w:color w:val="000000"/>
                <w:sz w:val="20"/>
              </w:rPr>
              <w:t>
10</w:t>
            </w:r>
          </w:p>
          <w:bookmarkEnd w:id="21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Эпизоотиаға қарсы іс - шаралар жүргізу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18"/>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21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19"/>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21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56920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20"/>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22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33668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33668</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21"/>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22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22"/>
          <w:p>
            <w:pPr>
              <w:spacing w:after="20"/>
              <w:ind w:left="20"/>
              <w:jc w:val="both"/>
            </w:pPr>
            <w:r>
              <w:rPr>
                <w:rFonts w:ascii="Times New Roman"/>
                <w:b w:val="false"/>
                <w:i w:val="false"/>
                <w:color w:val="000000"/>
                <w:sz w:val="20"/>
              </w:rPr>
              <w:t>
 </w:t>
            </w:r>
          </w:p>
          <w:bookmarkEnd w:id="22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23"/>
          <w:p>
            <w:pPr>
              <w:spacing w:after="20"/>
              <w:ind w:left="20"/>
              <w:jc w:val="both"/>
            </w:pPr>
            <w:r>
              <w:rPr>
                <w:rFonts w:ascii="Times New Roman"/>
                <w:b w:val="false"/>
                <w:i w:val="false"/>
                <w:color w:val="000000"/>
                <w:sz w:val="20"/>
              </w:rPr>
              <w:t>
 </w:t>
            </w:r>
          </w:p>
          <w:bookmarkEnd w:id="22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24"/>
          <w:p>
            <w:pPr>
              <w:spacing w:after="20"/>
              <w:ind w:left="20"/>
              <w:jc w:val="both"/>
            </w:pPr>
            <w:r>
              <w:rPr>
                <w:rFonts w:ascii="Times New Roman"/>
                <w:b w:val="false"/>
                <w:i w:val="false"/>
                <w:color w:val="000000"/>
                <w:sz w:val="20"/>
              </w:rPr>
              <w:t>
 </w:t>
            </w:r>
          </w:p>
          <w:bookmarkEnd w:id="22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25"/>
          <w:p>
            <w:pPr>
              <w:spacing w:after="20"/>
              <w:ind w:left="20"/>
              <w:jc w:val="both"/>
            </w:pPr>
            <w:r>
              <w:rPr>
                <w:rFonts w:ascii="Times New Roman"/>
                <w:b w:val="false"/>
                <w:i w:val="false"/>
                <w:color w:val="000000"/>
                <w:sz w:val="20"/>
              </w:rPr>
              <w:t>
10</w:t>
            </w:r>
          </w:p>
          <w:bookmarkEnd w:id="22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26"/>
          <w:p>
            <w:pPr>
              <w:spacing w:after="20"/>
              <w:ind w:left="20"/>
              <w:jc w:val="both"/>
            </w:pPr>
            <w:r>
              <w:rPr>
                <w:rFonts w:ascii="Times New Roman"/>
                <w:b w:val="false"/>
                <w:i w:val="false"/>
                <w:color w:val="000000"/>
                <w:sz w:val="20"/>
              </w:rPr>
              <w:t>
Санаты</w:t>
            </w:r>
          </w:p>
          <w:bookmarkEnd w:id="226"/>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227"/>
          <w:p>
            <w:pPr>
              <w:spacing w:after="20"/>
              <w:ind w:left="20"/>
              <w:jc w:val="both"/>
            </w:pPr>
            <w:r>
              <w:rPr>
                <w:rFonts w:ascii="Times New Roman"/>
                <w:b w:val="false"/>
                <w:i w:val="false"/>
                <w:color w:val="000000"/>
                <w:sz w:val="20"/>
              </w:rPr>
              <w:t>
 </w:t>
            </w:r>
          </w:p>
          <w:bookmarkEnd w:id="227"/>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228"/>
          <w:p>
            <w:pPr>
              <w:spacing w:after="20"/>
              <w:ind w:left="20"/>
              <w:jc w:val="both"/>
            </w:pPr>
            <w:r>
              <w:rPr>
                <w:rFonts w:ascii="Times New Roman"/>
                <w:b w:val="false"/>
                <w:i w:val="false"/>
                <w:color w:val="000000"/>
                <w:sz w:val="20"/>
              </w:rPr>
              <w:t>
 </w:t>
            </w:r>
          </w:p>
          <w:bookmarkEnd w:id="22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29"/>
          <w:p>
            <w:pPr>
              <w:spacing w:after="20"/>
              <w:ind w:left="20"/>
              <w:jc w:val="both"/>
            </w:pPr>
            <w:r>
              <w:rPr>
                <w:rFonts w:ascii="Times New Roman"/>
                <w:b w:val="false"/>
                <w:i w:val="false"/>
                <w:color w:val="000000"/>
                <w:sz w:val="20"/>
              </w:rPr>
              <w:t>
 </w:t>
            </w:r>
          </w:p>
          <w:bookmarkEnd w:id="2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30"/>
          <w:p>
            <w:pPr>
              <w:spacing w:after="20"/>
              <w:ind w:left="20"/>
              <w:jc w:val="both"/>
            </w:pPr>
            <w:r>
              <w:rPr>
                <w:rFonts w:ascii="Times New Roman"/>
                <w:b w:val="false"/>
                <w:i w:val="false"/>
                <w:color w:val="000000"/>
                <w:sz w:val="20"/>
              </w:rPr>
              <w:t>
1</w:t>
            </w:r>
          </w:p>
          <w:bookmarkEnd w:id="23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31"/>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23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32"/>
          <w:p>
            <w:pPr>
              <w:spacing w:after="20"/>
              <w:ind w:left="20"/>
              <w:jc w:val="both"/>
            </w:pPr>
            <w:r>
              <w:rPr>
                <w:rFonts w:ascii="Times New Roman"/>
                <w:b w:val="false"/>
                <w:i w:val="false"/>
                <w:color w:val="000000"/>
                <w:sz w:val="20"/>
              </w:rPr>
              <w:t>
 </w:t>
            </w:r>
          </w:p>
          <w:bookmarkEnd w:id="23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33"/>
          <w:p>
            <w:pPr>
              <w:spacing w:after="20"/>
              <w:ind w:left="20"/>
              <w:jc w:val="both"/>
            </w:pPr>
            <w:r>
              <w:rPr>
                <w:rFonts w:ascii="Times New Roman"/>
                <w:b w:val="false"/>
                <w:i w:val="false"/>
                <w:color w:val="000000"/>
                <w:sz w:val="20"/>
              </w:rPr>
              <w:t>
 </w:t>
            </w:r>
          </w:p>
          <w:bookmarkEnd w:id="23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234"/>
          <w:p>
            <w:pPr>
              <w:spacing w:after="20"/>
              <w:ind w:left="20"/>
              <w:jc w:val="both"/>
            </w:pPr>
            <w:r>
              <w:rPr>
                <w:rFonts w:ascii="Times New Roman"/>
                <w:b w:val="false"/>
                <w:i w:val="false"/>
                <w:color w:val="000000"/>
                <w:sz w:val="20"/>
              </w:rPr>
              <w:t>
Функционалдық топ</w:t>
            </w:r>
          </w:p>
          <w:bookmarkEnd w:id="234"/>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35"/>
          <w:p>
            <w:pPr>
              <w:spacing w:after="20"/>
              <w:ind w:left="20"/>
              <w:jc w:val="both"/>
            </w:pPr>
            <w:r>
              <w:rPr>
                <w:rFonts w:ascii="Times New Roman"/>
                <w:b w:val="false"/>
                <w:i w:val="false"/>
                <w:color w:val="000000"/>
                <w:sz w:val="20"/>
              </w:rPr>
              <w:t>
 </w:t>
            </w:r>
          </w:p>
          <w:bookmarkEnd w:id="235"/>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36"/>
          <w:p>
            <w:pPr>
              <w:spacing w:after="20"/>
              <w:ind w:left="20"/>
              <w:jc w:val="both"/>
            </w:pPr>
            <w:r>
              <w:rPr>
                <w:rFonts w:ascii="Times New Roman"/>
                <w:b w:val="false"/>
                <w:i w:val="false"/>
                <w:color w:val="000000"/>
                <w:sz w:val="20"/>
              </w:rPr>
              <w:t>
 </w:t>
            </w:r>
          </w:p>
          <w:bookmarkEnd w:id="23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37"/>
          <w:p>
            <w:pPr>
              <w:spacing w:after="20"/>
              <w:ind w:left="20"/>
              <w:jc w:val="both"/>
            </w:pPr>
            <w:r>
              <w:rPr>
                <w:rFonts w:ascii="Times New Roman"/>
                <w:b w:val="false"/>
                <w:i w:val="false"/>
                <w:color w:val="000000"/>
                <w:sz w:val="20"/>
              </w:rPr>
              <w:t>
 </w:t>
            </w:r>
          </w:p>
          <w:bookmarkEnd w:id="23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38"/>
          <w:p>
            <w:pPr>
              <w:spacing w:after="20"/>
              <w:ind w:left="20"/>
              <w:jc w:val="both"/>
            </w:pPr>
            <w:r>
              <w:rPr>
                <w:rFonts w:ascii="Times New Roman"/>
                <w:b w:val="false"/>
                <w:i w:val="false"/>
                <w:color w:val="000000"/>
                <w:sz w:val="20"/>
              </w:rPr>
              <w:t>
 </w:t>
            </w:r>
          </w:p>
          <w:bookmarkEnd w:id="23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39"/>
          <w:p>
            <w:pPr>
              <w:spacing w:after="20"/>
              <w:ind w:left="20"/>
              <w:jc w:val="both"/>
            </w:pPr>
            <w:r>
              <w:rPr>
                <w:rFonts w:ascii="Times New Roman"/>
                <w:b w:val="false"/>
                <w:i w:val="false"/>
                <w:color w:val="000000"/>
                <w:sz w:val="20"/>
              </w:rPr>
              <w:t>
1</w:t>
            </w:r>
          </w:p>
          <w:bookmarkEnd w:id="23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40"/>
          <w:p>
            <w:pPr>
              <w:spacing w:after="20"/>
              <w:ind w:left="20"/>
              <w:jc w:val="both"/>
            </w:pPr>
            <w:r>
              <w:rPr>
                <w:rFonts w:ascii="Times New Roman"/>
                <w:b w:val="false"/>
                <w:i w:val="false"/>
                <w:color w:val="000000"/>
                <w:sz w:val="20"/>
              </w:rPr>
              <w:t>
 </w:t>
            </w:r>
          </w:p>
          <w:bookmarkEnd w:id="24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Қаржылық активтермен операция бойынша сальдо</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41"/>
          <w:p>
            <w:pPr>
              <w:spacing w:after="20"/>
              <w:ind w:left="20"/>
              <w:jc w:val="both"/>
            </w:pPr>
            <w:r>
              <w:rPr>
                <w:rFonts w:ascii="Times New Roman"/>
                <w:b w:val="false"/>
                <w:i w:val="false"/>
                <w:color w:val="000000"/>
                <w:sz w:val="20"/>
              </w:rPr>
              <w:t>
 </w:t>
            </w:r>
          </w:p>
          <w:bookmarkEnd w:id="24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42"/>
          <w:p>
            <w:pPr>
              <w:spacing w:after="20"/>
              <w:ind w:left="20"/>
              <w:jc w:val="both"/>
            </w:pPr>
            <w:r>
              <w:rPr>
                <w:rFonts w:ascii="Times New Roman"/>
                <w:b w:val="false"/>
                <w:i w:val="false"/>
                <w:color w:val="000000"/>
                <w:sz w:val="20"/>
              </w:rPr>
              <w:t>
1</w:t>
            </w:r>
          </w:p>
          <w:bookmarkEnd w:id="24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243"/>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24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44"/>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(профицитті пайдалану)</w:t>
            </w:r>
          </w:p>
          <w:bookmarkEnd w:id="244"/>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45"/>
          <w:p>
            <w:pPr>
              <w:spacing w:after="20"/>
              <w:ind w:left="20"/>
              <w:jc w:val="both"/>
            </w:pPr>
            <w:r>
              <w:rPr>
                <w:rFonts w:ascii="Times New Roman"/>
                <w:b w:val="false"/>
                <w:i w:val="false"/>
                <w:color w:val="000000"/>
                <w:sz w:val="20"/>
              </w:rPr>
              <w:t>
Санаты</w:t>
            </w:r>
          </w:p>
          <w:bookmarkEnd w:id="245"/>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246"/>
          <w:p>
            <w:pPr>
              <w:spacing w:after="20"/>
              <w:ind w:left="20"/>
              <w:jc w:val="both"/>
            </w:pPr>
            <w:r>
              <w:rPr>
                <w:rFonts w:ascii="Times New Roman"/>
                <w:b w:val="false"/>
                <w:i w:val="false"/>
                <w:color w:val="000000"/>
                <w:sz w:val="20"/>
              </w:rPr>
              <w:t>
 </w:t>
            </w:r>
          </w:p>
          <w:bookmarkEnd w:id="246"/>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47"/>
          <w:p>
            <w:pPr>
              <w:spacing w:after="20"/>
              <w:ind w:left="20"/>
              <w:jc w:val="both"/>
            </w:pPr>
            <w:r>
              <w:rPr>
                <w:rFonts w:ascii="Times New Roman"/>
                <w:b w:val="false"/>
                <w:i w:val="false"/>
                <w:color w:val="000000"/>
                <w:sz w:val="20"/>
              </w:rPr>
              <w:t>
 </w:t>
            </w:r>
          </w:p>
          <w:bookmarkEnd w:id="24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248"/>
          <w:p>
            <w:pPr>
              <w:spacing w:after="20"/>
              <w:ind w:left="20"/>
              <w:jc w:val="both"/>
            </w:pPr>
            <w:r>
              <w:rPr>
                <w:rFonts w:ascii="Times New Roman"/>
                <w:b w:val="false"/>
                <w:i w:val="false"/>
                <w:color w:val="000000"/>
                <w:sz w:val="20"/>
              </w:rPr>
              <w:t>
 </w:t>
            </w:r>
          </w:p>
          <w:bookmarkEnd w:id="24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49"/>
          <w:p>
            <w:pPr>
              <w:spacing w:after="20"/>
              <w:ind w:left="20"/>
              <w:jc w:val="both"/>
            </w:pPr>
            <w:r>
              <w:rPr>
                <w:rFonts w:ascii="Times New Roman"/>
                <w:b w:val="false"/>
                <w:i w:val="false"/>
                <w:color w:val="000000"/>
                <w:sz w:val="20"/>
              </w:rPr>
              <w:t>
1</w:t>
            </w:r>
          </w:p>
          <w:bookmarkEnd w:id="24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50"/>
          <w:p>
            <w:pPr>
              <w:spacing w:after="20"/>
              <w:ind w:left="20"/>
              <w:jc w:val="both"/>
            </w:pPr>
            <w:r>
              <w:rPr>
                <w:rFonts w:ascii="Times New Roman"/>
                <w:b w:val="false"/>
                <w:i w:val="false"/>
                <w:color w:val="000000"/>
                <w:sz w:val="20"/>
              </w:rPr>
              <w:t>
7</w:t>
            </w:r>
          </w:p>
          <w:bookmarkEnd w:id="25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51"/>
          <w:p>
            <w:pPr>
              <w:spacing w:after="20"/>
              <w:ind w:left="20"/>
              <w:jc w:val="both"/>
            </w:pPr>
            <w:r>
              <w:rPr>
                <w:rFonts w:ascii="Times New Roman"/>
                <w:b w:val="false"/>
                <w:i w:val="false"/>
                <w:color w:val="000000"/>
                <w:sz w:val="20"/>
              </w:rPr>
              <w:t>
Функционалдық топ </w:t>
            </w:r>
          </w:p>
          <w:bookmarkEnd w:id="251"/>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52"/>
          <w:p>
            <w:pPr>
              <w:spacing w:after="20"/>
              <w:ind w:left="20"/>
              <w:jc w:val="both"/>
            </w:pPr>
            <w:r>
              <w:rPr>
                <w:rFonts w:ascii="Times New Roman"/>
                <w:b w:val="false"/>
                <w:i w:val="false"/>
                <w:color w:val="000000"/>
                <w:sz w:val="20"/>
              </w:rPr>
              <w:t>
 </w:t>
            </w:r>
          </w:p>
          <w:bookmarkEnd w:id="252"/>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53"/>
          <w:p>
            <w:pPr>
              <w:spacing w:after="20"/>
              <w:ind w:left="20"/>
              <w:jc w:val="both"/>
            </w:pPr>
            <w:r>
              <w:rPr>
                <w:rFonts w:ascii="Times New Roman"/>
                <w:b w:val="false"/>
                <w:i w:val="false"/>
                <w:color w:val="000000"/>
                <w:sz w:val="20"/>
              </w:rPr>
              <w:t>
 </w:t>
            </w:r>
          </w:p>
          <w:bookmarkEnd w:id="25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54"/>
          <w:p>
            <w:pPr>
              <w:spacing w:after="20"/>
              <w:ind w:left="20"/>
              <w:jc w:val="both"/>
            </w:pPr>
            <w:r>
              <w:rPr>
                <w:rFonts w:ascii="Times New Roman"/>
                <w:b w:val="false"/>
                <w:i w:val="false"/>
                <w:color w:val="000000"/>
                <w:sz w:val="20"/>
              </w:rPr>
              <w:t>
 </w:t>
            </w:r>
          </w:p>
          <w:bookmarkEnd w:id="25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55"/>
          <w:p>
            <w:pPr>
              <w:spacing w:after="20"/>
              <w:ind w:left="20"/>
              <w:jc w:val="both"/>
            </w:pPr>
            <w:r>
              <w:rPr>
                <w:rFonts w:ascii="Times New Roman"/>
                <w:b w:val="false"/>
                <w:i w:val="false"/>
                <w:color w:val="000000"/>
                <w:sz w:val="20"/>
              </w:rPr>
              <w:t>
 </w:t>
            </w:r>
          </w:p>
          <w:bookmarkEnd w:id="25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56"/>
          <w:p>
            <w:pPr>
              <w:spacing w:after="20"/>
              <w:ind w:left="20"/>
              <w:jc w:val="both"/>
            </w:pPr>
            <w:r>
              <w:rPr>
                <w:rFonts w:ascii="Times New Roman"/>
                <w:b w:val="false"/>
                <w:i w:val="false"/>
                <w:color w:val="000000"/>
                <w:sz w:val="20"/>
              </w:rPr>
              <w:t>
1</w:t>
            </w:r>
          </w:p>
          <w:bookmarkEnd w:id="25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57"/>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25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58"/>
          <w:p>
            <w:pPr>
              <w:spacing w:after="20"/>
              <w:ind w:left="20"/>
              <w:jc w:val="both"/>
            </w:pPr>
            <w:r>
              <w:rPr>
                <w:rFonts w:ascii="Times New Roman"/>
                <w:b w:val="false"/>
                <w:i w:val="false"/>
                <w:color w:val="000000"/>
                <w:sz w:val="20"/>
              </w:rPr>
              <w:t>
 </w:t>
            </w:r>
          </w:p>
          <w:bookmarkEnd w:id="258"/>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59"/>
          <w:p>
            <w:pPr>
              <w:spacing w:after="20"/>
              <w:ind w:left="20"/>
              <w:jc w:val="both"/>
            </w:pPr>
            <w:r>
              <w:rPr>
                <w:rFonts w:ascii="Times New Roman"/>
                <w:b w:val="false"/>
                <w:i w:val="false"/>
                <w:color w:val="000000"/>
                <w:sz w:val="20"/>
              </w:rPr>
              <w:t>
 </w:t>
            </w:r>
          </w:p>
          <w:bookmarkEnd w:id="25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60"/>
          <w:p>
            <w:pPr>
              <w:spacing w:after="20"/>
              <w:ind w:left="20"/>
              <w:jc w:val="both"/>
            </w:pPr>
            <w:r>
              <w:rPr>
                <w:rFonts w:ascii="Times New Roman"/>
                <w:b w:val="false"/>
                <w:i w:val="false"/>
                <w:color w:val="000000"/>
                <w:sz w:val="20"/>
              </w:rPr>
              <w:t>
 </w:t>
            </w:r>
          </w:p>
          <w:bookmarkEnd w:id="26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261"/>
          <w:p>
            <w:pPr>
              <w:spacing w:after="20"/>
              <w:ind w:left="20"/>
              <w:jc w:val="both"/>
            </w:pPr>
            <w:r>
              <w:rPr>
                <w:rFonts w:ascii="Times New Roman"/>
                <w:b w:val="false"/>
                <w:i w:val="false"/>
                <w:color w:val="000000"/>
                <w:sz w:val="20"/>
              </w:rPr>
              <w:t>
 </w:t>
            </w:r>
          </w:p>
          <w:bookmarkEnd w:id="26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262"/>
          <w:p>
            <w:pPr>
              <w:spacing w:after="20"/>
              <w:ind w:left="20"/>
              <w:jc w:val="both"/>
            </w:pPr>
            <w:r>
              <w:rPr>
                <w:rFonts w:ascii="Times New Roman"/>
                <w:b w:val="false"/>
                <w:i w:val="false"/>
                <w:color w:val="000000"/>
                <w:sz w:val="20"/>
              </w:rPr>
              <w:t>
Санаты</w:t>
            </w:r>
          </w:p>
          <w:bookmarkEnd w:id="262"/>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263"/>
          <w:p>
            <w:pPr>
              <w:spacing w:after="20"/>
              <w:ind w:left="20"/>
              <w:jc w:val="both"/>
            </w:pPr>
            <w:r>
              <w:rPr>
                <w:rFonts w:ascii="Times New Roman"/>
                <w:b w:val="false"/>
                <w:i w:val="false"/>
                <w:color w:val="000000"/>
                <w:sz w:val="20"/>
              </w:rPr>
              <w:t>
 </w:t>
            </w:r>
          </w:p>
          <w:bookmarkEnd w:id="263"/>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264"/>
          <w:p>
            <w:pPr>
              <w:spacing w:after="20"/>
              <w:ind w:left="20"/>
              <w:jc w:val="both"/>
            </w:pPr>
            <w:r>
              <w:rPr>
                <w:rFonts w:ascii="Times New Roman"/>
                <w:b w:val="false"/>
                <w:i w:val="false"/>
                <w:color w:val="000000"/>
                <w:sz w:val="20"/>
              </w:rPr>
              <w:t>
 </w:t>
            </w:r>
          </w:p>
          <w:bookmarkEnd w:id="26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265"/>
          <w:p>
            <w:pPr>
              <w:spacing w:after="20"/>
              <w:ind w:left="20"/>
              <w:jc w:val="both"/>
            </w:pPr>
            <w:r>
              <w:rPr>
                <w:rFonts w:ascii="Times New Roman"/>
                <w:b w:val="false"/>
                <w:i w:val="false"/>
                <w:color w:val="000000"/>
                <w:sz w:val="20"/>
              </w:rPr>
              <w:t>
 </w:t>
            </w:r>
          </w:p>
          <w:bookmarkEnd w:id="26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66"/>
          <w:p>
            <w:pPr>
              <w:spacing w:after="20"/>
              <w:ind w:left="20"/>
              <w:jc w:val="both"/>
            </w:pPr>
            <w:r>
              <w:rPr>
                <w:rFonts w:ascii="Times New Roman"/>
                <w:b w:val="false"/>
                <w:i w:val="false"/>
                <w:color w:val="000000"/>
                <w:sz w:val="20"/>
              </w:rPr>
              <w:t>
1</w:t>
            </w:r>
          </w:p>
          <w:bookmarkEnd w:id="26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67"/>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26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268"/>
          <w:p>
            <w:pPr>
              <w:spacing w:after="20"/>
              <w:ind w:left="20"/>
              <w:jc w:val="both"/>
            </w:pPr>
            <w:r>
              <w:rPr>
                <w:rFonts w:ascii="Times New Roman"/>
                <w:b w:val="false"/>
                <w:i w:val="false"/>
                <w:color w:val="000000"/>
                <w:sz w:val="20"/>
              </w:rPr>
              <w:t>
 </w:t>
            </w:r>
          </w:p>
          <w:bookmarkEnd w:id="26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69"/>
          <w:p>
            <w:pPr>
              <w:spacing w:after="20"/>
              <w:ind w:left="20"/>
              <w:jc w:val="both"/>
            </w:pPr>
            <w:r>
              <w:rPr>
                <w:rFonts w:ascii="Times New Roman"/>
                <w:b w:val="false"/>
                <w:i w:val="false"/>
                <w:color w:val="000000"/>
                <w:sz w:val="20"/>
              </w:rPr>
              <w:t>
 </w:t>
            </w:r>
          </w:p>
          <w:bookmarkEnd w:id="26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70"/>
          <w:p>
            <w:pPr>
              <w:spacing w:after="20"/>
              <w:ind w:left="20"/>
              <w:jc w:val="both"/>
            </w:pPr>
            <w:r>
              <w:rPr>
                <w:rFonts w:ascii="Times New Roman"/>
                <w:b w:val="false"/>
                <w:i w:val="false"/>
                <w:color w:val="000000"/>
                <w:sz w:val="20"/>
              </w:rPr>
              <w:t>
Функционалдық топ</w:t>
            </w:r>
          </w:p>
          <w:bookmarkEnd w:id="270"/>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271"/>
          <w:p>
            <w:pPr>
              <w:spacing w:after="20"/>
              <w:ind w:left="20"/>
              <w:jc w:val="both"/>
            </w:pPr>
            <w:r>
              <w:rPr>
                <w:rFonts w:ascii="Times New Roman"/>
                <w:b w:val="false"/>
                <w:i w:val="false"/>
                <w:color w:val="000000"/>
                <w:sz w:val="20"/>
              </w:rPr>
              <w:t>
 </w:t>
            </w:r>
          </w:p>
          <w:bookmarkEnd w:id="271"/>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272"/>
          <w:p>
            <w:pPr>
              <w:spacing w:after="20"/>
              <w:ind w:left="20"/>
              <w:jc w:val="both"/>
            </w:pPr>
            <w:r>
              <w:rPr>
                <w:rFonts w:ascii="Times New Roman"/>
                <w:b w:val="false"/>
                <w:i w:val="false"/>
                <w:color w:val="000000"/>
                <w:sz w:val="20"/>
              </w:rPr>
              <w:t>
 </w:t>
            </w:r>
          </w:p>
          <w:bookmarkEnd w:id="27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73"/>
          <w:p>
            <w:pPr>
              <w:spacing w:after="20"/>
              <w:ind w:left="20"/>
              <w:jc w:val="both"/>
            </w:pPr>
            <w:r>
              <w:rPr>
                <w:rFonts w:ascii="Times New Roman"/>
                <w:b w:val="false"/>
                <w:i w:val="false"/>
                <w:color w:val="000000"/>
                <w:sz w:val="20"/>
              </w:rPr>
              <w:t>
 </w:t>
            </w:r>
          </w:p>
          <w:bookmarkEnd w:id="27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74"/>
          <w:p>
            <w:pPr>
              <w:spacing w:after="20"/>
              <w:ind w:left="20"/>
              <w:jc w:val="both"/>
            </w:pPr>
            <w:r>
              <w:rPr>
                <w:rFonts w:ascii="Times New Roman"/>
                <w:b w:val="false"/>
                <w:i w:val="false"/>
                <w:color w:val="000000"/>
                <w:sz w:val="20"/>
              </w:rPr>
              <w:t>
 </w:t>
            </w:r>
          </w:p>
          <w:bookmarkEnd w:id="27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275"/>
          <w:p>
            <w:pPr>
              <w:spacing w:after="20"/>
              <w:ind w:left="20"/>
              <w:jc w:val="both"/>
            </w:pPr>
            <w:r>
              <w:rPr>
                <w:rFonts w:ascii="Times New Roman"/>
                <w:b w:val="false"/>
                <w:i w:val="false"/>
                <w:color w:val="000000"/>
                <w:sz w:val="20"/>
              </w:rPr>
              <w:t>
1</w:t>
            </w:r>
          </w:p>
          <w:bookmarkEnd w:id="27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76"/>
          <w:p>
            <w:pPr>
              <w:spacing w:after="20"/>
              <w:ind w:left="20"/>
              <w:jc w:val="both"/>
            </w:pPr>
            <w:r>
              <w:rPr>
                <w:rFonts w:ascii="Times New Roman"/>
                <w:b w:val="false"/>
                <w:i w:val="false"/>
                <w:color w:val="000000"/>
                <w:sz w:val="20"/>
              </w:rPr>
              <w:t>
 </w:t>
            </w:r>
          </w:p>
          <w:bookmarkEnd w:id="27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Қаржылық активтермен операция бойынша сальдо</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277"/>
          <w:p>
            <w:pPr>
              <w:spacing w:after="20"/>
              <w:ind w:left="20"/>
              <w:jc w:val="both"/>
            </w:pPr>
            <w:r>
              <w:rPr>
                <w:rFonts w:ascii="Times New Roman"/>
                <w:b w:val="false"/>
                <w:i w:val="false"/>
                <w:color w:val="000000"/>
                <w:sz w:val="20"/>
              </w:rPr>
              <w:t>
 </w:t>
            </w:r>
          </w:p>
          <w:bookmarkEnd w:id="27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278"/>
          <w:p>
            <w:pPr>
              <w:spacing w:after="20"/>
              <w:ind w:left="20"/>
              <w:jc w:val="both"/>
            </w:pPr>
            <w:r>
              <w:rPr>
                <w:rFonts w:ascii="Times New Roman"/>
                <w:b w:val="false"/>
                <w:i w:val="false"/>
                <w:color w:val="000000"/>
                <w:sz w:val="20"/>
              </w:rPr>
              <w:t>
1</w:t>
            </w:r>
          </w:p>
          <w:bookmarkEnd w:id="278"/>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279"/>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bookmarkEnd w:id="27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80"/>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 (профицитті пайдалану)</w:t>
            </w:r>
          </w:p>
          <w:bookmarkEnd w:id="28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281"/>
          <w:p>
            <w:pPr>
              <w:spacing w:after="20"/>
              <w:ind w:left="20"/>
              <w:jc w:val="both"/>
            </w:pPr>
            <w:r>
              <w:rPr>
                <w:rFonts w:ascii="Times New Roman"/>
                <w:b w:val="false"/>
                <w:i w:val="false"/>
                <w:color w:val="000000"/>
                <w:sz w:val="20"/>
              </w:rPr>
              <w:t>
Санаты</w:t>
            </w:r>
          </w:p>
          <w:bookmarkEnd w:id="281"/>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282"/>
          <w:p>
            <w:pPr>
              <w:spacing w:after="20"/>
              <w:ind w:left="20"/>
              <w:jc w:val="both"/>
            </w:pPr>
            <w:r>
              <w:rPr>
                <w:rFonts w:ascii="Times New Roman"/>
                <w:b w:val="false"/>
                <w:i w:val="false"/>
                <w:color w:val="000000"/>
                <w:sz w:val="20"/>
              </w:rPr>
              <w:t>
 </w:t>
            </w:r>
          </w:p>
          <w:bookmarkEnd w:id="282"/>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283"/>
          <w:p>
            <w:pPr>
              <w:spacing w:after="20"/>
              <w:ind w:left="20"/>
              <w:jc w:val="both"/>
            </w:pPr>
            <w:r>
              <w:rPr>
                <w:rFonts w:ascii="Times New Roman"/>
                <w:b w:val="false"/>
                <w:i w:val="false"/>
                <w:color w:val="000000"/>
                <w:sz w:val="20"/>
              </w:rPr>
              <w:t>
 </w:t>
            </w:r>
          </w:p>
          <w:bookmarkEnd w:id="28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284"/>
          <w:p>
            <w:pPr>
              <w:spacing w:after="20"/>
              <w:ind w:left="20"/>
              <w:jc w:val="both"/>
            </w:pPr>
            <w:r>
              <w:rPr>
                <w:rFonts w:ascii="Times New Roman"/>
                <w:b w:val="false"/>
                <w:i w:val="false"/>
                <w:color w:val="000000"/>
                <w:sz w:val="20"/>
              </w:rPr>
              <w:t>
 </w:t>
            </w:r>
          </w:p>
          <w:bookmarkEnd w:id="28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85"/>
          <w:p>
            <w:pPr>
              <w:spacing w:after="20"/>
              <w:ind w:left="20"/>
              <w:jc w:val="both"/>
            </w:pPr>
            <w:r>
              <w:rPr>
                <w:rFonts w:ascii="Times New Roman"/>
                <w:b w:val="false"/>
                <w:i w:val="false"/>
                <w:color w:val="000000"/>
                <w:sz w:val="20"/>
              </w:rPr>
              <w:t>
1</w:t>
            </w:r>
          </w:p>
          <w:bookmarkEnd w:id="28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286"/>
          <w:p>
            <w:pPr>
              <w:spacing w:after="20"/>
              <w:ind w:left="20"/>
              <w:jc w:val="both"/>
            </w:pPr>
            <w:r>
              <w:rPr>
                <w:rFonts w:ascii="Times New Roman"/>
                <w:b w:val="false"/>
                <w:i w:val="false"/>
                <w:color w:val="000000"/>
                <w:sz w:val="20"/>
              </w:rPr>
              <w:t>
7</w:t>
            </w:r>
          </w:p>
          <w:bookmarkEnd w:id="28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287"/>
          <w:p>
            <w:pPr>
              <w:spacing w:after="20"/>
              <w:ind w:left="20"/>
              <w:jc w:val="both"/>
            </w:pPr>
            <w:r>
              <w:rPr>
                <w:rFonts w:ascii="Times New Roman"/>
                <w:b w:val="false"/>
                <w:i w:val="false"/>
                <w:color w:val="000000"/>
                <w:sz w:val="20"/>
              </w:rPr>
              <w:t>
Функционалдық топ</w:t>
            </w:r>
          </w:p>
          <w:bookmarkEnd w:id="287"/>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88"/>
          <w:p>
            <w:pPr>
              <w:spacing w:after="20"/>
              <w:ind w:left="20"/>
              <w:jc w:val="both"/>
            </w:pPr>
            <w:r>
              <w:rPr>
                <w:rFonts w:ascii="Times New Roman"/>
                <w:b w:val="false"/>
                <w:i w:val="false"/>
                <w:color w:val="000000"/>
                <w:sz w:val="20"/>
              </w:rPr>
              <w:t>
 </w:t>
            </w:r>
          </w:p>
          <w:bookmarkEnd w:id="288"/>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289"/>
          <w:p>
            <w:pPr>
              <w:spacing w:after="20"/>
              <w:ind w:left="20"/>
              <w:jc w:val="both"/>
            </w:pPr>
            <w:r>
              <w:rPr>
                <w:rFonts w:ascii="Times New Roman"/>
                <w:b w:val="false"/>
                <w:i w:val="false"/>
                <w:color w:val="000000"/>
                <w:sz w:val="20"/>
              </w:rPr>
              <w:t>
 </w:t>
            </w:r>
          </w:p>
          <w:bookmarkEnd w:id="289"/>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90"/>
          <w:p>
            <w:pPr>
              <w:spacing w:after="20"/>
              <w:ind w:left="20"/>
              <w:jc w:val="both"/>
            </w:pPr>
            <w:r>
              <w:rPr>
                <w:rFonts w:ascii="Times New Roman"/>
                <w:b w:val="false"/>
                <w:i w:val="false"/>
                <w:color w:val="000000"/>
                <w:sz w:val="20"/>
              </w:rPr>
              <w:t>
 </w:t>
            </w:r>
          </w:p>
          <w:bookmarkEnd w:id="290"/>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291"/>
          <w:p>
            <w:pPr>
              <w:spacing w:after="20"/>
              <w:ind w:left="20"/>
              <w:jc w:val="both"/>
            </w:pPr>
            <w:r>
              <w:rPr>
                <w:rFonts w:ascii="Times New Roman"/>
                <w:b w:val="false"/>
                <w:i w:val="false"/>
                <w:color w:val="000000"/>
                <w:sz w:val="20"/>
              </w:rPr>
              <w:t>
 </w:t>
            </w:r>
          </w:p>
          <w:bookmarkEnd w:id="291"/>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92"/>
          <w:p>
            <w:pPr>
              <w:spacing w:after="20"/>
              <w:ind w:left="20"/>
              <w:jc w:val="both"/>
            </w:pPr>
            <w:r>
              <w:rPr>
                <w:rFonts w:ascii="Times New Roman"/>
                <w:b w:val="false"/>
                <w:i w:val="false"/>
                <w:color w:val="000000"/>
                <w:sz w:val="20"/>
              </w:rPr>
              <w:t>
1</w:t>
            </w:r>
          </w:p>
          <w:bookmarkEnd w:id="292"/>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93"/>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293"/>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94"/>
          <w:p>
            <w:pPr>
              <w:spacing w:after="20"/>
              <w:ind w:left="20"/>
              <w:jc w:val="both"/>
            </w:pPr>
            <w:r>
              <w:rPr>
                <w:rFonts w:ascii="Times New Roman"/>
                <w:b w:val="false"/>
                <w:i w:val="false"/>
                <w:color w:val="000000"/>
                <w:sz w:val="20"/>
              </w:rPr>
              <w:t>
 </w:t>
            </w:r>
          </w:p>
          <w:bookmarkEnd w:id="29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295"/>
          <w:p>
            <w:pPr>
              <w:spacing w:after="20"/>
              <w:ind w:left="20"/>
              <w:jc w:val="both"/>
            </w:pPr>
            <w:r>
              <w:rPr>
                <w:rFonts w:ascii="Times New Roman"/>
                <w:b w:val="false"/>
                <w:i w:val="false"/>
                <w:color w:val="000000"/>
                <w:sz w:val="20"/>
              </w:rPr>
              <w:t>
 </w:t>
            </w:r>
          </w:p>
          <w:bookmarkEnd w:id="295"/>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96"/>
          <w:p>
            <w:pPr>
              <w:spacing w:after="20"/>
              <w:ind w:left="20"/>
              <w:jc w:val="both"/>
            </w:pPr>
            <w:r>
              <w:rPr>
                <w:rFonts w:ascii="Times New Roman"/>
                <w:b w:val="false"/>
                <w:i w:val="false"/>
                <w:color w:val="000000"/>
                <w:sz w:val="20"/>
              </w:rPr>
              <w:t>
 </w:t>
            </w:r>
          </w:p>
          <w:bookmarkEnd w:id="29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97"/>
          <w:p>
            <w:pPr>
              <w:spacing w:after="20"/>
              <w:ind w:left="20"/>
              <w:jc w:val="both"/>
            </w:pPr>
            <w:r>
              <w:rPr>
                <w:rFonts w:ascii="Times New Roman"/>
                <w:b w:val="false"/>
                <w:i w:val="false"/>
                <w:color w:val="000000"/>
                <w:sz w:val="20"/>
              </w:rPr>
              <w:t>
 </w:t>
            </w:r>
          </w:p>
          <w:bookmarkEnd w:id="297"/>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698" w:id="298"/>
          <w:p>
            <w:pPr>
              <w:spacing w:after="20"/>
              <w:ind w:left="20"/>
              <w:jc w:val="both"/>
            </w:pPr>
            <w:r>
              <w:rPr>
                <w:rFonts w:ascii="Times New Roman"/>
                <w:b w:val="false"/>
                <w:i w:val="false"/>
                <w:color w:val="000000"/>
                <w:sz w:val="20"/>
              </w:rPr>
              <w:t>
Нұра аудандық мәслихаттың</w:t>
            </w:r>
          </w:p>
          <w:bookmarkEnd w:id="298"/>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4 қосымша</w:t>
            </w:r>
          </w:p>
        </w:tc>
      </w:tr>
    </w:tbl>
    <w:bookmarkStart w:name="z699" w:id="299"/>
    <w:p>
      <w:pPr>
        <w:spacing w:after="0"/>
        <w:ind w:left="0"/>
        <w:jc w:val="left"/>
      </w:pPr>
      <w:r>
        <w:rPr>
          <w:rFonts w:ascii="Times New Roman"/>
          <w:b/>
          <w:i w:val="false"/>
          <w:color w:val="000000"/>
        </w:rPr>
        <w:t xml:space="preserve"> 2016 жылға арналған ағымдағы нысаналы трансферттер және бюджеттік кредиттер</w:t>
      </w:r>
    </w:p>
    <w:bookmarkEnd w:id="299"/>
    <w:bookmarkStart w:name="z700" w:id="300"/>
    <w:p>
      <w:pPr>
        <w:spacing w:after="0"/>
        <w:ind w:left="0"/>
        <w:jc w:val="both"/>
      </w:pPr>
      <w:r>
        <w:rPr>
          <w:rFonts w:ascii="Times New Roman"/>
          <w:b w:val="false"/>
          <w:i w:val="false"/>
          <w:color w:val="ff0000"/>
          <w:sz w:val="28"/>
        </w:rPr>
        <w:t xml:space="preserve">
      Ескерту. 4-қосымша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301"/>
          <w:p>
            <w:pPr>
              <w:spacing w:after="20"/>
              <w:ind w:left="20"/>
              <w:jc w:val="both"/>
            </w:pPr>
            <w:r>
              <w:rPr>
                <w:rFonts w:ascii="Times New Roman"/>
                <w:b w:val="false"/>
                <w:i w:val="false"/>
                <w:color w:val="000000"/>
                <w:sz w:val="20"/>
              </w:rPr>
              <w:t>
Атауы</w:t>
            </w:r>
          </w:p>
          <w:bookmarkEnd w:id="3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302"/>
          <w:p>
            <w:pPr>
              <w:spacing w:after="20"/>
              <w:ind w:left="20"/>
              <w:jc w:val="both"/>
            </w:pPr>
            <w:r>
              <w:rPr>
                <w:rFonts w:ascii="Times New Roman"/>
                <w:b w:val="false"/>
                <w:i w:val="false"/>
                <w:color w:val="000000"/>
                <w:sz w:val="20"/>
              </w:rPr>
              <w:t>
1</w:t>
            </w:r>
          </w:p>
          <w:bookmarkEnd w:id="3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303"/>
          <w:p>
            <w:pPr>
              <w:spacing w:after="20"/>
              <w:ind w:left="20"/>
              <w:jc w:val="both"/>
            </w:pPr>
            <w:r>
              <w:rPr>
                <w:rFonts w:ascii="Times New Roman"/>
                <w:b w:val="false"/>
                <w:i w:val="false"/>
                <w:color w:val="000000"/>
                <w:sz w:val="20"/>
              </w:rPr>
              <w:t>
Барлығы</w:t>
            </w:r>
          </w:p>
          <w:bookmarkEnd w:id="3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304"/>
          <w:p>
            <w:pPr>
              <w:spacing w:after="20"/>
              <w:ind w:left="20"/>
              <w:jc w:val="both"/>
            </w:pPr>
            <w:r>
              <w:rPr>
                <w:rFonts w:ascii="Times New Roman"/>
                <w:b w:val="false"/>
                <w:i w:val="false"/>
                <w:color w:val="000000"/>
                <w:sz w:val="20"/>
              </w:rPr>
              <w:t xml:space="preserve">
Ағымдағы нысаналы трансферттер </w:t>
            </w:r>
          </w:p>
          <w:bookmarkEnd w:id="3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05"/>
          <w:p>
            <w:pPr>
              <w:spacing w:after="20"/>
              <w:ind w:left="20"/>
              <w:jc w:val="both"/>
            </w:pPr>
            <w:r>
              <w:rPr>
                <w:rFonts w:ascii="Times New Roman"/>
                <w:b w:val="false"/>
                <w:i w:val="false"/>
                <w:color w:val="000000"/>
                <w:sz w:val="20"/>
              </w:rPr>
              <w:t>
оның ішінде</w:t>
            </w:r>
          </w:p>
          <w:bookmarkEnd w:id="3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306"/>
          <w:p>
            <w:pPr>
              <w:spacing w:after="20"/>
              <w:ind w:left="20"/>
              <w:jc w:val="both"/>
            </w:pPr>
            <w:r>
              <w:rPr>
                <w:rFonts w:ascii="Times New Roman"/>
                <w:b w:val="false"/>
                <w:i w:val="false"/>
                <w:color w:val="000000"/>
                <w:sz w:val="20"/>
              </w:rPr>
              <w:t>
Ауданның (облыстық маңызы бар қаланың) білім бөлімі</w:t>
            </w:r>
          </w:p>
          <w:bookmarkEnd w:id="3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307"/>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bookmarkEnd w:id="3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08"/>
          <w:p>
            <w:pPr>
              <w:spacing w:after="20"/>
              <w:ind w:left="20"/>
              <w:jc w:val="both"/>
            </w:pPr>
            <w:r>
              <w:rPr>
                <w:rFonts w:ascii="Times New Roman"/>
                <w:b w:val="false"/>
                <w:i w:val="false"/>
                <w:color w:val="000000"/>
                <w:sz w:val="20"/>
              </w:rPr>
              <w:t>
Жұмыспен қамту 2020 жол картасы шеңберінде білім нысандарын жөндеуге</w:t>
            </w:r>
          </w:p>
          <w:bookmarkEnd w:id="3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9"/>
          <w:p>
            <w:pPr>
              <w:spacing w:after="20"/>
              <w:ind w:left="20"/>
              <w:jc w:val="both"/>
            </w:pPr>
            <w:r>
              <w:rPr>
                <w:rFonts w:ascii="Times New Roman"/>
                <w:b w:val="false"/>
                <w:i w:val="false"/>
                <w:color w:val="000000"/>
                <w:sz w:val="20"/>
              </w:rPr>
              <w:t>
Білім беру сандық инфрақұрылымды құруға</w:t>
            </w:r>
          </w:p>
          <w:bookmarkEnd w:id="3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10"/>
          <w:p>
            <w:pPr>
              <w:spacing w:after="20"/>
              <w:ind w:left="20"/>
              <w:jc w:val="both"/>
            </w:pPr>
            <w:r>
              <w:rPr>
                <w:rFonts w:ascii="Times New Roman"/>
                <w:b w:val="false"/>
                <w:i w:val="false"/>
                <w:color w:val="000000"/>
                <w:sz w:val="20"/>
              </w:rPr>
              <w:t>
Мектептерге оқулықтарды сатып алу және жеткізу</w:t>
            </w:r>
          </w:p>
          <w:bookmarkEnd w:id="3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11"/>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bookmarkEnd w:id="3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12"/>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органдардын жүргізуге облыстардың жергілікті атқарушы органдарынан функцияларды берумен байланысты</w:t>
            </w:r>
          </w:p>
          <w:bookmarkEnd w:id="3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13"/>
          <w:p>
            <w:pPr>
              <w:spacing w:after="20"/>
              <w:ind w:left="20"/>
              <w:jc w:val="both"/>
            </w:pPr>
            <w:r>
              <w:rPr>
                <w:rFonts w:ascii="Times New Roman"/>
                <w:b w:val="false"/>
                <w:i w:val="false"/>
                <w:color w:val="000000"/>
                <w:sz w:val="20"/>
              </w:rPr>
              <w:t>
Жұмыспен қамту 2020 жол картасы шеңберінде спорт нысандарын жөндеуге</w:t>
            </w:r>
          </w:p>
          <w:bookmarkEnd w:id="3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14"/>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bookmarkEnd w:id="3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Мүгедектердің құқықтарын қамтамасыз ету және өмір сүру сапасын жақсарту бойынша Іс-шаралар жоспарын іске асыруға (мүгедектерді міндетті гигиеналық заттармен қамтамасыз ету нормасын ұлғайту).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тұрғын үй-коммуналдық шаруашылығы үйі нысандарын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агроөнеркәсіптік кешен бөлімшелерін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қолданыстан шығарылатын және жойылатын ауру малдардың, азық-түліктердің және жануар тектес шикізаттардың құнын иелелеріне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ағымдағы жөндеуіне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тұрғын-үй коммуналдық шаруашылығы нысандарын жөндеуге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электрондық геоақпараттық картасын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жағдайдағы актілерді тіркеу бөлімдерінің штат санын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 еңбекақысының деңгейін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46946</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725" w:id="315"/>
          <w:p>
            <w:pPr>
              <w:spacing w:after="20"/>
              <w:ind w:left="20"/>
              <w:jc w:val="both"/>
            </w:pPr>
            <w:r>
              <w:rPr>
                <w:rFonts w:ascii="Times New Roman"/>
                <w:b w:val="false"/>
                <w:i w:val="false"/>
                <w:color w:val="000000"/>
                <w:sz w:val="20"/>
              </w:rPr>
              <w:t>
Нұра аудандық мәслихаттың</w:t>
            </w:r>
          </w:p>
          <w:bookmarkEnd w:id="315"/>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5 қосымша</w:t>
            </w:r>
          </w:p>
        </w:tc>
      </w:tr>
    </w:tbl>
    <w:bookmarkStart w:name="z726" w:id="316"/>
    <w:p>
      <w:pPr>
        <w:spacing w:after="0"/>
        <w:ind w:left="0"/>
        <w:jc w:val="left"/>
      </w:pPr>
      <w:r>
        <w:rPr>
          <w:rFonts w:ascii="Times New Roman"/>
          <w:b/>
          <w:i w:val="false"/>
          <w:color w:val="000000"/>
        </w:rPr>
        <w:t xml:space="preserve"> 2016 жылға арналған аудандық бюджетті атқару барысында секвестрлеуге жатпайтын аудандық бюджеттік бағдарламалар тізбесі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317"/>
          <w:p>
            <w:pPr>
              <w:spacing w:after="20"/>
              <w:ind w:left="20"/>
              <w:jc w:val="both"/>
            </w:pPr>
            <w:r>
              <w:rPr>
                <w:rFonts w:ascii="Times New Roman"/>
                <w:b w:val="false"/>
                <w:i w:val="false"/>
                <w:color w:val="000000"/>
                <w:sz w:val="20"/>
              </w:rPr>
              <w:t>
Функционалдық топ</w:t>
            </w:r>
          </w:p>
          <w:bookmarkEnd w:id="317"/>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318"/>
          <w:p>
            <w:pPr>
              <w:spacing w:after="20"/>
              <w:ind w:left="20"/>
              <w:jc w:val="both"/>
            </w:pPr>
            <w:r>
              <w:rPr>
                <w:rFonts w:ascii="Times New Roman"/>
                <w:b w:val="false"/>
                <w:i w:val="false"/>
                <w:color w:val="000000"/>
                <w:sz w:val="20"/>
              </w:rPr>
              <w:t>
1</w:t>
            </w:r>
          </w:p>
          <w:bookmarkEnd w:id="31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19"/>
          <w:p>
            <w:pPr>
              <w:spacing w:after="20"/>
              <w:ind w:left="20"/>
              <w:jc w:val="both"/>
            </w:pPr>
            <w:r>
              <w:rPr>
                <w:rFonts w:ascii="Times New Roman"/>
                <w:b w:val="false"/>
                <w:i w:val="false"/>
                <w:color w:val="000000"/>
                <w:sz w:val="20"/>
              </w:rPr>
              <w:t>
04</w:t>
            </w:r>
          </w:p>
          <w:bookmarkEnd w:id="31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735" w:id="320"/>
          <w:p>
            <w:pPr>
              <w:spacing w:after="20"/>
              <w:ind w:left="20"/>
              <w:jc w:val="both"/>
            </w:pPr>
            <w:r>
              <w:rPr>
                <w:rFonts w:ascii="Times New Roman"/>
                <w:b w:val="false"/>
                <w:i w:val="false"/>
                <w:color w:val="000000"/>
                <w:sz w:val="20"/>
              </w:rPr>
              <w:t>
Нұра аудандық мәслихаттың</w:t>
            </w:r>
          </w:p>
          <w:bookmarkEnd w:id="320"/>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6 қосымша</w:t>
            </w:r>
          </w:p>
        </w:tc>
      </w:tr>
    </w:tbl>
    <w:bookmarkStart w:name="z736" w:id="321"/>
    <w:p>
      <w:pPr>
        <w:spacing w:after="0"/>
        <w:ind w:left="0"/>
        <w:jc w:val="left"/>
      </w:pPr>
      <w:r>
        <w:rPr>
          <w:rFonts w:ascii="Times New Roman"/>
          <w:b/>
          <w:i w:val="false"/>
          <w:color w:val="000000"/>
        </w:rPr>
        <w:t xml:space="preserve"> 2016 жылға жергілікті өзін-өзі басқару органдарына берілетін трансферттер</w:t>
      </w:r>
    </w:p>
    <w:bookmarkEnd w:id="321"/>
    <w:p>
      <w:pPr>
        <w:spacing w:after="0"/>
        <w:ind w:left="0"/>
        <w:jc w:val="both"/>
      </w:pPr>
      <w:r>
        <w:rPr>
          <w:rFonts w:ascii="Times New Roman"/>
          <w:b w:val="false"/>
          <w:i w:val="false"/>
          <w:color w:val="ff0000"/>
          <w:sz w:val="28"/>
        </w:rPr>
        <w:t xml:space="preserve">
      Ескерту. 6-қосымша жаңа редакцияда - Қарағанды облысы Нұра аудандық мәслихатының 12.05.2016 № 21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32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23"/>
          <w:p>
            <w:pPr>
              <w:spacing w:after="20"/>
              <w:ind w:left="20"/>
              <w:jc w:val="both"/>
            </w:pPr>
            <w:r>
              <w:rPr>
                <w:rFonts w:ascii="Times New Roman"/>
                <w:b w:val="false"/>
                <w:i w:val="false"/>
                <w:color w:val="000000"/>
                <w:sz w:val="20"/>
              </w:rPr>
              <w:t>
1</w:t>
            </w:r>
          </w:p>
          <w:bookmarkEnd w:id="3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24"/>
          <w:p>
            <w:pPr>
              <w:spacing w:after="20"/>
              <w:ind w:left="20"/>
              <w:jc w:val="both"/>
            </w:pPr>
            <w:r>
              <w:rPr>
                <w:rFonts w:ascii="Times New Roman"/>
                <w:b w:val="false"/>
                <w:i w:val="false"/>
                <w:color w:val="000000"/>
                <w:sz w:val="20"/>
              </w:rPr>
              <w:t>
 </w:t>
            </w:r>
          </w:p>
          <w:bookmarkEnd w:id="3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25"/>
          <w:p>
            <w:pPr>
              <w:spacing w:after="20"/>
              <w:ind w:left="20"/>
              <w:jc w:val="both"/>
            </w:pPr>
            <w:r>
              <w:rPr>
                <w:rFonts w:ascii="Times New Roman"/>
                <w:b w:val="false"/>
                <w:i w:val="false"/>
                <w:color w:val="000000"/>
                <w:sz w:val="20"/>
              </w:rPr>
              <w:t>
1</w:t>
            </w:r>
          </w:p>
          <w:bookmarkEnd w:id="3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26"/>
          <w:p>
            <w:pPr>
              <w:spacing w:after="20"/>
              <w:ind w:left="20"/>
              <w:jc w:val="both"/>
            </w:pPr>
            <w:r>
              <w:rPr>
                <w:rFonts w:ascii="Times New Roman"/>
                <w:b w:val="false"/>
                <w:i w:val="false"/>
                <w:color w:val="000000"/>
                <w:sz w:val="20"/>
              </w:rPr>
              <w:t>
2</w:t>
            </w:r>
          </w:p>
          <w:bookmarkEnd w:id="3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27"/>
          <w:p>
            <w:pPr>
              <w:spacing w:after="20"/>
              <w:ind w:left="20"/>
              <w:jc w:val="both"/>
            </w:pPr>
            <w:r>
              <w:rPr>
                <w:rFonts w:ascii="Times New Roman"/>
                <w:b w:val="false"/>
                <w:i w:val="false"/>
                <w:color w:val="000000"/>
                <w:sz w:val="20"/>
              </w:rPr>
              <w:t>
3</w:t>
            </w:r>
          </w:p>
          <w:bookmarkEnd w:id="3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28"/>
          <w:p>
            <w:pPr>
              <w:spacing w:after="20"/>
              <w:ind w:left="20"/>
              <w:jc w:val="both"/>
            </w:pPr>
            <w:r>
              <w:rPr>
                <w:rFonts w:ascii="Times New Roman"/>
                <w:b w:val="false"/>
                <w:i w:val="false"/>
                <w:color w:val="000000"/>
                <w:sz w:val="20"/>
              </w:rPr>
              <w:t>
4</w:t>
            </w:r>
          </w:p>
          <w:bookmarkEnd w:id="3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29"/>
          <w:p>
            <w:pPr>
              <w:spacing w:after="20"/>
              <w:ind w:left="20"/>
              <w:jc w:val="both"/>
            </w:pPr>
            <w:r>
              <w:rPr>
                <w:rFonts w:ascii="Times New Roman"/>
                <w:b w:val="false"/>
                <w:i w:val="false"/>
                <w:color w:val="000000"/>
                <w:sz w:val="20"/>
              </w:rPr>
              <w:t>
5</w:t>
            </w:r>
          </w:p>
          <w:bookmarkEnd w:id="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30"/>
          <w:p>
            <w:pPr>
              <w:spacing w:after="20"/>
              <w:ind w:left="20"/>
              <w:jc w:val="both"/>
            </w:pPr>
            <w:r>
              <w:rPr>
                <w:rFonts w:ascii="Times New Roman"/>
                <w:b w:val="false"/>
                <w:i w:val="false"/>
                <w:color w:val="000000"/>
                <w:sz w:val="20"/>
              </w:rPr>
              <w:t>
6</w:t>
            </w:r>
          </w:p>
          <w:bookmarkEnd w:id="3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31"/>
          <w:p>
            <w:pPr>
              <w:spacing w:after="20"/>
              <w:ind w:left="20"/>
              <w:jc w:val="both"/>
            </w:pPr>
            <w:r>
              <w:rPr>
                <w:rFonts w:ascii="Times New Roman"/>
                <w:b w:val="false"/>
                <w:i w:val="false"/>
                <w:color w:val="000000"/>
                <w:sz w:val="20"/>
              </w:rPr>
              <w:t>
7</w:t>
            </w:r>
          </w:p>
          <w:bookmarkEnd w:id="3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32"/>
          <w:p>
            <w:pPr>
              <w:spacing w:after="20"/>
              <w:ind w:left="20"/>
              <w:jc w:val="both"/>
            </w:pPr>
            <w:r>
              <w:rPr>
                <w:rFonts w:ascii="Times New Roman"/>
                <w:b w:val="false"/>
                <w:i w:val="false"/>
                <w:color w:val="000000"/>
                <w:sz w:val="20"/>
              </w:rPr>
              <w:t>
8</w:t>
            </w:r>
          </w:p>
          <w:bookmarkEnd w:id="3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33"/>
          <w:p>
            <w:pPr>
              <w:spacing w:after="20"/>
              <w:ind w:left="20"/>
              <w:jc w:val="both"/>
            </w:pPr>
            <w:r>
              <w:rPr>
                <w:rFonts w:ascii="Times New Roman"/>
                <w:b w:val="false"/>
                <w:i w:val="false"/>
                <w:color w:val="000000"/>
                <w:sz w:val="20"/>
              </w:rPr>
              <w:t>
9</w:t>
            </w:r>
          </w:p>
          <w:bookmarkEnd w:id="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34"/>
          <w:p>
            <w:pPr>
              <w:spacing w:after="20"/>
              <w:ind w:left="20"/>
              <w:jc w:val="both"/>
            </w:pPr>
            <w:r>
              <w:rPr>
                <w:rFonts w:ascii="Times New Roman"/>
                <w:b w:val="false"/>
                <w:i w:val="false"/>
                <w:color w:val="000000"/>
                <w:sz w:val="20"/>
              </w:rPr>
              <w:t>
10</w:t>
            </w:r>
          </w:p>
          <w:bookmarkEnd w:id="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35"/>
          <w:p>
            <w:pPr>
              <w:spacing w:after="20"/>
              <w:ind w:left="20"/>
              <w:jc w:val="both"/>
            </w:pPr>
            <w:r>
              <w:rPr>
                <w:rFonts w:ascii="Times New Roman"/>
                <w:b w:val="false"/>
                <w:i w:val="false"/>
                <w:color w:val="000000"/>
                <w:sz w:val="20"/>
              </w:rPr>
              <w:t>
11</w:t>
            </w:r>
          </w:p>
          <w:bookmarkEnd w:id="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36"/>
          <w:p>
            <w:pPr>
              <w:spacing w:after="20"/>
              <w:ind w:left="20"/>
              <w:jc w:val="both"/>
            </w:pPr>
            <w:r>
              <w:rPr>
                <w:rFonts w:ascii="Times New Roman"/>
                <w:b w:val="false"/>
                <w:i w:val="false"/>
                <w:color w:val="000000"/>
                <w:sz w:val="20"/>
              </w:rPr>
              <w:t>
12</w:t>
            </w:r>
          </w:p>
          <w:bookmarkEnd w:id="3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37"/>
          <w:p>
            <w:pPr>
              <w:spacing w:after="20"/>
              <w:ind w:left="20"/>
              <w:jc w:val="both"/>
            </w:pPr>
            <w:r>
              <w:rPr>
                <w:rFonts w:ascii="Times New Roman"/>
                <w:b w:val="false"/>
                <w:i w:val="false"/>
                <w:color w:val="000000"/>
                <w:sz w:val="20"/>
              </w:rPr>
              <w:t>
13</w:t>
            </w:r>
          </w:p>
          <w:bookmarkEnd w:id="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38"/>
          <w:p>
            <w:pPr>
              <w:spacing w:after="20"/>
              <w:ind w:left="20"/>
              <w:jc w:val="both"/>
            </w:pPr>
            <w:r>
              <w:rPr>
                <w:rFonts w:ascii="Times New Roman"/>
                <w:b w:val="false"/>
                <w:i w:val="false"/>
                <w:color w:val="000000"/>
                <w:sz w:val="20"/>
              </w:rPr>
              <w:t>
14</w:t>
            </w:r>
          </w:p>
          <w:bookmarkEnd w:id="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39"/>
          <w:p>
            <w:pPr>
              <w:spacing w:after="20"/>
              <w:ind w:left="20"/>
              <w:jc w:val="both"/>
            </w:pPr>
            <w:r>
              <w:rPr>
                <w:rFonts w:ascii="Times New Roman"/>
                <w:b w:val="false"/>
                <w:i w:val="false"/>
                <w:color w:val="000000"/>
                <w:sz w:val="20"/>
              </w:rPr>
              <w:t>
15</w:t>
            </w:r>
          </w:p>
          <w:bookmarkEnd w:id="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40"/>
          <w:p>
            <w:pPr>
              <w:spacing w:after="20"/>
              <w:ind w:left="20"/>
              <w:jc w:val="both"/>
            </w:pPr>
            <w:r>
              <w:rPr>
                <w:rFonts w:ascii="Times New Roman"/>
                <w:b w:val="false"/>
                <w:i w:val="false"/>
                <w:color w:val="000000"/>
                <w:sz w:val="20"/>
              </w:rPr>
              <w:t>
16</w:t>
            </w:r>
          </w:p>
          <w:bookmarkEnd w:id="3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41"/>
          <w:p>
            <w:pPr>
              <w:spacing w:after="20"/>
              <w:ind w:left="20"/>
              <w:jc w:val="both"/>
            </w:pPr>
            <w:r>
              <w:rPr>
                <w:rFonts w:ascii="Times New Roman"/>
                <w:b w:val="false"/>
                <w:i w:val="false"/>
                <w:color w:val="000000"/>
                <w:sz w:val="20"/>
              </w:rPr>
              <w:t>
17</w:t>
            </w:r>
          </w:p>
          <w:bookmarkEnd w:id="3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42"/>
          <w:p>
            <w:pPr>
              <w:spacing w:after="20"/>
              <w:ind w:left="20"/>
              <w:jc w:val="both"/>
            </w:pPr>
            <w:r>
              <w:rPr>
                <w:rFonts w:ascii="Times New Roman"/>
                <w:b w:val="false"/>
                <w:i w:val="false"/>
                <w:color w:val="000000"/>
                <w:sz w:val="20"/>
              </w:rPr>
              <w:t>
18</w:t>
            </w:r>
          </w:p>
          <w:bookmarkEnd w:id="3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43"/>
          <w:p>
            <w:pPr>
              <w:spacing w:after="20"/>
              <w:ind w:left="20"/>
              <w:jc w:val="both"/>
            </w:pPr>
            <w:r>
              <w:rPr>
                <w:rFonts w:ascii="Times New Roman"/>
                <w:b w:val="false"/>
                <w:i w:val="false"/>
                <w:color w:val="000000"/>
                <w:sz w:val="20"/>
              </w:rPr>
              <w:t>
19</w:t>
            </w:r>
          </w:p>
          <w:bookmarkEnd w:id="3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44"/>
          <w:p>
            <w:pPr>
              <w:spacing w:after="20"/>
              <w:ind w:left="20"/>
              <w:jc w:val="both"/>
            </w:pPr>
            <w:r>
              <w:rPr>
                <w:rFonts w:ascii="Times New Roman"/>
                <w:b w:val="false"/>
                <w:i w:val="false"/>
                <w:color w:val="000000"/>
                <w:sz w:val="20"/>
              </w:rPr>
              <w:t>
20</w:t>
            </w:r>
          </w:p>
          <w:bookmarkEnd w:id="3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45"/>
          <w:p>
            <w:pPr>
              <w:spacing w:after="20"/>
              <w:ind w:left="20"/>
              <w:jc w:val="both"/>
            </w:pPr>
            <w:r>
              <w:rPr>
                <w:rFonts w:ascii="Times New Roman"/>
                <w:b w:val="false"/>
                <w:i w:val="false"/>
                <w:color w:val="000000"/>
                <w:sz w:val="20"/>
              </w:rPr>
              <w:t>
21</w:t>
            </w:r>
          </w:p>
          <w:bookmarkEnd w:id="3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46"/>
          <w:p>
            <w:pPr>
              <w:spacing w:after="20"/>
              <w:ind w:left="20"/>
              <w:jc w:val="both"/>
            </w:pPr>
            <w:r>
              <w:rPr>
                <w:rFonts w:ascii="Times New Roman"/>
                <w:b w:val="false"/>
                <w:i w:val="false"/>
                <w:color w:val="000000"/>
                <w:sz w:val="20"/>
              </w:rPr>
              <w:t>
22</w:t>
            </w:r>
          </w:p>
          <w:bookmarkEnd w:id="3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47"/>
          <w:p>
            <w:pPr>
              <w:spacing w:after="20"/>
              <w:ind w:left="20"/>
              <w:jc w:val="both"/>
            </w:pPr>
            <w:r>
              <w:rPr>
                <w:rFonts w:ascii="Times New Roman"/>
                <w:b w:val="false"/>
                <w:i w:val="false"/>
                <w:color w:val="000000"/>
                <w:sz w:val="20"/>
              </w:rPr>
              <w:t>
23</w:t>
            </w:r>
          </w:p>
          <w:bookmarkEnd w:id="3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48"/>
          <w:p>
            <w:pPr>
              <w:spacing w:after="20"/>
              <w:ind w:left="20"/>
              <w:jc w:val="both"/>
            </w:pPr>
            <w:r>
              <w:rPr>
                <w:rFonts w:ascii="Times New Roman"/>
                <w:b w:val="false"/>
                <w:i w:val="false"/>
                <w:color w:val="000000"/>
                <w:sz w:val="20"/>
              </w:rPr>
              <w:t>
24</w:t>
            </w:r>
          </w:p>
          <w:bookmarkEnd w:id="3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49"/>
          <w:p>
            <w:pPr>
              <w:spacing w:after="20"/>
              <w:ind w:left="20"/>
              <w:jc w:val="both"/>
            </w:pPr>
            <w:r>
              <w:rPr>
                <w:rFonts w:ascii="Times New Roman"/>
                <w:b w:val="false"/>
                <w:i w:val="false"/>
                <w:color w:val="000000"/>
                <w:sz w:val="20"/>
              </w:rPr>
              <w:t>
25</w:t>
            </w:r>
          </w:p>
          <w:bookmarkEnd w:id="3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765" w:id="350"/>
          <w:p>
            <w:pPr>
              <w:spacing w:after="20"/>
              <w:ind w:left="20"/>
              <w:jc w:val="both"/>
            </w:pPr>
            <w:r>
              <w:rPr>
                <w:rFonts w:ascii="Times New Roman"/>
                <w:b w:val="false"/>
                <w:i w:val="false"/>
                <w:color w:val="000000"/>
                <w:sz w:val="20"/>
              </w:rPr>
              <w:t>
Нұра аудандық мәслихаттың</w:t>
            </w:r>
          </w:p>
          <w:bookmarkEnd w:id="350"/>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7 қосымша</w:t>
            </w:r>
          </w:p>
        </w:tc>
      </w:tr>
    </w:tbl>
    <w:bookmarkStart w:name="z766" w:id="351"/>
    <w:p>
      <w:pPr>
        <w:spacing w:after="0"/>
        <w:ind w:left="0"/>
        <w:jc w:val="left"/>
      </w:pPr>
      <w:r>
        <w:rPr>
          <w:rFonts w:ascii="Times New Roman"/>
          <w:b/>
          <w:i w:val="false"/>
          <w:color w:val="000000"/>
        </w:rPr>
        <w:t xml:space="preserve"> 2016 жылға қаладағы аудан, аудандық маңызы бар қаланың, кент, ауыл, ауылдық округ әкімінің қызметін қамтамасыз ету жөніндегі қызметтер</w:t>
      </w:r>
    </w:p>
    <w:bookmarkEnd w:id="351"/>
    <w:bookmarkStart w:name="z767" w:id="352"/>
    <w:p>
      <w:pPr>
        <w:spacing w:after="0"/>
        <w:ind w:left="0"/>
        <w:jc w:val="both"/>
      </w:pPr>
      <w:r>
        <w:rPr>
          <w:rFonts w:ascii="Times New Roman"/>
          <w:b w:val="false"/>
          <w:i w:val="false"/>
          <w:color w:val="ff0000"/>
          <w:sz w:val="28"/>
        </w:rPr>
        <w:t xml:space="preserve">
      Ескерту. 7-қосымша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53"/>
          <w:p>
            <w:pPr>
              <w:spacing w:after="20"/>
              <w:ind w:left="20"/>
              <w:jc w:val="both"/>
            </w:pPr>
            <w:r>
              <w:rPr>
                <w:rFonts w:ascii="Times New Roman"/>
                <w:b w:val="false"/>
                <w:i w:val="false"/>
                <w:color w:val="000000"/>
                <w:sz w:val="20"/>
              </w:rPr>
              <w:t>
2</w:t>
            </w:r>
          </w:p>
          <w:bookmarkEnd w:id="3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54"/>
          <w:p>
            <w:pPr>
              <w:spacing w:after="20"/>
              <w:ind w:left="20"/>
              <w:jc w:val="both"/>
            </w:pPr>
            <w:r>
              <w:rPr>
                <w:rFonts w:ascii="Times New Roman"/>
                <w:b w:val="false"/>
                <w:i w:val="false"/>
                <w:color w:val="000000"/>
                <w:sz w:val="20"/>
              </w:rPr>
              <w:t>
3</w:t>
            </w:r>
          </w:p>
          <w:bookmarkEnd w:id="3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55"/>
          <w:p>
            <w:pPr>
              <w:spacing w:after="20"/>
              <w:ind w:left="20"/>
              <w:jc w:val="both"/>
            </w:pPr>
            <w:r>
              <w:rPr>
                <w:rFonts w:ascii="Times New Roman"/>
                <w:b w:val="false"/>
                <w:i w:val="false"/>
                <w:color w:val="000000"/>
                <w:sz w:val="20"/>
              </w:rPr>
              <w:t>
4</w:t>
            </w:r>
          </w:p>
          <w:bookmarkEnd w:id="3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56"/>
          <w:p>
            <w:pPr>
              <w:spacing w:after="20"/>
              <w:ind w:left="20"/>
              <w:jc w:val="both"/>
            </w:pPr>
            <w:r>
              <w:rPr>
                <w:rFonts w:ascii="Times New Roman"/>
                <w:b w:val="false"/>
                <w:i w:val="false"/>
                <w:color w:val="000000"/>
                <w:sz w:val="20"/>
              </w:rPr>
              <w:t>
5</w:t>
            </w:r>
          </w:p>
          <w:bookmarkEnd w:id="3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57"/>
          <w:p>
            <w:pPr>
              <w:spacing w:after="20"/>
              <w:ind w:left="20"/>
              <w:jc w:val="both"/>
            </w:pPr>
            <w:r>
              <w:rPr>
                <w:rFonts w:ascii="Times New Roman"/>
                <w:b w:val="false"/>
                <w:i w:val="false"/>
                <w:color w:val="000000"/>
                <w:sz w:val="20"/>
              </w:rPr>
              <w:t>
6</w:t>
            </w:r>
          </w:p>
          <w:bookmarkEnd w:id="3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58"/>
          <w:p>
            <w:pPr>
              <w:spacing w:after="20"/>
              <w:ind w:left="20"/>
              <w:jc w:val="both"/>
            </w:pPr>
            <w:r>
              <w:rPr>
                <w:rFonts w:ascii="Times New Roman"/>
                <w:b w:val="false"/>
                <w:i w:val="false"/>
                <w:color w:val="000000"/>
                <w:sz w:val="20"/>
              </w:rPr>
              <w:t>
7</w:t>
            </w:r>
          </w:p>
          <w:bookmarkEnd w:id="3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59"/>
          <w:p>
            <w:pPr>
              <w:spacing w:after="20"/>
              <w:ind w:left="20"/>
              <w:jc w:val="both"/>
            </w:pPr>
            <w:r>
              <w:rPr>
                <w:rFonts w:ascii="Times New Roman"/>
                <w:b w:val="false"/>
                <w:i w:val="false"/>
                <w:color w:val="000000"/>
                <w:sz w:val="20"/>
              </w:rPr>
              <w:t>
8</w:t>
            </w:r>
          </w:p>
          <w:bookmarkEnd w:id="3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60"/>
          <w:p>
            <w:pPr>
              <w:spacing w:after="20"/>
              <w:ind w:left="20"/>
              <w:jc w:val="both"/>
            </w:pPr>
            <w:r>
              <w:rPr>
                <w:rFonts w:ascii="Times New Roman"/>
                <w:b w:val="false"/>
                <w:i w:val="false"/>
                <w:color w:val="000000"/>
                <w:sz w:val="20"/>
              </w:rPr>
              <w:t>
9</w:t>
            </w:r>
          </w:p>
          <w:bookmarkEnd w:id="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61"/>
          <w:p>
            <w:pPr>
              <w:spacing w:after="20"/>
              <w:ind w:left="20"/>
              <w:jc w:val="both"/>
            </w:pPr>
            <w:r>
              <w:rPr>
                <w:rFonts w:ascii="Times New Roman"/>
                <w:b w:val="false"/>
                <w:i w:val="false"/>
                <w:color w:val="000000"/>
                <w:sz w:val="20"/>
              </w:rPr>
              <w:t>
10</w:t>
            </w:r>
          </w:p>
          <w:bookmarkEnd w:id="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62"/>
          <w:p>
            <w:pPr>
              <w:spacing w:after="20"/>
              <w:ind w:left="20"/>
              <w:jc w:val="both"/>
            </w:pPr>
            <w:r>
              <w:rPr>
                <w:rFonts w:ascii="Times New Roman"/>
                <w:b w:val="false"/>
                <w:i w:val="false"/>
                <w:color w:val="000000"/>
                <w:sz w:val="20"/>
              </w:rPr>
              <w:t>
11</w:t>
            </w:r>
          </w:p>
          <w:bookmarkEnd w:id="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63"/>
          <w:p>
            <w:pPr>
              <w:spacing w:after="20"/>
              <w:ind w:left="20"/>
              <w:jc w:val="both"/>
            </w:pPr>
            <w:r>
              <w:rPr>
                <w:rFonts w:ascii="Times New Roman"/>
                <w:b w:val="false"/>
                <w:i w:val="false"/>
                <w:color w:val="000000"/>
                <w:sz w:val="20"/>
              </w:rPr>
              <w:t>
12</w:t>
            </w:r>
          </w:p>
          <w:bookmarkEnd w:id="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64"/>
          <w:p>
            <w:pPr>
              <w:spacing w:after="20"/>
              <w:ind w:left="20"/>
              <w:jc w:val="both"/>
            </w:pPr>
            <w:r>
              <w:rPr>
                <w:rFonts w:ascii="Times New Roman"/>
                <w:b w:val="false"/>
                <w:i w:val="false"/>
                <w:color w:val="000000"/>
                <w:sz w:val="20"/>
              </w:rPr>
              <w:t>
13</w:t>
            </w:r>
          </w:p>
          <w:bookmarkEnd w:id="3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65"/>
          <w:p>
            <w:pPr>
              <w:spacing w:after="20"/>
              <w:ind w:left="20"/>
              <w:jc w:val="both"/>
            </w:pPr>
            <w:r>
              <w:rPr>
                <w:rFonts w:ascii="Times New Roman"/>
                <w:b w:val="false"/>
                <w:i w:val="false"/>
                <w:color w:val="000000"/>
                <w:sz w:val="20"/>
              </w:rPr>
              <w:t>
14</w:t>
            </w:r>
          </w:p>
          <w:bookmarkEnd w:id="3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66"/>
          <w:p>
            <w:pPr>
              <w:spacing w:after="20"/>
              <w:ind w:left="20"/>
              <w:jc w:val="both"/>
            </w:pPr>
            <w:r>
              <w:rPr>
                <w:rFonts w:ascii="Times New Roman"/>
                <w:b w:val="false"/>
                <w:i w:val="false"/>
                <w:color w:val="000000"/>
                <w:sz w:val="20"/>
              </w:rPr>
              <w:t>
15</w:t>
            </w:r>
          </w:p>
          <w:bookmarkEnd w:id="3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67"/>
          <w:p>
            <w:pPr>
              <w:spacing w:after="20"/>
              <w:ind w:left="20"/>
              <w:jc w:val="both"/>
            </w:pPr>
            <w:r>
              <w:rPr>
                <w:rFonts w:ascii="Times New Roman"/>
                <w:b w:val="false"/>
                <w:i w:val="false"/>
                <w:color w:val="000000"/>
                <w:sz w:val="20"/>
              </w:rPr>
              <w:t>
16</w:t>
            </w:r>
          </w:p>
          <w:bookmarkEnd w:id="3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68"/>
          <w:p>
            <w:pPr>
              <w:spacing w:after="20"/>
              <w:ind w:left="20"/>
              <w:jc w:val="both"/>
            </w:pPr>
            <w:r>
              <w:rPr>
                <w:rFonts w:ascii="Times New Roman"/>
                <w:b w:val="false"/>
                <w:i w:val="false"/>
                <w:color w:val="000000"/>
                <w:sz w:val="20"/>
              </w:rPr>
              <w:t>
17</w:t>
            </w:r>
          </w:p>
          <w:bookmarkEnd w:id="3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795" w:id="369"/>
          <w:p>
            <w:pPr>
              <w:spacing w:after="20"/>
              <w:ind w:left="20"/>
              <w:jc w:val="both"/>
            </w:pPr>
            <w:r>
              <w:rPr>
                <w:rFonts w:ascii="Times New Roman"/>
                <w:b w:val="false"/>
                <w:i w:val="false"/>
                <w:color w:val="000000"/>
                <w:sz w:val="20"/>
              </w:rPr>
              <w:t>
Нұра аудандық мәслихатының</w:t>
            </w:r>
          </w:p>
          <w:bookmarkEnd w:id="369"/>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8 қосымша</w:t>
            </w:r>
          </w:p>
        </w:tc>
      </w:tr>
    </w:tbl>
    <w:bookmarkStart w:name="z796" w:id="370"/>
    <w:p>
      <w:pPr>
        <w:spacing w:after="0"/>
        <w:ind w:left="0"/>
        <w:jc w:val="left"/>
      </w:pPr>
      <w:r>
        <w:rPr>
          <w:rFonts w:ascii="Times New Roman"/>
          <w:b/>
          <w:i w:val="false"/>
          <w:color w:val="000000"/>
        </w:rPr>
        <w:t xml:space="preserve"> 2016 жылға ауылдық жерлерде балаларды мектепке дейін тегін алып баруды және кері алып келуді ұйымдастыру</w:t>
      </w:r>
    </w:p>
    <w:bookmarkEnd w:id="370"/>
    <w:bookmarkStart w:name="z797" w:id="371"/>
    <w:p>
      <w:pPr>
        <w:spacing w:after="0"/>
        <w:ind w:left="0"/>
        <w:jc w:val="both"/>
      </w:pPr>
      <w:r>
        <w:rPr>
          <w:rFonts w:ascii="Times New Roman"/>
          <w:b w:val="false"/>
          <w:i w:val="false"/>
          <w:color w:val="ff0000"/>
          <w:sz w:val="28"/>
        </w:rPr>
        <w:t xml:space="preserve">
      Ескерту. 8-қосымша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72"/>
          <w:p>
            <w:pPr>
              <w:spacing w:after="20"/>
              <w:ind w:left="20"/>
              <w:jc w:val="both"/>
            </w:pPr>
            <w:r>
              <w:rPr>
                <w:rFonts w:ascii="Times New Roman"/>
                <w:b w:val="false"/>
                <w:i w:val="false"/>
                <w:color w:val="000000"/>
                <w:sz w:val="20"/>
              </w:rPr>
              <w:t>
5</w:t>
            </w:r>
          </w:p>
          <w:bookmarkEnd w:id="3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73"/>
          <w:p>
            <w:pPr>
              <w:spacing w:after="20"/>
              <w:ind w:left="20"/>
              <w:jc w:val="both"/>
            </w:pPr>
            <w:r>
              <w:rPr>
                <w:rFonts w:ascii="Times New Roman"/>
                <w:b w:val="false"/>
                <w:i w:val="false"/>
                <w:color w:val="000000"/>
                <w:sz w:val="20"/>
              </w:rPr>
              <w:t>
6</w:t>
            </w:r>
          </w:p>
          <w:bookmarkEnd w:id="3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74"/>
          <w:p>
            <w:pPr>
              <w:spacing w:after="20"/>
              <w:ind w:left="20"/>
              <w:jc w:val="both"/>
            </w:pPr>
            <w:r>
              <w:rPr>
                <w:rFonts w:ascii="Times New Roman"/>
                <w:b w:val="false"/>
                <w:i w:val="false"/>
                <w:color w:val="000000"/>
                <w:sz w:val="20"/>
              </w:rPr>
              <w:t>
7</w:t>
            </w:r>
          </w:p>
          <w:bookmarkEnd w:id="3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75"/>
          <w:p>
            <w:pPr>
              <w:spacing w:after="20"/>
              <w:ind w:left="20"/>
              <w:jc w:val="both"/>
            </w:pPr>
            <w:r>
              <w:rPr>
                <w:rFonts w:ascii="Times New Roman"/>
                <w:b w:val="false"/>
                <w:i w:val="false"/>
                <w:color w:val="000000"/>
                <w:sz w:val="20"/>
              </w:rPr>
              <w:t>
8</w:t>
            </w:r>
          </w:p>
          <w:bookmarkEnd w:id="3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808" w:id="376"/>
          <w:p>
            <w:pPr>
              <w:spacing w:after="20"/>
              <w:ind w:left="20"/>
              <w:jc w:val="both"/>
            </w:pPr>
            <w:r>
              <w:rPr>
                <w:rFonts w:ascii="Times New Roman"/>
                <w:b w:val="false"/>
                <w:i w:val="false"/>
                <w:color w:val="000000"/>
                <w:sz w:val="20"/>
              </w:rPr>
              <w:t>
Нұра аудандық мәслихаттың</w:t>
            </w:r>
          </w:p>
          <w:bookmarkEnd w:id="376"/>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9 қосымша</w:t>
            </w:r>
          </w:p>
        </w:tc>
      </w:tr>
    </w:tbl>
    <w:bookmarkStart w:name="z809" w:id="377"/>
    <w:p>
      <w:pPr>
        <w:spacing w:after="0"/>
        <w:ind w:left="0"/>
        <w:jc w:val="left"/>
      </w:pPr>
      <w:r>
        <w:rPr>
          <w:rFonts w:ascii="Times New Roman"/>
          <w:b/>
          <w:i w:val="false"/>
          <w:color w:val="000000"/>
        </w:rPr>
        <w:t xml:space="preserve"> 2016 жылға елді мекендердегі көшелерді жарықтандыру</w:t>
      </w:r>
    </w:p>
    <w:bookmarkEnd w:id="377"/>
    <w:bookmarkStart w:name="z810" w:id="378"/>
    <w:p>
      <w:pPr>
        <w:spacing w:after="0"/>
        <w:ind w:left="0"/>
        <w:jc w:val="both"/>
      </w:pPr>
      <w:r>
        <w:rPr>
          <w:rFonts w:ascii="Times New Roman"/>
          <w:b w:val="false"/>
          <w:i w:val="false"/>
          <w:color w:val="ff0000"/>
          <w:sz w:val="28"/>
        </w:rPr>
        <w:t xml:space="preserve">
      Ескерту. 9-қосымша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9"/>
          <w:p>
            <w:pPr>
              <w:spacing w:after="20"/>
              <w:ind w:left="20"/>
              <w:jc w:val="both"/>
            </w:pPr>
            <w:r>
              <w:rPr>
                <w:rFonts w:ascii="Times New Roman"/>
                <w:b w:val="false"/>
                <w:i w:val="false"/>
                <w:color w:val="000000"/>
                <w:sz w:val="20"/>
              </w:rPr>
              <w:t>
 </w:t>
            </w:r>
          </w:p>
          <w:bookmarkEnd w:id="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80"/>
          <w:p>
            <w:pPr>
              <w:spacing w:after="20"/>
              <w:ind w:left="20"/>
              <w:jc w:val="both"/>
            </w:pPr>
            <w:r>
              <w:rPr>
                <w:rFonts w:ascii="Times New Roman"/>
                <w:b w:val="false"/>
                <w:i w:val="false"/>
                <w:color w:val="000000"/>
                <w:sz w:val="20"/>
              </w:rPr>
              <w:t>
1</w:t>
            </w:r>
          </w:p>
          <w:bookmarkEnd w:id="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81"/>
          <w:p>
            <w:pPr>
              <w:spacing w:after="20"/>
              <w:ind w:left="20"/>
              <w:jc w:val="both"/>
            </w:pPr>
            <w:r>
              <w:rPr>
                <w:rFonts w:ascii="Times New Roman"/>
                <w:b w:val="false"/>
                <w:i w:val="false"/>
                <w:color w:val="000000"/>
                <w:sz w:val="20"/>
              </w:rPr>
              <w:t>
 </w:t>
            </w:r>
          </w:p>
          <w:bookmarkEnd w:id="3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82"/>
          <w:p>
            <w:pPr>
              <w:spacing w:after="20"/>
              <w:ind w:left="20"/>
              <w:jc w:val="both"/>
            </w:pPr>
            <w:r>
              <w:rPr>
                <w:rFonts w:ascii="Times New Roman"/>
                <w:b w:val="false"/>
                <w:i w:val="false"/>
                <w:color w:val="000000"/>
                <w:sz w:val="20"/>
              </w:rPr>
              <w:t>
1</w:t>
            </w:r>
          </w:p>
          <w:bookmarkEnd w:id="3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83"/>
          <w:p>
            <w:pPr>
              <w:spacing w:after="20"/>
              <w:ind w:left="20"/>
              <w:jc w:val="both"/>
            </w:pPr>
            <w:r>
              <w:rPr>
                <w:rFonts w:ascii="Times New Roman"/>
                <w:b w:val="false"/>
                <w:i w:val="false"/>
                <w:color w:val="000000"/>
                <w:sz w:val="20"/>
              </w:rPr>
              <w:t>
4</w:t>
            </w:r>
          </w:p>
          <w:bookmarkEnd w:id="3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84"/>
          <w:p>
            <w:pPr>
              <w:spacing w:after="20"/>
              <w:ind w:left="20"/>
              <w:jc w:val="both"/>
            </w:pPr>
            <w:r>
              <w:rPr>
                <w:rFonts w:ascii="Times New Roman"/>
                <w:b w:val="false"/>
                <w:i w:val="false"/>
                <w:color w:val="000000"/>
                <w:sz w:val="20"/>
              </w:rPr>
              <w:t>
5</w:t>
            </w:r>
          </w:p>
          <w:bookmarkEnd w:id="3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85"/>
          <w:p>
            <w:pPr>
              <w:spacing w:after="20"/>
              <w:ind w:left="20"/>
              <w:jc w:val="both"/>
            </w:pPr>
            <w:r>
              <w:rPr>
                <w:rFonts w:ascii="Times New Roman"/>
                <w:b w:val="false"/>
                <w:i w:val="false"/>
                <w:color w:val="000000"/>
                <w:sz w:val="20"/>
              </w:rPr>
              <w:t>
6</w:t>
            </w:r>
          </w:p>
          <w:bookmarkEnd w:id="3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86"/>
          <w:p>
            <w:pPr>
              <w:spacing w:after="20"/>
              <w:ind w:left="20"/>
              <w:jc w:val="both"/>
            </w:pPr>
            <w:r>
              <w:rPr>
                <w:rFonts w:ascii="Times New Roman"/>
                <w:b w:val="false"/>
                <w:i w:val="false"/>
                <w:color w:val="000000"/>
                <w:sz w:val="20"/>
              </w:rPr>
              <w:t>
7</w:t>
            </w:r>
          </w:p>
          <w:bookmarkEnd w:id="3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7"/>
          <w:p>
            <w:pPr>
              <w:spacing w:after="20"/>
              <w:ind w:left="20"/>
              <w:jc w:val="both"/>
            </w:pPr>
            <w:r>
              <w:rPr>
                <w:rFonts w:ascii="Times New Roman"/>
                <w:b w:val="false"/>
                <w:i w:val="false"/>
                <w:color w:val="000000"/>
                <w:sz w:val="20"/>
              </w:rPr>
              <w:t>
8</w:t>
            </w:r>
          </w:p>
          <w:bookmarkEnd w:id="3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8"/>
          <w:p>
            <w:pPr>
              <w:spacing w:after="20"/>
              <w:ind w:left="20"/>
              <w:jc w:val="both"/>
            </w:pPr>
            <w:r>
              <w:rPr>
                <w:rFonts w:ascii="Times New Roman"/>
                <w:b w:val="false"/>
                <w:i w:val="false"/>
                <w:color w:val="000000"/>
                <w:sz w:val="20"/>
              </w:rPr>
              <w:t>
9</w:t>
            </w:r>
          </w:p>
          <w:bookmarkEnd w:id="3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9"/>
          <w:p>
            <w:pPr>
              <w:spacing w:after="20"/>
              <w:ind w:left="20"/>
              <w:jc w:val="both"/>
            </w:pPr>
            <w:r>
              <w:rPr>
                <w:rFonts w:ascii="Times New Roman"/>
                <w:b w:val="false"/>
                <w:i w:val="false"/>
                <w:color w:val="000000"/>
                <w:sz w:val="20"/>
              </w:rPr>
              <w:t>
10</w:t>
            </w:r>
          </w:p>
          <w:bookmarkEnd w:id="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90"/>
          <w:p>
            <w:pPr>
              <w:spacing w:after="20"/>
              <w:ind w:left="20"/>
              <w:jc w:val="both"/>
            </w:pPr>
            <w:r>
              <w:rPr>
                <w:rFonts w:ascii="Times New Roman"/>
                <w:b w:val="false"/>
                <w:i w:val="false"/>
                <w:color w:val="000000"/>
                <w:sz w:val="20"/>
              </w:rPr>
              <w:t>
11</w:t>
            </w:r>
          </w:p>
          <w:bookmarkEnd w:id="3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91"/>
          <w:p>
            <w:pPr>
              <w:spacing w:after="20"/>
              <w:ind w:left="20"/>
              <w:jc w:val="both"/>
            </w:pPr>
            <w:r>
              <w:rPr>
                <w:rFonts w:ascii="Times New Roman"/>
                <w:b w:val="false"/>
                <w:i w:val="false"/>
                <w:color w:val="000000"/>
                <w:sz w:val="20"/>
              </w:rPr>
              <w:t>
12</w:t>
            </w:r>
          </w:p>
          <w:bookmarkEnd w:id="3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92"/>
          <w:p>
            <w:pPr>
              <w:spacing w:after="20"/>
              <w:ind w:left="20"/>
              <w:jc w:val="both"/>
            </w:pPr>
            <w:r>
              <w:rPr>
                <w:rFonts w:ascii="Times New Roman"/>
                <w:b w:val="false"/>
                <w:i w:val="false"/>
                <w:color w:val="000000"/>
                <w:sz w:val="20"/>
              </w:rPr>
              <w:t>
13</w:t>
            </w:r>
          </w:p>
          <w:bookmarkEnd w:id="3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93"/>
          <w:p>
            <w:pPr>
              <w:spacing w:after="20"/>
              <w:ind w:left="20"/>
              <w:jc w:val="both"/>
            </w:pPr>
            <w:r>
              <w:rPr>
                <w:rFonts w:ascii="Times New Roman"/>
                <w:b w:val="false"/>
                <w:i w:val="false"/>
                <w:color w:val="000000"/>
                <w:sz w:val="20"/>
              </w:rPr>
              <w:t>
14</w:t>
            </w:r>
          </w:p>
          <w:bookmarkEnd w:id="3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94"/>
          <w:p>
            <w:pPr>
              <w:spacing w:after="20"/>
              <w:ind w:left="20"/>
              <w:jc w:val="both"/>
            </w:pPr>
            <w:r>
              <w:rPr>
                <w:rFonts w:ascii="Times New Roman"/>
                <w:b w:val="false"/>
                <w:i w:val="false"/>
                <w:color w:val="000000"/>
                <w:sz w:val="20"/>
              </w:rPr>
              <w:t>
15</w:t>
            </w:r>
          </w:p>
          <w:bookmarkEnd w:id="3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95"/>
          <w:p>
            <w:pPr>
              <w:spacing w:after="20"/>
              <w:ind w:left="20"/>
              <w:jc w:val="both"/>
            </w:pPr>
            <w:r>
              <w:rPr>
                <w:rFonts w:ascii="Times New Roman"/>
                <w:b w:val="false"/>
                <w:i w:val="false"/>
                <w:color w:val="000000"/>
                <w:sz w:val="20"/>
              </w:rPr>
              <w:t>
16</w:t>
            </w:r>
          </w:p>
          <w:bookmarkEnd w:id="3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96"/>
          <w:p>
            <w:pPr>
              <w:spacing w:after="20"/>
              <w:ind w:left="20"/>
              <w:jc w:val="both"/>
            </w:pPr>
            <w:r>
              <w:rPr>
                <w:rFonts w:ascii="Times New Roman"/>
                <w:b w:val="false"/>
                <w:i w:val="false"/>
                <w:color w:val="000000"/>
                <w:sz w:val="20"/>
              </w:rPr>
              <w:t>
17</w:t>
            </w:r>
          </w:p>
          <w:bookmarkEnd w:id="3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7"/>
          <w:p>
            <w:pPr>
              <w:spacing w:after="20"/>
              <w:ind w:left="20"/>
              <w:jc w:val="both"/>
            </w:pPr>
            <w:r>
              <w:rPr>
                <w:rFonts w:ascii="Times New Roman"/>
                <w:b w:val="false"/>
                <w:i w:val="false"/>
                <w:color w:val="000000"/>
                <w:sz w:val="20"/>
              </w:rPr>
              <w:t>
18</w:t>
            </w:r>
          </w:p>
          <w:bookmarkEnd w:id="3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8"/>
          <w:p>
            <w:pPr>
              <w:spacing w:after="20"/>
              <w:ind w:left="20"/>
              <w:jc w:val="both"/>
            </w:pPr>
            <w:r>
              <w:rPr>
                <w:rFonts w:ascii="Times New Roman"/>
                <w:b w:val="false"/>
                <w:i w:val="false"/>
                <w:color w:val="000000"/>
                <w:sz w:val="20"/>
              </w:rPr>
              <w:t>
19</w:t>
            </w:r>
          </w:p>
          <w:bookmarkEnd w:id="3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833" w:id="399"/>
          <w:p>
            <w:pPr>
              <w:spacing w:after="20"/>
              <w:ind w:left="20"/>
              <w:jc w:val="both"/>
            </w:pPr>
            <w:r>
              <w:rPr>
                <w:rFonts w:ascii="Times New Roman"/>
                <w:b w:val="false"/>
                <w:i w:val="false"/>
                <w:color w:val="000000"/>
                <w:sz w:val="20"/>
              </w:rPr>
              <w:t>
Нұра аудандық мәслихаттың</w:t>
            </w:r>
          </w:p>
          <w:bookmarkEnd w:id="399"/>
          <w:p>
            <w:pPr>
              <w:spacing w:after="20"/>
              <w:ind w:left="20"/>
              <w:jc w:val="both"/>
            </w:pPr>
            <w:r>
              <w:rPr>
                <w:rFonts w:ascii="Times New Roman"/>
                <w:b w:val="false"/>
                <w:i w:val="false"/>
                <w:color w:val="000000"/>
                <w:sz w:val="20"/>
              </w:rPr>
              <w:t>
2015 жылғы 22 желтоқсандағы</w:t>
            </w:r>
          </w:p>
          <w:p>
            <w:pPr>
              <w:spacing w:after="20"/>
              <w:ind w:left="20"/>
              <w:jc w:val="both"/>
            </w:pPr>
            <w:r>
              <w:rPr>
                <w:rFonts w:ascii="Times New Roman"/>
                <w:b w:val="false"/>
                <w:i w:val="false"/>
                <w:color w:val="000000"/>
                <w:sz w:val="20"/>
              </w:rPr>
              <w:t>
41 сессиясының № 429 шешіміне</w:t>
            </w:r>
          </w:p>
          <w:p>
            <w:pPr>
              <w:spacing w:after="20"/>
              <w:ind w:left="20"/>
              <w:jc w:val="both"/>
            </w:pPr>
            <w:r>
              <w:rPr>
                <w:rFonts w:ascii="Times New Roman"/>
                <w:b w:val="false"/>
                <w:i w:val="false"/>
                <w:color w:val="000000"/>
                <w:sz w:val="20"/>
              </w:rPr>
              <w:t>
10 қосымша</w:t>
            </w:r>
          </w:p>
        </w:tc>
      </w:tr>
    </w:tbl>
    <w:bookmarkStart w:name="z834" w:id="400"/>
    <w:p>
      <w:pPr>
        <w:spacing w:after="0"/>
        <w:ind w:left="0"/>
        <w:jc w:val="left"/>
      </w:pPr>
      <w:r>
        <w:rPr>
          <w:rFonts w:ascii="Times New Roman"/>
          <w:b/>
          <w:i w:val="false"/>
          <w:color w:val="000000"/>
        </w:rPr>
        <w:t xml:space="preserve"> 2016 жылға "Өңірлерді дамыту" Бағдарламасы шеңберінде өңірлерді экономикалық дамытуға жәрдемдесу бойынша шараларды іске асыру</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401"/>
          <w:p>
            <w:pPr>
              <w:spacing w:after="20"/>
              <w:ind w:left="20"/>
              <w:jc w:val="both"/>
            </w:pPr>
            <w:r>
              <w:rPr>
                <w:rFonts w:ascii="Times New Roman"/>
                <w:b w:val="false"/>
                <w:i w:val="false"/>
                <w:color w:val="000000"/>
                <w:sz w:val="20"/>
              </w:rPr>
              <w:t>
 </w:t>
            </w:r>
          </w:p>
          <w:bookmarkEnd w:id="40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402"/>
          <w:p>
            <w:pPr>
              <w:spacing w:after="20"/>
              <w:ind w:left="20"/>
              <w:jc w:val="both"/>
            </w:pPr>
            <w:r>
              <w:rPr>
                <w:rFonts w:ascii="Times New Roman"/>
                <w:b w:val="false"/>
                <w:i w:val="false"/>
                <w:color w:val="000000"/>
                <w:sz w:val="20"/>
              </w:rPr>
              <w:t>
1</w:t>
            </w:r>
          </w:p>
          <w:bookmarkEnd w:id="40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03"/>
          <w:p>
            <w:pPr>
              <w:spacing w:after="20"/>
              <w:ind w:left="20"/>
              <w:jc w:val="both"/>
            </w:pPr>
            <w:r>
              <w:rPr>
                <w:rFonts w:ascii="Times New Roman"/>
                <w:b w:val="false"/>
                <w:i w:val="false"/>
                <w:color w:val="000000"/>
                <w:sz w:val="20"/>
              </w:rPr>
              <w:t>
 </w:t>
            </w:r>
          </w:p>
          <w:bookmarkEnd w:id="40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22636</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404"/>
          <w:p>
            <w:pPr>
              <w:spacing w:after="20"/>
              <w:ind w:left="20"/>
              <w:jc w:val="both"/>
            </w:pPr>
            <w:r>
              <w:rPr>
                <w:rFonts w:ascii="Times New Roman"/>
                <w:b w:val="false"/>
                <w:i w:val="false"/>
                <w:color w:val="000000"/>
                <w:sz w:val="20"/>
              </w:rPr>
              <w:t>
1</w:t>
            </w:r>
          </w:p>
          <w:bookmarkEnd w:id="40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405"/>
          <w:p>
            <w:pPr>
              <w:spacing w:after="20"/>
              <w:ind w:left="20"/>
              <w:jc w:val="both"/>
            </w:pPr>
            <w:r>
              <w:rPr>
                <w:rFonts w:ascii="Times New Roman"/>
                <w:b w:val="false"/>
                <w:i w:val="false"/>
                <w:color w:val="000000"/>
                <w:sz w:val="20"/>
              </w:rPr>
              <w:t>
2</w:t>
            </w:r>
          </w:p>
          <w:bookmarkEnd w:id="40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406"/>
          <w:p>
            <w:pPr>
              <w:spacing w:after="20"/>
              <w:ind w:left="20"/>
              <w:jc w:val="both"/>
            </w:pPr>
            <w:r>
              <w:rPr>
                <w:rFonts w:ascii="Times New Roman"/>
                <w:b w:val="false"/>
                <w:i w:val="false"/>
                <w:color w:val="000000"/>
                <w:sz w:val="20"/>
              </w:rPr>
              <w:t>
3</w:t>
            </w:r>
          </w:p>
          <w:bookmarkEnd w:id="40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407"/>
          <w:p>
            <w:pPr>
              <w:spacing w:after="20"/>
              <w:ind w:left="20"/>
              <w:jc w:val="both"/>
            </w:pPr>
            <w:r>
              <w:rPr>
                <w:rFonts w:ascii="Times New Roman"/>
                <w:b w:val="false"/>
                <w:i w:val="false"/>
                <w:color w:val="000000"/>
                <w:sz w:val="20"/>
              </w:rPr>
              <w:t>
4</w:t>
            </w:r>
          </w:p>
          <w:bookmarkEnd w:id="40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408"/>
          <w:p>
            <w:pPr>
              <w:spacing w:after="20"/>
              <w:ind w:left="20"/>
              <w:jc w:val="both"/>
            </w:pPr>
            <w:r>
              <w:rPr>
                <w:rFonts w:ascii="Times New Roman"/>
                <w:b w:val="false"/>
                <w:i w:val="false"/>
                <w:color w:val="000000"/>
                <w:sz w:val="20"/>
              </w:rPr>
              <w:t>
5</w:t>
            </w:r>
          </w:p>
          <w:bookmarkEnd w:id="40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409"/>
          <w:p>
            <w:pPr>
              <w:spacing w:after="20"/>
              <w:ind w:left="20"/>
              <w:jc w:val="both"/>
            </w:pPr>
            <w:r>
              <w:rPr>
                <w:rFonts w:ascii="Times New Roman"/>
                <w:b w:val="false"/>
                <w:i w:val="false"/>
                <w:color w:val="000000"/>
                <w:sz w:val="20"/>
              </w:rPr>
              <w:t>
6</w:t>
            </w:r>
          </w:p>
          <w:bookmarkEnd w:id="40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10"/>
          <w:p>
            <w:pPr>
              <w:spacing w:after="20"/>
              <w:ind w:left="20"/>
              <w:jc w:val="both"/>
            </w:pPr>
            <w:r>
              <w:rPr>
                <w:rFonts w:ascii="Times New Roman"/>
                <w:b w:val="false"/>
                <w:i w:val="false"/>
                <w:color w:val="000000"/>
                <w:sz w:val="20"/>
              </w:rPr>
              <w:t>
7</w:t>
            </w:r>
          </w:p>
          <w:bookmarkEnd w:id="41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Изенді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411"/>
          <w:p>
            <w:pPr>
              <w:spacing w:after="20"/>
              <w:ind w:left="20"/>
              <w:jc w:val="both"/>
            </w:pPr>
            <w:r>
              <w:rPr>
                <w:rFonts w:ascii="Times New Roman"/>
                <w:b w:val="false"/>
                <w:i w:val="false"/>
                <w:color w:val="000000"/>
                <w:sz w:val="20"/>
              </w:rPr>
              <w:t>
8</w:t>
            </w:r>
          </w:p>
          <w:bookmarkEnd w:id="41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412"/>
          <w:p>
            <w:pPr>
              <w:spacing w:after="20"/>
              <w:ind w:left="20"/>
              <w:jc w:val="both"/>
            </w:pPr>
            <w:r>
              <w:rPr>
                <w:rFonts w:ascii="Times New Roman"/>
                <w:b w:val="false"/>
                <w:i w:val="false"/>
                <w:color w:val="000000"/>
                <w:sz w:val="20"/>
              </w:rPr>
              <w:t>
9</w:t>
            </w:r>
          </w:p>
          <w:bookmarkEnd w:id="41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413"/>
          <w:p>
            <w:pPr>
              <w:spacing w:after="20"/>
              <w:ind w:left="20"/>
              <w:jc w:val="both"/>
            </w:pPr>
            <w:r>
              <w:rPr>
                <w:rFonts w:ascii="Times New Roman"/>
                <w:b w:val="false"/>
                <w:i w:val="false"/>
                <w:color w:val="000000"/>
                <w:sz w:val="20"/>
              </w:rPr>
              <w:t>
10</w:t>
            </w:r>
          </w:p>
          <w:bookmarkEnd w:id="41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414"/>
          <w:p>
            <w:pPr>
              <w:spacing w:after="20"/>
              <w:ind w:left="20"/>
              <w:jc w:val="both"/>
            </w:pPr>
            <w:r>
              <w:rPr>
                <w:rFonts w:ascii="Times New Roman"/>
                <w:b w:val="false"/>
                <w:i w:val="false"/>
                <w:color w:val="000000"/>
                <w:sz w:val="20"/>
              </w:rPr>
              <w:t>
11</w:t>
            </w:r>
          </w:p>
          <w:bookmarkEnd w:id="41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415"/>
          <w:p>
            <w:pPr>
              <w:spacing w:after="20"/>
              <w:ind w:left="20"/>
              <w:jc w:val="both"/>
            </w:pPr>
            <w:r>
              <w:rPr>
                <w:rFonts w:ascii="Times New Roman"/>
                <w:b w:val="false"/>
                <w:i w:val="false"/>
                <w:color w:val="000000"/>
                <w:sz w:val="20"/>
              </w:rPr>
              <w:t>
12</w:t>
            </w:r>
          </w:p>
          <w:bookmarkEnd w:id="41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416"/>
          <w:p>
            <w:pPr>
              <w:spacing w:after="20"/>
              <w:ind w:left="20"/>
              <w:jc w:val="both"/>
            </w:pPr>
            <w:r>
              <w:rPr>
                <w:rFonts w:ascii="Times New Roman"/>
                <w:b w:val="false"/>
                <w:i w:val="false"/>
                <w:color w:val="000000"/>
                <w:sz w:val="20"/>
              </w:rPr>
              <w:t>
13</w:t>
            </w:r>
          </w:p>
          <w:bookmarkEnd w:id="41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417"/>
          <w:p>
            <w:pPr>
              <w:spacing w:after="20"/>
              <w:ind w:left="20"/>
              <w:jc w:val="both"/>
            </w:pPr>
            <w:r>
              <w:rPr>
                <w:rFonts w:ascii="Times New Roman"/>
                <w:b w:val="false"/>
                <w:i w:val="false"/>
                <w:color w:val="000000"/>
                <w:sz w:val="20"/>
              </w:rPr>
              <w:t>
14</w:t>
            </w:r>
          </w:p>
          <w:bookmarkEnd w:id="41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418"/>
          <w:p>
            <w:pPr>
              <w:spacing w:after="20"/>
              <w:ind w:left="20"/>
              <w:jc w:val="both"/>
            </w:pPr>
            <w:r>
              <w:rPr>
                <w:rFonts w:ascii="Times New Roman"/>
                <w:b w:val="false"/>
                <w:i w:val="false"/>
                <w:color w:val="000000"/>
                <w:sz w:val="20"/>
              </w:rPr>
              <w:t>
15</w:t>
            </w:r>
          </w:p>
          <w:bookmarkEnd w:id="41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Мынбаев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419"/>
          <w:p>
            <w:pPr>
              <w:spacing w:after="20"/>
              <w:ind w:left="20"/>
              <w:jc w:val="both"/>
            </w:pPr>
            <w:r>
              <w:rPr>
                <w:rFonts w:ascii="Times New Roman"/>
                <w:b w:val="false"/>
                <w:i w:val="false"/>
                <w:color w:val="000000"/>
                <w:sz w:val="20"/>
              </w:rPr>
              <w:t>
16</w:t>
            </w:r>
          </w:p>
          <w:bookmarkEnd w:id="41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420"/>
          <w:p>
            <w:pPr>
              <w:spacing w:after="20"/>
              <w:ind w:left="20"/>
              <w:jc w:val="both"/>
            </w:pPr>
            <w:r>
              <w:rPr>
                <w:rFonts w:ascii="Times New Roman"/>
                <w:b w:val="false"/>
                <w:i w:val="false"/>
                <w:color w:val="000000"/>
                <w:sz w:val="20"/>
              </w:rPr>
              <w:t>
17</w:t>
            </w:r>
          </w:p>
          <w:bookmarkEnd w:id="42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421"/>
          <w:p>
            <w:pPr>
              <w:spacing w:after="20"/>
              <w:ind w:left="20"/>
              <w:jc w:val="both"/>
            </w:pPr>
            <w:r>
              <w:rPr>
                <w:rFonts w:ascii="Times New Roman"/>
                <w:b w:val="false"/>
                <w:i w:val="false"/>
                <w:color w:val="000000"/>
                <w:sz w:val="20"/>
              </w:rPr>
              <w:t>
18</w:t>
            </w:r>
          </w:p>
          <w:bookmarkEnd w:id="42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422"/>
          <w:p>
            <w:pPr>
              <w:spacing w:after="20"/>
              <w:ind w:left="20"/>
              <w:jc w:val="both"/>
            </w:pPr>
            <w:r>
              <w:rPr>
                <w:rFonts w:ascii="Times New Roman"/>
                <w:b w:val="false"/>
                <w:i w:val="false"/>
                <w:color w:val="000000"/>
                <w:sz w:val="20"/>
              </w:rPr>
              <w:t>
19</w:t>
            </w:r>
          </w:p>
          <w:bookmarkEnd w:id="42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423"/>
          <w:p>
            <w:pPr>
              <w:spacing w:after="20"/>
              <w:ind w:left="20"/>
              <w:jc w:val="both"/>
            </w:pPr>
            <w:r>
              <w:rPr>
                <w:rFonts w:ascii="Times New Roman"/>
                <w:b w:val="false"/>
                <w:i w:val="false"/>
                <w:color w:val="000000"/>
                <w:sz w:val="20"/>
              </w:rPr>
              <w:t>
20</w:t>
            </w:r>
          </w:p>
          <w:bookmarkEnd w:id="42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424"/>
          <w:p>
            <w:pPr>
              <w:spacing w:after="20"/>
              <w:ind w:left="20"/>
              <w:jc w:val="both"/>
            </w:pPr>
            <w:r>
              <w:rPr>
                <w:rFonts w:ascii="Times New Roman"/>
                <w:b w:val="false"/>
                <w:i w:val="false"/>
                <w:color w:val="000000"/>
                <w:sz w:val="20"/>
              </w:rPr>
              <w:t>
21</w:t>
            </w:r>
          </w:p>
          <w:bookmarkEnd w:id="42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Баршын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425"/>
          <w:p>
            <w:pPr>
              <w:spacing w:after="20"/>
              <w:ind w:left="20"/>
              <w:jc w:val="both"/>
            </w:pPr>
            <w:r>
              <w:rPr>
                <w:rFonts w:ascii="Times New Roman"/>
                <w:b w:val="false"/>
                <w:i w:val="false"/>
                <w:color w:val="000000"/>
                <w:sz w:val="20"/>
              </w:rPr>
              <w:t>
22</w:t>
            </w:r>
          </w:p>
          <w:bookmarkEnd w:id="42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426"/>
          <w:p>
            <w:pPr>
              <w:spacing w:after="20"/>
              <w:ind w:left="20"/>
              <w:jc w:val="both"/>
            </w:pPr>
            <w:r>
              <w:rPr>
                <w:rFonts w:ascii="Times New Roman"/>
                <w:b w:val="false"/>
                <w:i w:val="false"/>
                <w:color w:val="000000"/>
                <w:sz w:val="20"/>
              </w:rPr>
              <w:t>
23</w:t>
            </w:r>
          </w:p>
          <w:bookmarkEnd w:id="42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427"/>
          <w:p>
            <w:pPr>
              <w:spacing w:after="20"/>
              <w:ind w:left="20"/>
              <w:jc w:val="both"/>
            </w:pPr>
            <w:r>
              <w:rPr>
                <w:rFonts w:ascii="Times New Roman"/>
                <w:b w:val="false"/>
                <w:i w:val="false"/>
                <w:color w:val="000000"/>
                <w:sz w:val="20"/>
              </w:rPr>
              <w:t>
24</w:t>
            </w:r>
          </w:p>
          <w:bookmarkEnd w:id="42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428"/>
          <w:p>
            <w:pPr>
              <w:spacing w:after="20"/>
              <w:ind w:left="20"/>
              <w:jc w:val="both"/>
            </w:pPr>
            <w:r>
              <w:rPr>
                <w:rFonts w:ascii="Times New Roman"/>
                <w:b w:val="false"/>
                <w:i w:val="false"/>
                <w:color w:val="000000"/>
                <w:sz w:val="20"/>
              </w:rPr>
              <w:t>
25</w:t>
            </w:r>
          </w:p>
          <w:bookmarkEnd w:id="42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 әкімінің аппараты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41 сессиясының № 429 шешіміне</w:t>
            </w:r>
            <w:r>
              <w:br/>
            </w:r>
            <w:r>
              <w:rPr>
                <w:rFonts w:ascii="Times New Roman"/>
                <w:b w:val="false"/>
                <w:i w:val="false"/>
                <w:color w:val="000000"/>
                <w:sz w:val="20"/>
              </w:rPr>
              <w:t>11 қосымша</w:t>
            </w:r>
          </w:p>
        </w:tc>
      </w:tr>
    </w:tbl>
    <w:bookmarkStart w:name="z414" w:id="429"/>
    <w:p>
      <w:pPr>
        <w:spacing w:after="0"/>
        <w:ind w:left="0"/>
        <w:jc w:val="left"/>
      </w:pPr>
      <w:r>
        <w:rPr>
          <w:rFonts w:ascii="Times New Roman"/>
          <w:b/>
          <w:i w:val="false"/>
          <w:color w:val="000000"/>
        </w:rPr>
        <w:t xml:space="preserve"> 2016 жылға мемлекеттік органның күрделі шығыстары</w:t>
      </w:r>
    </w:p>
    <w:bookmarkEnd w:id="429"/>
    <w:p>
      <w:pPr>
        <w:spacing w:after="0"/>
        <w:ind w:left="0"/>
        <w:jc w:val="both"/>
      </w:pPr>
      <w:r>
        <w:rPr>
          <w:rFonts w:ascii="Times New Roman"/>
          <w:b w:val="false"/>
          <w:i w:val="false"/>
          <w:color w:val="ff0000"/>
          <w:sz w:val="28"/>
        </w:rPr>
        <w:t xml:space="preserve">
      Ескерту. Шешім 11-қосымшамен толықтырылды - Қарағанды облысы Нұра аудандық мәслихатының 12.05.2016 № 21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 xml:space="preserve">;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430"/>
          <w:p>
            <w:pPr>
              <w:spacing w:after="20"/>
              <w:ind w:left="20"/>
              <w:jc w:val="both"/>
            </w:pPr>
            <w:r>
              <w:rPr>
                <w:rFonts w:ascii="Times New Roman"/>
                <w:b w:val="false"/>
                <w:i w:val="false"/>
                <w:color w:val="000000"/>
                <w:sz w:val="20"/>
              </w:rPr>
              <w:t>
 </w:t>
            </w:r>
          </w:p>
          <w:bookmarkEnd w:id="4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431"/>
          <w:p>
            <w:pPr>
              <w:spacing w:after="20"/>
              <w:ind w:left="20"/>
              <w:jc w:val="both"/>
            </w:pPr>
            <w:r>
              <w:rPr>
                <w:rFonts w:ascii="Times New Roman"/>
                <w:b w:val="false"/>
                <w:i w:val="false"/>
                <w:color w:val="000000"/>
                <w:sz w:val="20"/>
              </w:rPr>
              <w:t>
1</w:t>
            </w:r>
          </w:p>
          <w:bookmarkEnd w:id="4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432"/>
          <w:p>
            <w:pPr>
              <w:spacing w:after="20"/>
              <w:ind w:left="20"/>
              <w:jc w:val="both"/>
            </w:pPr>
            <w:r>
              <w:rPr>
                <w:rFonts w:ascii="Times New Roman"/>
                <w:b w:val="false"/>
                <w:i w:val="false"/>
                <w:color w:val="000000"/>
                <w:sz w:val="20"/>
              </w:rPr>
              <w:t>
 </w:t>
            </w:r>
          </w:p>
          <w:bookmarkEnd w:id="4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433"/>
          <w:p>
            <w:pPr>
              <w:spacing w:after="20"/>
              <w:ind w:left="20"/>
              <w:jc w:val="both"/>
            </w:pPr>
            <w:r>
              <w:rPr>
                <w:rFonts w:ascii="Times New Roman"/>
                <w:b w:val="false"/>
                <w:i w:val="false"/>
                <w:color w:val="000000"/>
                <w:sz w:val="20"/>
              </w:rPr>
              <w:t>
1</w:t>
            </w:r>
          </w:p>
          <w:bookmarkEnd w:id="4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434"/>
          <w:p>
            <w:pPr>
              <w:spacing w:after="20"/>
              <w:ind w:left="20"/>
              <w:jc w:val="both"/>
            </w:pPr>
            <w:r>
              <w:rPr>
                <w:rFonts w:ascii="Times New Roman"/>
                <w:b w:val="false"/>
                <w:i w:val="false"/>
                <w:color w:val="000000"/>
                <w:sz w:val="20"/>
              </w:rPr>
              <w:t>
2</w:t>
            </w:r>
          </w:p>
          <w:bookmarkEnd w:id="4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35"/>
          <w:p>
            <w:pPr>
              <w:spacing w:after="20"/>
              <w:ind w:left="20"/>
              <w:jc w:val="both"/>
            </w:pPr>
            <w:r>
              <w:rPr>
                <w:rFonts w:ascii="Times New Roman"/>
                <w:b w:val="false"/>
                <w:i w:val="false"/>
                <w:color w:val="000000"/>
                <w:sz w:val="20"/>
              </w:rPr>
              <w:t>
3</w:t>
            </w:r>
          </w:p>
          <w:bookmarkEnd w:id="4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36"/>
          <w:p>
            <w:pPr>
              <w:spacing w:after="20"/>
              <w:ind w:left="20"/>
              <w:jc w:val="both"/>
            </w:pPr>
            <w:r>
              <w:rPr>
                <w:rFonts w:ascii="Times New Roman"/>
                <w:b w:val="false"/>
                <w:i w:val="false"/>
                <w:color w:val="000000"/>
                <w:sz w:val="20"/>
              </w:rPr>
              <w:t>
4</w:t>
            </w:r>
          </w:p>
          <w:bookmarkEnd w:id="4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37"/>
          <w:p>
            <w:pPr>
              <w:spacing w:after="20"/>
              <w:ind w:left="20"/>
              <w:jc w:val="both"/>
            </w:pPr>
            <w:r>
              <w:rPr>
                <w:rFonts w:ascii="Times New Roman"/>
                <w:b w:val="false"/>
                <w:i w:val="false"/>
                <w:color w:val="000000"/>
                <w:sz w:val="20"/>
              </w:rPr>
              <w:t>
6</w:t>
            </w:r>
          </w:p>
          <w:bookmarkEnd w:id="4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38"/>
          <w:p>
            <w:pPr>
              <w:spacing w:after="20"/>
              <w:ind w:left="20"/>
              <w:jc w:val="both"/>
            </w:pPr>
            <w:r>
              <w:rPr>
                <w:rFonts w:ascii="Times New Roman"/>
                <w:b w:val="false"/>
                <w:i w:val="false"/>
                <w:color w:val="000000"/>
                <w:sz w:val="20"/>
              </w:rPr>
              <w:t>
7</w:t>
            </w:r>
          </w:p>
          <w:bookmarkEnd w:id="4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41 сессиясының № 429 шешіміне</w:t>
            </w:r>
            <w:r>
              <w:br/>
            </w:r>
            <w:r>
              <w:rPr>
                <w:rFonts w:ascii="Times New Roman"/>
                <w:b w:val="false"/>
                <w:i w:val="false"/>
                <w:color w:val="000000"/>
                <w:sz w:val="20"/>
              </w:rPr>
              <w:t>12 қосымша</w:t>
            </w:r>
          </w:p>
        </w:tc>
      </w:tr>
    </w:tbl>
    <w:bookmarkStart w:name="z422" w:id="439"/>
    <w:p>
      <w:pPr>
        <w:spacing w:after="0"/>
        <w:ind w:left="0"/>
        <w:jc w:val="left"/>
      </w:pPr>
      <w:r>
        <w:rPr>
          <w:rFonts w:ascii="Times New Roman"/>
          <w:b/>
          <w:i w:val="false"/>
          <w:color w:val="000000"/>
        </w:rPr>
        <w:t xml:space="preserve"> 2016 жылға елді мекендерді абаттандыру мен көгалдандыру</w:t>
      </w:r>
    </w:p>
    <w:bookmarkEnd w:id="439"/>
    <w:p>
      <w:pPr>
        <w:spacing w:after="0"/>
        <w:ind w:left="0"/>
        <w:jc w:val="both"/>
      </w:pPr>
      <w:r>
        <w:rPr>
          <w:rFonts w:ascii="Times New Roman"/>
          <w:b w:val="false"/>
          <w:i w:val="false"/>
          <w:color w:val="ff0000"/>
          <w:sz w:val="28"/>
        </w:rPr>
        <w:t xml:space="preserve">
      Ескерту. Шешім 12-қосымшамен толықтырылды - Қарағанды облысы Нұра аудандық мәслихатының 12.05.2016 № 21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 xml:space="preserve">;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40"/>
          <w:p>
            <w:pPr>
              <w:spacing w:after="20"/>
              <w:ind w:left="20"/>
              <w:jc w:val="both"/>
            </w:pPr>
            <w:r>
              <w:rPr>
                <w:rFonts w:ascii="Times New Roman"/>
                <w:b w:val="false"/>
                <w:i w:val="false"/>
                <w:color w:val="000000"/>
                <w:sz w:val="20"/>
              </w:rPr>
              <w:t>
 </w:t>
            </w:r>
          </w:p>
          <w:bookmarkEnd w:id="4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41"/>
          <w:p>
            <w:pPr>
              <w:spacing w:after="20"/>
              <w:ind w:left="20"/>
              <w:jc w:val="both"/>
            </w:pPr>
            <w:r>
              <w:rPr>
                <w:rFonts w:ascii="Times New Roman"/>
                <w:b w:val="false"/>
                <w:i w:val="false"/>
                <w:color w:val="000000"/>
                <w:sz w:val="20"/>
              </w:rPr>
              <w:t>
1</w:t>
            </w:r>
          </w:p>
          <w:bookmarkEnd w:id="4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42"/>
          <w:p>
            <w:pPr>
              <w:spacing w:after="20"/>
              <w:ind w:left="20"/>
              <w:jc w:val="both"/>
            </w:pPr>
            <w:r>
              <w:rPr>
                <w:rFonts w:ascii="Times New Roman"/>
                <w:b w:val="false"/>
                <w:i w:val="false"/>
                <w:color w:val="000000"/>
                <w:sz w:val="20"/>
              </w:rPr>
              <w:t>
1</w:t>
            </w:r>
          </w:p>
          <w:bookmarkEnd w:id="4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мәслихаттың</w:t>
            </w:r>
            <w:r>
              <w:br/>
            </w:r>
            <w:r>
              <w:rPr>
                <w:rFonts w:ascii="Times New Roman"/>
                <w:b w:val="false"/>
                <w:i w:val="false"/>
                <w:color w:val="000000"/>
                <w:sz w:val="20"/>
              </w:rPr>
              <w:t>2015 жылғы 22 желтоқсандығы</w:t>
            </w:r>
            <w:r>
              <w:br/>
            </w:r>
            <w:r>
              <w:rPr>
                <w:rFonts w:ascii="Times New Roman"/>
                <w:b w:val="false"/>
                <w:i w:val="false"/>
                <w:color w:val="000000"/>
                <w:sz w:val="20"/>
              </w:rPr>
              <w:t>41 сессиясының № 429 шешіміне</w:t>
            </w:r>
            <w:r>
              <w:br/>
            </w:r>
            <w:r>
              <w:rPr>
                <w:rFonts w:ascii="Times New Roman"/>
                <w:b w:val="false"/>
                <w:i w:val="false"/>
                <w:color w:val="000000"/>
                <w:sz w:val="20"/>
              </w:rPr>
              <w:t>13 қосымша</w:t>
            </w:r>
          </w:p>
        </w:tc>
      </w:tr>
    </w:tbl>
    <w:bookmarkStart w:name="z358" w:id="443"/>
    <w:p>
      <w:pPr>
        <w:spacing w:after="0"/>
        <w:ind w:left="0"/>
        <w:jc w:val="left"/>
      </w:pPr>
      <w:r>
        <w:rPr>
          <w:rFonts w:ascii="Times New Roman"/>
          <w:b/>
          <w:i w:val="false"/>
          <w:color w:val="000000"/>
        </w:rPr>
        <w:t xml:space="preserve"> 2016 жылға арналған инвестициялық жобаларды іске асыруға бағытталған, жергілікті бюджеттік даму бағдарламаларының тізбесі</w:t>
      </w:r>
    </w:p>
    <w:bookmarkEnd w:id="443"/>
    <w:p>
      <w:pPr>
        <w:spacing w:after="0"/>
        <w:ind w:left="0"/>
        <w:jc w:val="both"/>
      </w:pPr>
      <w:r>
        <w:rPr>
          <w:rFonts w:ascii="Times New Roman"/>
          <w:b w:val="false"/>
          <w:i w:val="false"/>
          <w:color w:val="ff0000"/>
          <w:sz w:val="28"/>
        </w:rPr>
        <w:t xml:space="preserve">
      Ескерту. Шешім 13-қосымшамен толықтырылды - Қарағанды облысы Нұра аудандық мәслихатының 06.10.2016 № 72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 xml:space="preserve">; жаңа редакцияда - Қарағанды облысы Нұра аудандық мәслихатының 15.12.2016 № 81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44"/>
          <w:p>
            <w:pPr>
              <w:spacing w:after="20"/>
              <w:ind w:left="20"/>
              <w:jc w:val="both"/>
            </w:pPr>
            <w:r>
              <w:rPr>
                <w:rFonts w:ascii="Times New Roman"/>
                <w:b w:val="false"/>
                <w:i w:val="false"/>
                <w:color w:val="000000"/>
                <w:sz w:val="20"/>
              </w:rPr>
              <w:t>
Функционалдық топ</w:t>
            </w:r>
          </w:p>
          <w:bookmarkEnd w:id="44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46"/>
          <w:p>
            <w:pPr>
              <w:spacing w:after="20"/>
              <w:ind w:left="20"/>
              <w:jc w:val="both"/>
            </w:pPr>
            <w:r>
              <w:rPr>
                <w:rFonts w:ascii="Times New Roman"/>
                <w:b w:val="false"/>
                <w:i w:val="false"/>
                <w:color w:val="000000"/>
                <w:sz w:val="20"/>
              </w:rPr>
              <w:t>
1</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47"/>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48"/>
          <w:p>
            <w:pPr>
              <w:spacing w:after="20"/>
              <w:ind w:left="20"/>
              <w:jc w:val="both"/>
            </w:pPr>
            <w:r>
              <w:rPr>
                <w:rFonts w:ascii="Times New Roman"/>
                <w:b w:val="false"/>
                <w:i w:val="false"/>
                <w:color w:val="000000"/>
                <w:sz w:val="20"/>
              </w:rPr>
              <w:t>
 </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49"/>
          <w:p>
            <w:pPr>
              <w:spacing w:after="20"/>
              <w:ind w:left="20"/>
              <w:jc w:val="both"/>
            </w:pPr>
            <w:r>
              <w:rPr>
                <w:rFonts w:ascii="Times New Roman"/>
                <w:b w:val="false"/>
                <w:i w:val="false"/>
                <w:color w:val="000000"/>
                <w:sz w:val="20"/>
              </w:rPr>
              <w:t>
 </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50"/>
          <w:p>
            <w:pPr>
              <w:spacing w:after="20"/>
              <w:ind w:left="20"/>
              <w:jc w:val="both"/>
            </w:pPr>
            <w:r>
              <w:rPr>
                <w:rFonts w:ascii="Times New Roman"/>
                <w:b w:val="false"/>
                <w:i w:val="false"/>
                <w:color w:val="000000"/>
                <w:sz w:val="20"/>
              </w:rPr>
              <w:t>
 </w:t>
            </w:r>
          </w:p>
          <w:bookmarkEnd w:id="4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51"/>
          <w:p>
            <w:pPr>
              <w:spacing w:after="20"/>
              <w:ind w:left="20"/>
              <w:jc w:val="both"/>
            </w:pPr>
            <w:r>
              <w:rPr>
                <w:rFonts w:ascii="Times New Roman"/>
                <w:b w:val="false"/>
                <w:i w:val="false"/>
                <w:color w:val="000000"/>
                <w:sz w:val="20"/>
              </w:rPr>
              <w:t>
 </w:t>
            </w:r>
          </w:p>
          <w:bookmarkEnd w:id="4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52"/>
          <w:p>
            <w:pPr>
              <w:spacing w:after="20"/>
              <w:ind w:left="20"/>
              <w:jc w:val="both"/>
            </w:pPr>
            <w:r>
              <w:rPr>
                <w:rFonts w:ascii="Times New Roman"/>
                <w:b w:val="false"/>
                <w:i w:val="false"/>
                <w:color w:val="000000"/>
                <w:sz w:val="20"/>
              </w:rPr>
              <w:t>
 </w:t>
            </w:r>
          </w:p>
          <w:bookmarkEnd w:id="4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Киевка кентіндегі 2 пәтерлі 10 тұрғын үйлер құрылысына жобалық-сметалық құжаттама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53"/>
          <w:p>
            <w:pPr>
              <w:spacing w:after="20"/>
              <w:ind w:left="20"/>
              <w:jc w:val="both"/>
            </w:pPr>
            <w:r>
              <w:rPr>
                <w:rFonts w:ascii="Times New Roman"/>
                <w:b w:val="false"/>
                <w:i w:val="false"/>
                <w:color w:val="000000"/>
                <w:sz w:val="20"/>
              </w:rPr>
              <w:t>
 </w:t>
            </w:r>
          </w:p>
          <w:bookmarkEnd w:id="4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Киевка кентіндегі 24 пәтерлі 2 тұрғын үйлері құрылысына жобалық-сметалық құжаттама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54"/>
          <w:p>
            <w:pPr>
              <w:spacing w:after="20"/>
              <w:ind w:left="20"/>
              <w:jc w:val="both"/>
            </w:pPr>
            <w:r>
              <w:rPr>
                <w:rFonts w:ascii="Times New Roman"/>
                <w:b w:val="false"/>
                <w:i w:val="false"/>
                <w:color w:val="000000"/>
                <w:sz w:val="20"/>
              </w:rPr>
              <w:t>
 </w:t>
            </w:r>
          </w:p>
          <w:bookmarkEnd w:id="4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Киевка кентіндегі Ақпас көшесіндегі 2 пәтерлі 10 тұрғын үйлер құрылысына жобалық-сметалық құжаттама байлау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55"/>
          <w:p>
            <w:pPr>
              <w:spacing w:after="20"/>
              <w:ind w:left="20"/>
              <w:jc w:val="both"/>
            </w:pPr>
            <w:r>
              <w:rPr>
                <w:rFonts w:ascii="Times New Roman"/>
                <w:b w:val="false"/>
                <w:i w:val="false"/>
                <w:color w:val="000000"/>
                <w:sz w:val="20"/>
              </w:rPr>
              <w:t>
 </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56"/>
          <w:p>
            <w:pPr>
              <w:spacing w:after="20"/>
              <w:ind w:left="20"/>
              <w:jc w:val="both"/>
            </w:pPr>
            <w:r>
              <w:rPr>
                <w:rFonts w:ascii="Times New Roman"/>
                <w:b w:val="false"/>
                <w:i w:val="false"/>
                <w:color w:val="000000"/>
                <w:sz w:val="20"/>
              </w:rPr>
              <w:t>
 </w:t>
            </w:r>
          </w:p>
          <w:bookmarkEnd w:id="4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57"/>
          <w:p>
            <w:pPr>
              <w:spacing w:after="20"/>
              <w:ind w:left="20"/>
              <w:jc w:val="both"/>
            </w:pPr>
            <w:r>
              <w:rPr>
                <w:rFonts w:ascii="Times New Roman"/>
                <w:b w:val="false"/>
                <w:i w:val="false"/>
                <w:color w:val="000000"/>
                <w:sz w:val="20"/>
              </w:rPr>
              <w:t>
 </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Киевка кентіндегі 2 пәтерлі 10 тұрғын үйлеріне инженерлік - коммуникациялық инфрақұрылымды орналастыру және дамытуға жобалық-сметалық құжаттама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58"/>
          <w:p>
            <w:pPr>
              <w:spacing w:after="20"/>
              <w:ind w:left="20"/>
              <w:jc w:val="both"/>
            </w:pPr>
            <w:r>
              <w:rPr>
                <w:rFonts w:ascii="Times New Roman"/>
                <w:b w:val="false"/>
                <w:i w:val="false"/>
                <w:color w:val="000000"/>
                <w:sz w:val="20"/>
              </w:rPr>
              <w:t>
 </w:t>
            </w:r>
          </w:p>
          <w:bookmarkEnd w:id="4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Киевка кентіндегі 24 пәтерлі 2 тұрғын үйлеріне инженерлік - коммуникациялық инфрақұрылымды орналастыру және дамытуға жобалық-сметалық құжаттама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59"/>
          <w:p>
            <w:pPr>
              <w:spacing w:after="20"/>
              <w:ind w:left="20"/>
              <w:jc w:val="both"/>
            </w:pPr>
            <w:r>
              <w:rPr>
                <w:rFonts w:ascii="Times New Roman"/>
                <w:b w:val="false"/>
                <w:i w:val="false"/>
                <w:color w:val="000000"/>
                <w:sz w:val="20"/>
              </w:rPr>
              <w:t>
 </w:t>
            </w:r>
          </w:p>
          <w:bookmarkEnd w:id="4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ауданының Киевка кентіндегі Ақпас көшесіндегі 2 пәтерлі 10 тұрғын үйлеріне инженерлік - коммуникациялық инфрақұрылым құрылысына жобалық-сметалық құжаттама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60"/>
          <w:p>
            <w:pPr>
              <w:spacing w:after="20"/>
              <w:ind w:left="20"/>
              <w:jc w:val="both"/>
            </w:pPr>
            <w:r>
              <w:rPr>
                <w:rFonts w:ascii="Times New Roman"/>
                <w:b w:val="false"/>
                <w:i w:val="false"/>
                <w:color w:val="000000"/>
                <w:sz w:val="20"/>
              </w:rPr>
              <w:t>
 </w:t>
            </w:r>
          </w:p>
          <w:bookmarkEnd w:id="4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ауылы, Киевка кентінің инженерлік - коммуникациялық инфрақұрылым жобасына экспертиза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61"/>
          <w:p>
            <w:pPr>
              <w:spacing w:after="20"/>
              <w:ind w:left="20"/>
              <w:jc w:val="both"/>
            </w:pPr>
            <w:r>
              <w:rPr>
                <w:rFonts w:ascii="Times New Roman"/>
                <w:b w:val="false"/>
                <w:i w:val="false"/>
                <w:color w:val="000000"/>
                <w:sz w:val="20"/>
              </w:rPr>
              <w:t>
 </w:t>
            </w:r>
          </w:p>
          <w:bookmarkEnd w:id="4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62"/>
          <w:p>
            <w:pPr>
              <w:spacing w:after="20"/>
              <w:ind w:left="20"/>
              <w:jc w:val="both"/>
            </w:pPr>
            <w:r>
              <w:rPr>
                <w:rFonts w:ascii="Times New Roman"/>
                <w:b w:val="false"/>
                <w:i w:val="false"/>
                <w:color w:val="000000"/>
                <w:sz w:val="20"/>
              </w:rPr>
              <w:t>
 </w:t>
            </w:r>
          </w:p>
          <w:bookmarkEnd w:id="4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63"/>
          <w:p>
            <w:pPr>
              <w:spacing w:after="20"/>
              <w:ind w:left="20"/>
              <w:jc w:val="both"/>
            </w:pPr>
            <w:r>
              <w:rPr>
                <w:rFonts w:ascii="Times New Roman"/>
                <w:b w:val="false"/>
                <w:i w:val="false"/>
                <w:color w:val="000000"/>
                <w:sz w:val="20"/>
              </w:rPr>
              <w:t>
 </w:t>
            </w:r>
          </w:p>
          <w:bookmarkEnd w:id="4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64"/>
          <w:p>
            <w:pPr>
              <w:spacing w:after="20"/>
              <w:ind w:left="20"/>
              <w:jc w:val="both"/>
            </w:pPr>
            <w:r>
              <w:rPr>
                <w:rFonts w:ascii="Times New Roman"/>
                <w:b w:val="false"/>
                <w:i w:val="false"/>
                <w:color w:val="000000"/>
                <w:sz w:val="20"/>
              </w:rPr>
              <w:t>
 </w:t>
            </w:r>
          </w:p>
          <w:bookmarkEnd w:id="4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ауданы Шубаркөл кентіндегі қазандықты қайта құруына жобалық-сметалық құжаттама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65"/>
          <w:p>
            <w:pPr>
              <w:spacing w:after="20"/>
              <w:ind w:left="20"/>
              <w:jc w:val="both"/>
            </w:pPr>
            <w:r>
              <w:rPr>
                <w:rFonts w:ascii="Times New Roman"/>
                <w:b w:val="false"/>
                <w:i w:val="false"/>
                <w:color w:val="000000"/>
                <w:sz w:val="20"/>
              </w:rPr>
              <w:t>
 </w:t>
            </w:r>
          </w:p>
          <w:bookmarkEnd w:id="4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66"/>
          <w:p>
            <w:pPr>
              <w:spacing w:after="20"/>
              <w:ind w:left="20"/>
              <w:jc w:val="both"/>
            </w:pPr>
            <w:r>
              <w:rPr>
                <w:rFonts w:ascii="Times New Roman"/>
                <w:b w:val="false"/>
                <w:i w:val="false"/>
                <w:color w:val="000000"/>
                <w:sz w:val="20"/>
              </w:rPr>
              <w:t>
 </w:t>
            </w:r>
          </w:p>
          <w:bookmarkEnd w:id="4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67"/>
          <w:p>
            <w:pPr>
              <w:spacing w:after="20"/>
              <w:ind w:left="20"/>
              <w:jc w:val="both"/>
            </w:pPr>
            <w:r>
              <w:rPr>
                <w:rFonts w:ascii="Times New Roman"/>
                <w:b w:val="false"/>
                <w:i w:val="false"/>
                <w:color w:val="000000"/>
                <w:sz w:val="20"/>
              </w:rPr>
              <w:t>
 </w:t>
            </w:r>
          </w:p>
          <w:bookmarkEnd w:id="4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Киевка кентінің су құбырлары желілерін қайта құрылымдауына жобалық-сметалық құжаттаманы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68"/>
          <w:p>
            <w:pPr>
              <w:spacing w:after="20"/>
              <w:ind w:left="20"/>
              <w:jc w:val="both"/>
            </w:pPr>
            <w:r>
              <w:rPr>
                <w:rFonts w:ascii="Times New Roman"/>
                <w:b w:val="false"/>
                <w:i w:val="false"/>
                <w:color w:val="000000"/>
                <w:sz w:val="20"/>
              </w:rPr>
              <w:t>
 </w:t>
            </w:r>
          </w:p>
          <w:bookmarkEnd w:id="4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Көбетей селосының су құбырлары желілерін қайта құрылымдауына жобалық-сметалық құжаттаманы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69"/>
          <w:p>
            <w:pPr>
              <w:spacing w:after="20"/>
              <w:ind w:left="20"/>
              <w:jc w:val="both"/>
            </w:pPr>
            <w:r>
              <w:rPr>
                <w:rFonts w:ascii="Times New Roman"/>
                <w:b w:val="false"/>
                <w:i w:val="false"/>
                <w:color w:val="000000"/>
                <w:sz w:val="20"/>
              </w:rPr>
              <w:t>
 </w:t>
            </w:r>
          </w:p>
          <w:bookmarkEnd w:id="4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 Байтуған селосының су құбырлары желілерін қайта құрылымдауына жобалық-сметалық құжаттаманы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70"/>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4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71"/>
          <w:p>
            <w:pPr>
              <w:spacing w:after="20"/>
              <w:ind w:left="20"/>
              <w:jc w:val="both"/>
            </w:pPr>
            <w:r>
              <w:rPr>
                <w:rFonts w:ascii="Times New Roman"/>
                <w:b w:val="false"/>
                <w:i w:val="false"/>
                <w:color w:val="000000"/>
                <w:sz w:val="20"/>
              </w:rPr>
              <w:t>
 </w:t>
            </w:r>
          </w:p>
          <w:bookmarkEnd w:id="4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72"/>
          <w:p>
            <w:pPr>
              <w:spacing w:after="20"/>
              <w:ind w:left="20"/>
              <w:jc w:val="both"/>
            </w:pPr>
            <w:r>
              <w:rPr>
                <w:rFonts w:ascii="Times New Roman"/>
                <w:b w:val="false"/>
                <w:i w:val="false"/>
                <w:color w:val="000000"/>
                <w:sz w:val="20"/>
              </w:rPr>
              <w:t>
 </w:t>
            </w:r>
          </w:p>
          <w:bookmarkEnd w:id="4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73"/>
          <w:p>
            <w:pPr>
              <w:spacing w:after="20"/>
              <w:ind w:left="20"/>
              <w:jc w:val="both"/>
            </w:pPr>
            <w:r>
              <w:rPr>
                <w:rFonts w:ascii="Times New Roman"/>
                <w:b w:val="false"/>
                <w:i w:val="false"/>
                <w:color w:val="000000"/>
                <w:sz w:val="20"/>
              </w:rPr>
              <w:t>
 </w:t>
            </w:r>
          </w:p>
          <w:bookmarkEnd w:id="4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