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2af2" w14:textId="b492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Звездный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9 маусымдағы № 32/10 қаулысы. Қарағанды облысының Әділет департаментінде 2015 жылғы 30 маусымда № 3311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Звездный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Осакаров ауданы әкімдігінің </w:t>
            </w:r>
            <w:r>
              <w:br/>
            </w:r>
            <w:r>
              <w:rPr>
                <w:rFonts w:ascii="Times New Roman"/>
                <w:b w:val="false"/>
                <w:i w:val="false"/>
                <w:color w:val="000000"/>
                <w:sz w:val="20"/>
              </w:rPr>
              <w:t>
2015 жылғы 9 маусымдағы</w:t>
            </w:r>
            <w:r>
              <w:br/>
            </w:r>
            <w:r>
              <w:rPr>
                <w:rFonts w:ascii="Times New Roman"/>
                <w:b w:val="false"/>
                <w:i w:val="false"/>
                <w:color w:val="000000"/>
                <w:sz w:val="20"/>
              </w:rPr>
              <w:t>
№ 32/10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Осакаров ауданы Звездный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Звездный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101005, Қарағанды облысы, Осакаров ауданы, Звездное ауылы, Ленина көшесi, 10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Звездный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