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e42e3" w14:textId="e5e42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38 сессиясының 2014 жылғы 18 желтоқсандағы № 404 "2015-2017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2015 жылғы 11 тамыздағы 46 сессиясының № 494 шешімі. Қарағанды облысының Әділет департаментінде 2015 жылғы 20 тамызда № 3385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38 сессиясының 2014 жылғы 18 желтоқсандағы № 404 "2015-2017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2896 болып тіркелген, 2014 жылғы 30 желтоқсандағы № 52 (7432) "Сельский труженик" аудандық газетінде, "Әділет" ақпараттық – құқықтық жүйесінде 2015 жылдың 15 қантарында жарияланған),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келесі редакцияда мазмұндалсын: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2015-2017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келесі көлемдерде бекітілсін: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3 096 033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748 765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бойынша – 4 664 мың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13 586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бойынша 2 329 018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3 133 351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51 942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- 68 379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16 437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активтерімен операциялар бойынша сальдо - 0 мың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89 260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89 260 мың теңге, оның ішінде: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68 379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16 437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37 318 мың теңге.";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төрағасы,</w:t>
            </w:r>
          </w:p>
          <w:bookmarkEnd w:id="23"/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мәслихаттың хатшысы </w:t>
            </w:r>
          </w:p>
          <w:bookmarkEnd w:id="2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Саккулаков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КЕЛІСІЛДІ:  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Осакаров ауданының экономика</w:t>
            </w:r>
          </w:p>
          <w:bookmarkEnd w:id="26"/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қаржы бөлім басшысының м.а.</w:t>
            </w:r>
          </w:p>
          <w:bookmarkEnd w:id="27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Идырысов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 11 тамыз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2015 жылғы 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сессиясының 2014 жылғы 18 желтоқсандагы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404 шешіміне</w:t>
            </w:r>
          </w:p>
        </w:tc>
      </w:tr>
    </w:tbl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аудандық бюджет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КІРІСТЕР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3 096 033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748 765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353 610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басқа да түсімдер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басқа да түсімдер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2 329 018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2 329 018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2 329 018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3 133 351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3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364 227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  <w:bookmarkEnd w:id="5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7 616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  <w:bookmarkEnd w:id="5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2 152 607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109 034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1 783 453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1 783 453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1 727 861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(облыстық, маңызы бар қаланың) мемлекеттік білім беру мекемелер үшін оқулықтар мен оқу-әдiстемелiк кешендерді сатып алу және жеткізу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қамқоршыларға ай сайынғы ақшалай қаражат төлемдері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  <w:bookmarkEnd w:id="7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152 490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130 590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130 590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жетпіс жылдығына арналған іс-шараларды өткізу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9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87 867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шаруашылығы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2020 жол картасы бойынша қалаларды және ауылдық елді мекендерді дамыту шеңберінде объктілерді жөндеу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2020 жол картасы бойынша қалаларды және ауылдық елді мекендерді дамыту шеңберінде объектілерді жөндеу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жобалау, салу және (немесе) реконструкциялау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коммуникациялық инфрақұрылымды жобалау, дамыту, жайластыру және (немесе) сатып алу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bookmarkEnd w:id="12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187 681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дамыту бөлімі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дамыту бөлімі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 - шараларды іске асыру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14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91 225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ветеринария бөлімі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bookmarkEnd w:id="15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15 837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16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17 510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17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45 530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  <w:bookmarkEnd w:id="18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  <w:bookmarkEnd w:id="18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16 437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несиелеу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51 942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68 379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16 437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19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68 379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16437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16437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0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  <w:bookmarkEnd w:id="21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өнеркәсіп және индустриалдық-инновациялық даму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/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1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  <w:bookmarkEnd w:id="22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-89260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тапшылығын қаржыландыру (профицитін пайдалану) </w:t>
            </w:r>
          </w:p>
          <w:bookmarkEnd w:id="22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89260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11 тамыздағы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494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сессиясының № 404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 бюджетіне нысаналы трансферттер мен бюджеттік кредит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2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bookmarkEnd w:id="22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428 432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  <w:bookmarkEnd w:id="22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ағымдағы трансферттері</w:t>
            </w:r>
          </w:p>
          <w:bookmarkEnd w:id="22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нысаналы даму трансферттері</w:t>
            </w:r>
          </w:p>
          <w:bookmarkEnd w:id="22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бюджеттік кредит</w:t>
            </w:r>
          </w:p>
          <w:bookmarkEnd w:id="22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Нысаналы ағымдағы трансферттер:</w:t>
            </w:r>
          </w:p>
          <w:bookmarkEnd w:id="22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360 053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бюджеттен:</w:t>
            </w:r>
          </w:p>
          <w:bookmarkEnd w:id="23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342 231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  <w:bookmarkEnd w:id="23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мәслихатының аппараты</w:t>
            </w:r>
          </w:p>
          <w:bookmarkEnd w:id="23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</w:t>
            </w:r>
          </w:p>
          <w:bookmarkEnd w:id="23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әкімінің аппараты</w:t>
            </w:r>
          </w:p>
          <w:bookmarkEnd w:id="23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бөлімінің штаттық санын ұстау</w:t>
            </w:r>
          </w:p>
          <w:bookmarkEnd w:id="23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</w:t>
            </w:r>
          </w:p>
          <w:bookmarkEnd w:id="23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  <w:bookmarkEnd w:id="23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</w:t>
            </w:r>
          </w:p>
          <w:bookmarkEnd w:id="23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  <w:bookmarkEnd w:id="23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</w:t>
            </w:r>
          </w:p>
          <w:bookmarkEnd w:id="24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бюджеттеріне профилактикалық дезинсекция мен дератизация жүргізуге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 </w:t>
            </w:r>
          </w:p>
          <w:bookmarkEnd w:id="24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  <w:bookmarkEnd w:id="24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</w:t>
            </w:r>
          </w:p>
          <w:bookmarkEnd w:id="24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кәсіпкерлік және өнеркәсіп бөлімі</w:t>
            </w:r>
          </w:p>
          <w:bookmarkEnd w:id="24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</w:t>
            </w:r>
          </w:p>
          <w:bookmarkEnd w:id="24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 бөлімі</w:t>
            </w:r>
          </w:p>
          <w:bookmarkEnd w:id="24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тапсырыстарын іске асыруға </w:t>
            </w:r>
          </w:p>
          <w:bookmarkEnd w:id="24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дейгейлі жүйе бойынша біліктілігін арттырудан өткен мұғалімдерге еңбек ақыны көтеруге</w:t>
            </w:r>
          </w:p>
          <w:bookmarkEnd w:id="24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</w:t>
            </w:r>
          </w:p>
          <w:bookmarkEnd w:id="24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әлеуметтiк бағдарламалар бөлімі</w:t>
            </w:r>
          </w:p>
          <w:bookmarkEnd w:id="25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Ұлы Отан соғысындағы Жеңістің жетпіс жылдығына арналған іс-шараларды өткізуге </w:t>
            </w:r>
          </w:p>
          <w:bookmarkEnd w:id="25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5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-бір жолғы материалдық көмек көрсету </w:t>
            </w:r>
          </w:p>
          <w:bookmarkEnd w:id="25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-материалдық көмек төлеу үшін екінші деңгейдегі банктерге коммисиалық сыйақы</w:t>
            </w:r>
          </w:p>
          <w:bookmarkEnd w:id="25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</w:t>
            </w:r>
          </w:p>
          <w:bookmarkEnd w:id="25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бойынша іс-шаралар жоспарын іске асыру</w:t>
            </w:r>
          </w:p>
          <w:bookmarkEnd w:id="25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  <w:bookmarkEnd w:id="25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</w:t>
            </w:r>
          </w:p>
          <w:bookmarkEnd w:id="25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ішкі саясат бөлімі</w:t>
            </w:r>
          </w:p>
          <w:bookmarkEnd w:id="25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</w:t>
            </w:r>
          </w:p>
          <w:bookmarkEnd w:id="26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  <w:bookmarkEnd w:id="26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</w:t>
            </w:r>
          </w:p>
          <w:bookmarkEnd w:id="26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ауыл шаруашылығы бөлімі</w:t>
            </w:r>
          </w:p>
          <w:bookmarkEnd w:id="26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</w:t>
            </w:r>
          </w:p>
          <w:bookmarkEnd w:id="26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ветеринария бөлімі</w:t>
            </w:r>
          </w:p>
          <w:bookmarkEnd w:id="26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 органдарындағы агроөнеркәсіптік кешенің ұстау</w:t>
            </w:r>
          </w:p>
          <w:bookmarkEnd w:id="26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</w:t>
            </w:r>
          </w:p>
          <w:bookmarkEnd w:id="26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жер қатынастары бөлімі</w:t>
            </w:r>
          </w:p>
          <w:bookmarkEnd w:id="26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</w:t>
            </w:r>
          </w:p>
          <w:bookmarkEnd w:id="26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құрылыс бөлімі</w:t>
            </w:r>
          </w:p>
          <w:bookmarkEnd w:id="27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</w:t>
            </w:r>
          </w:p>
          <w:bookmarkEnd w:id="27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 және қала құрылысы бөлімі</w:t>
            </w:r>
          </w:p>
          <w:bookmarkEnd w:id="27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</w:t>
            </w:r>
          </w:p>
          <w:bookmarkEnd w:id="27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 бюджеттен</w:t>
            </w:r>
          </w:p>
          <w:bookmarkEnd w:id="27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17 822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көлігі, автомобиль жолдары және тұрғын үй инспекциясы бөлімі</w:t>
            </w:r>
          </w:p>
          <w:bookmarkEnd w:id="27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ауылдық және ауданішілік қатынастар бойынша жолаушылар тасымалдарын субсидиялауға</w:t>
            </w:r>
          </w:p>
          <w:bookmarkEnd w:id="27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 бөлімі</w:t>
            </w:r>
          </w:p>
          <w:bookmarkEnd w:id="27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орғандарынан қызметтерді аудандардың жергілікті атқарушы органдарға жүргізуге беру себептен</w:t>
            </w:r>
          </w:p>
          <w:bookmarkEnd w:id="27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7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-патронаттық тәрбиешінің еңбекақысын төлеуге</w:t>
            </w:r>
          </w:p>
          <w:bookmarkEnd w:id="28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-балалар мен жасөспірімдердің психикалық денсаулығын зерттеуге және халыққа психологиялық –денсаулық – педагогикалық кеңес қамтамасыз ету</w:t>
            </w:r>
          </w:p>
          <w:bookmarkEnd w:id="28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ветеринария бөлімі</w:t>
            </w:r>
          </w:p>
          <w:bookmarkEnd w:id="28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Қолданыстан шығарылатын және жойылатын ауру малдардың, азық-түліктердің және жануар тектес шикізаттардың құнын иелелеріне өтеуге </w:t>
            </w:r>
          </w:p>
          <w:bookmarkEnd w:id="28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  <w:bookmarkEnd w:id="28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68379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8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 және қаржы бөлімі</w:t>
            </w:r>
          </w:p>
          <w:bookmarkEnd w:id="28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</w:t>
            </w:r>
          </w:p>
          <w:bookmarkEnd w:id="28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сессиясының № 494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сессиясының № 404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кент, ауыл, ауылдық округтері әкімдерінің аппараттары бойынша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8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Шығыстар, мың теңге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Осакаров кенті әкімінің аппараты</w:t>
            </w:r>
          </w:p>
          <w:bookmarkEnd w:id="29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40185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29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bookmarkEnd w:id="29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  <w:bookmarkEnd w:id="29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  <w:bookmarkEnd w:id="29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  <w:bookmarkEnd w:id="29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bookmarkEnd w:id="29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bookmarkEnd w:id="29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  <w:bookmarkEnd w:id="29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  <w:bookmarkEnd w:id="29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30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  <w:bookmarkEnd w:id="30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Молодежный кенті әкімінің аппараты</w:t>
            </w:r>
          </w:p>
          <w:bookmarkEnd w:id="30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30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bookmarkEnd w:id="30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  <w:bookmarkEnd w:id="30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bookmarkEnd w:id="30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  <w:bookmarkEnd w:id="30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  <w:bookmarkEnd w:id="30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30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  <w:bookmarkEnd w:id="31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Батпақ ауылдық округі әкімінің аппараты</w:t>
            </w:r>
          </w:p>
          <w:bookmarkEnd w:id="31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13853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31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bookmarkEnd w:id="31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  <w:bookmarkEnd w:id="31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bookmarkEnd w:id="31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Пионер ауылдық округі әкімінің аппараты</w:t>
            </w:r>
          </w:p>
          <w:bookmarkEnd w:id="31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31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bookmarkEnd w:id="31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  <w:bookmarkEnd w:id="31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bookmarkEnd w:id="32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Есіл ауылдық округі әкімінің аппараты</w:t>
            </w:r>
          </w:p>
          <w:bookmarkEnd w:id="32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32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bookmarkEnd w:id="32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  <w:bookmarkEnd w:id="32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bookmarkEnd w:id="32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Сұңқар ауылдық округі әкімінің аппараты</w:t>
            </w:r>
          </w:p>
          <w:bookmarkEnd w:id="32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32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bookmarkEnd w:id="32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  <w:bookmarkEnd w:id="32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bookmarkEnd w:id="33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Маржанкөл ауылдық округі әкімінің аппараты</w:t>
            </w:r>
          </w:p>
          <w:bookmarkEnd w:id="33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33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bookmarkEnd w:id="33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  <w:bookmarkEnd w:id="33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bookmarkEnd w:id="33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ауылдық округі әкімінің аппараты</w:t>
            </w:r>
          </w:p>
          <w:bookmarkEnd w:id="33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33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bookmarkEnd w:id="33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  <w:bookmarkEnd w:id="33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bookmarkEnd w:id="34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Құндызды ауылдық округі әкімінің аппараты</w:t>
            </w:r>
          </w:p>
          <w:bookmarkEnd w:id="34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34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bookmarkEnd w:id="34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  <w:bookmarkEnd w:id="34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bookmarkEnd w:id="34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ауылдық округі әкімінің аппараты</w:t>
            </w:r>
          </w:p>
          <w:bookmarkEnd w:id="34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34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bookmarkEnd w:id="34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bookmarkEnd w:id="34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 ауылдық округі әкімінің аппараты</w:t>
            </w:r>
          </w:p>
          <w:bookmarkEnd w:id="35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35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bookmarkEnd w:id="35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  <w:bookmarkEnd w:id="35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bookmarkEnd w:id="35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ауылдық округі әкімінің аппараты</w:t>
            </w:r>
          </w:p>
          <w:bookmarkEnd w:id="35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35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bookmarkEnd w:id="35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  <w:bookmarkEnd w:id="35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bookmarkEnd w:id="35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Садовый ауылдық округі әкімінің аппараты</w:t>
            </w:r>
          </w:p>
          <w:bookmarkEnd w:id="36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36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bookmarkEnd w:id="36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  <w:bookmarkEnd w:id="36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bookmarkEnd w:id="36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Сарыөзек ауылдық округі әкімінің аппараты </w:t>
            </w:r>
          </w:p>
          <w:bookmarkEnd w:id="36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12142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36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bookmarkEnd w:id="36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  <w:bookmarkEnd w:id="36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bookmarkEnd w:id="36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Дальний ауылдық округі әкімінің аппараты</w:t>
            </w:r>
          </w:p>
          <w:bookmarkEnd w:id="37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37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bookmarkEnd w:id="37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bookmarkEnd w:id="37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Звездный ауылдық округі әкімінің аппараты</w:t>
            </w:r>
          </w:p>
          <w:bookmarkEnd w:id="37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37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bookmarkEnd w:id="37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  <w:bookmarkEnd w:id="37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bookmarkEnd w:id="37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Қаратомар ауылдық округі әкімінің аппараты</w:t>
            </w:r>
          </w:p>
          <w:bookmarkEnd w:id="37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38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bookmarkEnd w:id="38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  <w:bookmarkEnd w:id="38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bookmarkEnd w:id="38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Шідерті ауылдық округі әкімінің аппараты</w:t>
            </w:r>
          </w:p>
          <w:bookmarkEnd w:id="38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8142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38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bookmarkEnd w:id="38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  <w:bookmarkEnd w:id="38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bookmarkEnd w:id="38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  <w:bookmarkEnd w:id="38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10986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39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bookmarkEnd w:id="39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  <w:bookmarkEnd w:id="39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bookmarkEnd w:id="39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Родниковский ауылдық округі әкімінің аппараты</w:t>
            </w:r>
          </w:p>
          <w:bookmarkEnd w:id="39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10187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39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bookmarkEnd w:id="39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  <w:bookmarkEnd w:id="39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bookmarkEnd w:id="39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Тельман ауылдық округі әкімінің аппараты</w:t>
            </w:r>
          </w:p>
          <w:bookmarkEnd w:id="39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40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bookmarkEnd w:id="40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bookmarkEnd w:id="40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Ертіс ауылдық округі әкімінің аппараты</w:t>
            </w:r>
          </w:p>
          <w:bookmarkEnd w:id="40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40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bookmarkEnd w:id="40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  <w:bookmarkEnd w:id="40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bookmarkEnd w:id="40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Трудовой ауылдық округі әкімінің аппараты</w:t>
            </w:r>
          </w:p>
          <w:bookmarkEnd w:id="40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40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bookmarkEnd w:id="41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  <w:bookmarkEnd w:id="41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bookmarkEnd w:id="41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Мирный ауылдық округі әкімінің аппараты</w:t>
            </w:r>
          </w:p>
          <w:bookmarkEnd w:id="41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41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bookmarkEnd w:id="41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  <w:bookmarkEnd w:id="41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  <w:bookmarkEnd w:id="41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bookmarkEnd w:id="41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